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b2bc" w14:textId="3fbb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 шаруашылығы су тоғандарында балық және басқа су жануарларын аулаудың 2012 жылға арналған лимиттерін бекіту туралы" Қазақстан Республикасы Үкіметінің 2012 жылғы 16 қаңтардағы № 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наурыздағы № 304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«Балық шаруашылығы су тоғандарында балық және басқа су жануарларын аулаудың 2012 жылға арналған лимиттерін бекіту туралы» Қазақстан Республикасы Үкіметінің 2012 жылғы 16 қаңтардағы № 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балық шаруашылығы су тоғандарында балық және басқа су жануарларын аулаудың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лимиттерінде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«Жайық-Каспий бассейні» деген бөлім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Жайық-Каспий бассейні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897"/>
        <w:gridCol w:w="2201"/>
        <w:gridCol w:w="1941"/>
        <w:gridCol w:w="2028"/>
        <w:gridCol w:w="2287"/>
        <w:gridCol w:w="1899"/>
      </w:tblGrid>
      <w:tr>
        <w:trPr>
          <w:trHeight w:val="27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тоғандарының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өзені сағалық кеңістігімен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өзені сағалық қеңістігімен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12,335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7,0****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балықтар, оның ішінде: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10377,22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Көксерке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2375,85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Ақмарқа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2036,67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Жайын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1602,0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19,07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балықтар, жергілікті және  қолтық балықтар, оның ішінде: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11126,76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8921,78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Шабақтар, оның ішінде: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 тәрізділер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қарынсауы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Бадырақ көз қарынсау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Жұмырбасты қарынсау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21028,535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36928,515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