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a7a9" w14:textId="34fa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меншік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12 наурыздағы № 323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Қазақстан Республикасының 2011 жылғы 1 наурыздағы Заңының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заңнамада белгіленген тәртіппен Қазақстан Республикасы Төтенше жағдайлар министрлігінің теңгерімінен медициналық жабдықтар түріндегі мемлекеттік мүлік «Апаттар медицинасының темір жол госпитальдары» акционерлік қоғамының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мен Қазақстан Республикасы Төтенше жағдайлар министрлігі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Акцияларды төлеуге берілетін медициналық жабдықтардың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9213"/>
        <w:gridCol w:w="28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жабдықтардың атауы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Эндоскоптарды жуу және зарарсыздандыруға арналған автоматты аппарат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Автоматты периметр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Авторефрактокератометр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кернеулі және микропроцессорлы басқарылатын рентген түтікті қоректендірілуі бар, тасымалданатын диагностикалық рентген аппараты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Стационарлық сандық рентгендік флюорографиялық аппарат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Контактысыз тонометр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Бейнегастрофиброскоп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инвазивті хирургиялық араласуда қолданылатын бейнеэндоскопиялық кешен жиынтығы (хирургиялық лапароскопиялық арналған құралдарымен)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инвазивті хирургиялық араласуда қолданылатын бейнеэндоскопиялық кешен жиынтығы (лапароскопиялық хирургияға, урологияға, гинекологияға арналған құралдарымен)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инвазивті хирургиялық араласуда қолданылатын бейнеэндоскопиялық кешен жиынтығы (нейрохирургиялық тіреумен)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Галогенді офтальмоскоп (тік офтальмоскоп)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Автоматты гематологиялық анализатор базасындағы гематологиялық зертхана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автоматты биохимиялық анализатор, базасындағы биохимия зертханасына арналған кешен, термостат, центрифуга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спирометриялық жүйе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Гинекологиялық кресло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Уро-гинекологиялық кресло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Клиникалық зерттеулерге арналған несеп анализаторы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Мультифункционалды хирургиялық жүйе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Трансуретральды резекцияға арналған жиынтық, цистоскопия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Гинекологиялық диагностикалық құралдар жиынтығы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Жалпыхирургиялық лапароскопиялық операцияларда арналған құралдар жиынтығы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Хирургиялық үлкен құралдар жиынтығы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Сынамалы көзәйнектер жиынтығы (232 зат)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Бактерицидтті сәулелендіргіш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Тестілік белгілер проекторы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 суреттерін автоматты өңдеуге арналған айқындауыш процессор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Жабдықтар жиынтығында монтаждалған офтальмолог дәрігердің жұмыс орны: саңылау шамдар, авторефрактокератометр, тестілік белгілер проекторы, контактысыз тонометр, офтальмоскоп, ретиноскоп, пациенттің креслосы (бірлестірілген), дәрігердің орындығы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Отоларингологтың жұмыс орны жиынтықта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Лазерлі оксимирлі офтальмологиялық жүйесі жиынтықта керек-жарақтарымен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Диагностикалық кардиологиялық жүктемелік тестілеуге арналған мониторлы жүйе жиынтықта велоэргометр, кардиограф, деректерді өңдеу жүйесі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Офтальмологиялық хирургиялық жүйе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мақсатты озонды зарарсыздандырғыш камерасы 36 литр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Пневмогидравикалық операциялық үстел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Электромеханикалық операциялық үстел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жылжымалы үстел - екі сөрелі (таттанбайтын құрыш)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Стоматологиялық қондырғы: кресло, дәрігер блогы, гидроблок, жарық бергіш, стоматологиялық компрессор, дәрігердің орындығы, төрт арналы турбиналы ұштық, бұрыштамалы ұштық, тікелей ұштық, пневматикалық микромотор, электрлі микромотор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Стоматологиялық қондырғы: кресло, дәрігер блогы, гидроблок, жарық бергіш, стоматологиялық компрессор, дәрігердің орындығы, төрт арналы турбиналы ұштық, бұрыштамалы ұштық, тікелей ұштық, пневматикалық микромотор, электрлі микромотор, рентген суреттерін қарауға арналған иллюминация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Тонометр, фонендоскоп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Ультрадыбысты аппарат (УДЗ), абдоминалды, кардиологиялық және гинекологиялық зерттеулерге арналған әмбебап датчиктер жиынтығымен бірге ақ-қара ультрадыбысты сканер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Бастың ми тамырларын диагностикалайтын ультрадыбысты қондырғы (УДДГ)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цистоскоп, тексеретін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Саңлау шам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Электротермометр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