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8a78" w14:textId="63e8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Үздіксіз қызметті қамтамасыз ету үшін тапсырыс берушілер сатып алатын, сондай-ақ конкурстың немесе аукционның қорытындылары шығарылғанға және мемлекеттік сатып алу туралы шарт күшіне енгенге дейінгі кезеңге бір көзден сатып алатын күнделікті немесе апта сайынғы қажеттi тауарлардың, жұмыстардың, көрсетiлетiн қызметтердiң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наурыздағы № 341 қаулысы. Күші жойылды - Қазақстан Республикасы Үкіметінің 2016 жылғы 3 қарашадағы № 659 қаулысымен</w:t>
      </w:r>
    </w:p>
    <w:p>
      <w:pPr>
        <w:spacing w:after="0"/>
        <w:ind w:left="0"/>
        <w:jc w:val="both"/>
      </w:pPr>
      <w:r>
        <w:rPr>
          <w:rFonts w:ascii="Times New Roman"/>
          <w:b w:val="false"/>
          <w:i w:val="false"/>
          <w:color w:val="ff0000"/>
          <w:sz w:val="28"/>
        </w:rPr>
        <w:t xml:space="preserve">      Ескерту. Күші жойылды - ҚР Үкіметінің 03.11.2016 </w:t>
      </w:r>
      <w:r>
        <w:rPr>
          <w:rFonts w:ascii="Times New Roman"/>
          <w:b w:val="false"/>
          <w:i w:val="false"/>
          <w:color w:val="ff0000"/>
          <w:sz w:val="28"/>
        </w:rPr>
        <w:t>№ 659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Тақырып жаңа редакцияда - ҚР Үкіметінің 10.04.2014 </w:t>
      </w:r>
      <w:r>
        <w:rPr>
          <w:rFonts w:ascii="Times New Roman"/>
          <w:b w:val="false"/>
          <w:i w:val="false"/>
          <w:color w:val="ff0000"/>
          <w:sz w:val="28"/>
        </w:rPr>
        <w:t>№ 338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13-бабының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24-3) тармақшаларына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үздіксіз қызметті қамтамасыз ету үшін тапсырыс берушілер сатып алатын, сондай-ақ конкурстың немесе аукционның қорытындылары шығарылғанға және мемлекеттік сатып алу туралы шарт күшіне енгенге дейінгі кезеңге бір көзден сатып алатын күнделікті немесе апта сайынғы қажеттi тауарлардың, жұмыстардың, көрсетiлетiн қызметтердiң </w:t>
      </w:r>
      <w:r>
        <w:rPr>
          <w:rFonts w:ascii="Times New Roman"/>
          <w:b w:val="false"/>
          <w:i w:val="false"/>
          <w:color w:val="000000"/>
          <w:sz w:val="28"/>
        </w:rPr>
        <w:t>тiзбесi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10.04.2014 </w:t>
      </w:r>
      <w:r>
        <w:rPr>
          <w:rFonts w:ascii="Times New Roman"/>
          <w:b w:val="false"/>
          <w:i w:val="false"/>
          <w:color w:val="000000"/>
          <w:sz w:val="28"/>
        </w:rPr>
        <w:t>№ 338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"Үздіксіз қызметті қамтамасыз ету үшін тапсырыс берушілер сатып алатын күнделікті немесе апта сайынғы қажетті тауарлардың, жұмыстардың, көрсетілетін қызметтердің тізбесін бекіту туралы" Қазақстан Республикасы Үкіметінің 2007 жылғы 28 қазандағы № 996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2007 ж., № 41, 467-құжат)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наурыздағы </w:t>
      </w:r>
      <w:r>
        <w:br/>
      </w:r>
      <w:r>
        <w:rPr>
          <w:rFonts w:ascii="Times New Roman"/>
          <w:b w:val="false"/>
          <w:i w:val="false"/>
          <w:color w:val="000000"/>
          <w:sz w:val="28"/>
        </w:rPr>
        <w:t xml:space="preserve">
№ 341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Үздіксіз қызметті қамтамасыз ету үшін тапсырыс берушілер сатып алатын, сондай-ақ конкурстың немесе аукционның қорытындылары шығарылғанға және мемлекеттік сатып алу туралы шарт күшіне енгенге дейінгі кезеңге бір көзден сатып алатын күнделікті немесе апта сайынғы қажеттi тауарлардың, жұмыстардың, көрсетiлетiн қызметтердiң тiзбесi</w:t>
      </w:r>
    </w:p>
    <w:bookmarkEnd w:id="2"/>
    <w:p>
      <w:pPr>
        <w:spacing w:after="0"/>
        <w:ind w:left="0"/>
        <w:jc w:val="both"/>
      </w:pPr>
      <w:r>
        <w:rPr>
          <w:rFonts w:ascii="Times New Roman"/>
          <w:b w:val="false"/>
          <w:i w:val="false"/>
          <w:color w:val="ff0000"/>
          <w:sz w:val="28"/>
        </w:rPr>
        <w:t xml:space="preserve">      Ескерту. Тақырып жаңа редакцияда - ҚР Үкіметінің 10.04.2014 </w:t>
      </w:r>
      <w:r>
        <w:rPr>
          <w:rFonts w:ascii="Times New Roman"/>
          <w:b w:val="false"/>
          <w:i w:val="false"/>
          <w:color w:val="ff0000"/>
          <w:sz w:val="28"/>
        </w:rPr>
        <w:t>№ 338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Тізбеге өзгеріс енгізілді - ҚР Үкіметінің 2012.12.25 </w:t>
      </w:r>
      <w:r>
        <w:rPr>
          <w:rFonts w:ascii="Times New Roman"/>
          <w:b w:val="false"/>
          <w:i w:val="false"/>
          <w:color w:val="ff0000"/>
          <w:sz w:val="28"/>
        </w:rPr>
        <w:t>№ 1671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7" w:id="3"/>
    <w:p>
      <w:pPr>
        <w:spacing w:after="0"/>
        <w:ind w:left="0"/>
        <w:jc w:val="both"/>
      </w:pPr>
      <w:r>
        <w:rPr>
          <w:rFonts w:ascii="Times New Roman"/>
          <w:b w:val="false"/>
          <w:i w:val="false"/>
          <w:color w:val="000000"/>
          <w:sz w:val="28"/>
        </w:rPr>
        <w:t>
      1. Тамақ өнімдері.</w:t>
      </w:r>
      <w:r>
        <w:br/>
      </w:r>
      <w:r>
        <w:rPr>
          <w:rFonts w:ascii="Times New Roman"/>
          <w:b w:val="false"/>
          <w:i w:val="false"/>
          <w:color w:val="000000"/>
          <w:sz w:val="28"/>
        </w:rPr>
        <w:t>
</w:t>
      </w:r>
      <w:r>
        <w:rPr>
          <w:rFonts w:ascii="Times New Roman"/>
          <w:b w:val="false"/>
          <w:i w:val="false"/>
          <w:color w:val="000000"/>
          <w:sz w:val="28"/>
        </w:rPr>
        <w:t>
      2. Жанар-жағармай материалдары.</w:t>
      </w:r>
      <w:r>
        <w:br/>
      </w:r>
      <w:r>
        <w:rPr>
          <w:rFonts w:ascii="Times New Roman"/>
          <w:b w:val="false"/>
          <w:i w:val="false"/>
          <w:color w:val="000000"/>
          <w:sz w:val="28"/>
        </w:rPr>
        <w:t>
</w:t>
      </w:r>
      <w:r>
        <w:rPr>
          <w:rFonts w:ascii="Times New Roman"/>
          <w:b w:val="false"/>
          <w:i w:val="false"/>
          <w:color w:val="000000"/>
          <w:sz w:val="28"/>
        </w:rPr>
        <w:t>
      3. А-4, А-3 форматты "қағаз".</w:t>
      </w:r>
      <w:r>
        <w:br/>
      </w:r>
      <w:r>
        <w:rPr>
          <w:rFonts w:ascii="Times New Roman"/>
          <w:b w:val="false"/>
          <w:i w:val="false"/>
          <w:color w:val="000000"/>
          <w:sz w:val="28"/>
        </w:rPr>
        <w:t>
</w:t>
      </w:r>
      <w:r>
        <w:rPr>
          <w:rFonts w:ascii="Times New Roman"/>
          <w:b w:val="false"/>
          <w:i w:val="false"/>
          <w:color w:val="000000"/>
          <w:sz w:val="28"/>
        </w:rPr>
        <w:t>
      4. Жолдарды қыста ұстау жөніндегі жұмыстар.</w:t>
      </w:r>
      <w:r>
        <w:br/>
      </w:r>
      <w:r>
        <w:rPr>
          <w:rFonts w:ascii="Times New Roman"/>
          <w:b w:val="false"/>
          <w:i w:val="false"/>
          <w:color w:val="000000"/>
          <w:sz w:val="28"/>
        </w:rPr>
        <w:t>
</w:t>
      </w:r>
      <w:r>
        <w:rPr>
          <w:rFonts w:ascii="Times New Roman"/>
          <w:b w:val="false"/>
          <w:i w:val="false"/>
          <w:color w:val="000000"/>
          <w:sz w:val="28"/>
        </w:rPr>
        <w:t>
      5. Тамақтануды ұйымдастыру жөніндегі қызметтер.</w:t>
      </w:r>
      <w:r>
        <w:br/>
      </w:r>
      <w:r>
        <w:rPr>
          <w:rFonts w:ascii="Times New Roman"/>
          <w:b w:val="false"/>
          <w:i w:val="false"/>
          <w:color w:val="000000"/>
          <w:sz w:val="28"/>
        </w:rPr>
        <w:t>
</w:t>
      </w:r>
      <w:r>
        <w:rPr>
          <w:rFonts w:ascii="Times New Roman"/>
          <w:b w:val="false"/>
          <w:i w:val="false"/>
          <w:color w:val="000000"/>
          <w:sz w:val="28"/>
        </w:rPr>
        <w:t>
      6. Жалғыз және туыссыз қайтыс болған азаматтарды жерлеу жөніндегі қызметтер.</w:t>
      </w:r>
      <w:r>
        <w:br/>
      </w:r>
      <w:r>
        <w:rPr>
          <w:rFonts w:ascii="Times New Roman"/>
          <w:b w:val="false"/>
          <w:i w:val="false"/>
          <w:color w:val="000000"/>
          <w:sz w:val="28"/>
        </w:rPr>
        <w:t>
</w:t>
      </w:r>
      <w:r>
        <w:rPr>
          <w:rFonts w:ascii="Times New Roman"/>
          <w:b w:val="false"/>
          <w:i w:val="false"/>
          <w:color w:val="000000"/>
          <w:sz w:val="28"/>
        </w:rPr>
        <w:t>
      7. Монша-кір жуу қызметтерін көрсету жөніндегі қызметтер.</w:t>
      </w:r>
      <w:r>
        <w:br/>
      </w:r>
      <w:r>
        <w:rPr>
          <w:rFonts w:ascii="Times New Roman"/>
          <w:b w:val="false"/>
          <w:i w:val="false"/>
          <w:color w:val="000000"/>
          <w:sz w:val="28"/>
        </w:rPr>
        <w:t>
</w:t>
      </w:r>
      <w:r>
        <w:rPr>
          <w:rFonts w:ascii="Times New Roman"/>
          <w:b w:val="false"/>
          <w:i w:val="false"/>
          <w:color w:val="000000"/>
          <w:sz w:val="28"/>
        </w:rPr>
        <w:t>
      8. Автокөлік қызметтері.</w:t>
      </w:r>
      <w:r>
        <w:br/>
      </w:r>
      <w:r>
        <w:rPr>
          <w:rFonts w:ascii="Times New Roman"/>
          <w:b w:val="false"/>
          <w:i w:val="false"/>
          <w:color w:val="000000"/>
          <w:sz w:val="28"/>
        </w:rPr>
        <w:t>
</w:t>
      </w:r>
      <w:r>
        <w:rPr>
          <w:rFonts w:ascii="Times New Roman"/>
          <w:b w:val="false"/>
          <w:i w:val="false"/>
          <w:color w:val="000000"/>
          <w:sz w:val="28"/>
        </w:rPr>
        <w:t>
      9. Жол қозғалысын реттеудің техникалық құралдарын орнату, монтаждау, жөндеу және пайдалану жөніндегі қызметтер.</w:t>
      </w:r>
      <w:r>
        <w:br/>
      </w:r>
      <w:r>
        <w:rPr>
          <w:rFonts w:ascii="Times New Roman"/>
          <w:b w:val="false"/>
          <w:i w:val="false"/>
          <w:color w:val="000000"/>
          <w:sz w:val="28"/>
        </w:rPr>
        <w:t>
</w:t>
      </w:r>
      <w:r>
        <w:rPr>
          <w:rFonts w:ascii="Times New Roman"/>
          <w:b w:val="false"/>
          <w:i w:val="false"/>
          <w:color w:val="000000"/>
          <w:sz w:val="28"/>
        </w:rPr>
        <w:t>
      10. Әкімшілік ғимараттарды ұстау жөніндегі қызметтер:</w:t>
      </w:r>
      <w:r>
        <w:br/>
      </w:r>
      <w:r>
        <w:rPr>
          <w:rFonts w:ascii="Times New Roman"/>
          <w:b w:val="false"/>
          <w:i w:val="false"/>
          <w:color w:val="000000"/>
          <w:sz w:val="28"/>
        </w:rPr>
        <w:t>
</w:t>
      </w:r>
      <w:r>
        <w:rPr>
          <w:rFonts w:ascii="Times New Roman"/>
          <w:b w:val="false"/>
          <w:i w:val="false"/>
          <w:color w:val="000000"/>
          <w:sz w:val="28"/>
        </w:rPr>
        <w:t>
      1) ғимараттың ішкі үй-жайларын және қасбетін, сондай-ақ оған жапсарлас аумақты тазалықта ұстау;</w:t>
      </w:r>
      <w:r>
        <w:br/>
      </w:r>
      <w:r>
        <w:rPr>
          <w:rFonts w:ascii="Times New Roman"/>
          <w:b w:val="false"/>
          <w:i w:val="false"/>
          <w:color w:val="000000"/>
          <w:sz w:val="28"/>
        </w:rPr>
        <w:t>
</w:t>
      </w:r>
      <w:r>
        <w:rPr>
          <w:rFonts w:ascii="Times New Roman"/>
          <w:b w:val="false"/>
          <w:i w:val="false"/>
          <w:color w:val="000000"/>
          <w:sz w:val="28"/>
        </w:rPr>
        <w:t>
      2) ғимараттарға жапсарлас аумақты абаттандыруды және көгалдандыруды жүргізу және ғимараттардың ішіндегі жасыл екпелерді күтіп-баптау;</w:t>
      </w:r>
      <w:r>
        <w:br/>
      </w:r>
      <w:r>
        <w:rPr>
          <w:rFonts w:ascii="Times New Roman"/>
          <w:b w:val="false"/>
          <w:i w:val="false"/>
          <w:color w:val="000000"/>
          <w:sz w:val="28"/>
        </w:rPr>
        <w:t>
</w:t>
      </w:r>
      <w:r>
        <w:rPr>
          <w:rFonts w:ascii="Times New Roman"/>
          <w:b w:val="false"/>
          <w:i w:val="false"/>
          <w:color w:val="000000"/>
          <w:sz w:val="28"/>
        </w:rPr>
        <w:t>
      3) ғимараттардың ішкі үй-жайларын және оған жапсарлас аумақты санитарлық өңдеу;</w:t>
      </w:r>
      <w:r>
        <w:br/>
      </w:r>
      <w:r>
        <w:rPr>
          <w:rFonts w:ascii="Times New Roman"/>
          <w:b w:val="false"/>
          <w:i w:val="false"/>
          <w:color w:val="000000"/>
          <w:sz w:val="28"/>
        </w:rPr>
        <w:t>
</w:t>
      </w:r>
      <w:r>
        <w:rPr>
          <w:rFonts w:ascii="Times New Roman"/>
          <w:b w:val="false"/>
          <w:i w:val="false"/>
          <w:color w:val="000000"/>
          <w:sz w:val="28"/>
        </w:rPr>
        <w:t>
      4) оларға жапсарлас аумақтан қоқыс пен қарды шығару;</w:t>
      </w:r>
      <w:r>
        <w:br/>
      </w:r>
      <w:r>
        <w:rPr>
          <w:rFonts w:ascii="Times New Roman"/>
          <w:b w:val="false"/>
          <w:i w:val="false"/>
          <w:color w:val="000000"/>
          <w:sz w:val="28"/>
        </w:rPr>
        <w:t>
</w:t>
      </w:r>
      <w:r>
        <w:rPr>
          <w:rFonts w:ascii="Times New Roman"/>
          <w:b w:val="false"/>
          <w:i w:val="false"/>
          <w:color w:val="000000"/>
          <w:sz w:val="28"/>
        </w:rPr>
        <w:t>
      5) күзетпен, сигнализациямен және ғимараттарды, өрт қауіпсіздігі және оған жапсарлас аумақты күзету жөніндегі басқа да қондырғылармен қамтамасыз ету;</w:t>
      </w:r>
      <w:r>
        <w:br/>
      </w:r>
      <w:r>
        <w:rPr>
          <w:rFonts w:ascii="Times New Roman"/>
          <w:b w:val="false"/>
          <w:i w:val="false"/>
          <w:color w:val="000000"/>
          <w:sz w:val="28"/>
        </w:rPr>
        <w:t>
</w:t>
      </w:r>
      <w:r>
        <w:rPr>
          <w:rFonts w:ascii="Times New Roman"/>
          <w:b w:val="false"/>
          <w:i w:val="false"/>
          <w:color w:val="000000"/>
          <w:sz w:val="28"/>
        </w:rPr>
        <w:t>
      6) сантехникалық, электромонтаждау жұмыстары.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Үкіметінің 2012.12.25 </w:t>
      </w:r>
      <w:r>
        <w:rPr>
          <w:rFonts w:ascii="Times New Roman"/>
          <w:b w:val="false"/>
          <w:i w:val="false"/>
          <w:color w:val="000000"/>
          <w:sz w:val="28"/>
        </w:rPr>
        <w:t>№ 1671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Байланыс қызметтері (оның ішінде Интернет, спутниктік, телефон, фелдъегерлік, почта байланысы).</w:t>
      </w:r>
      <w:r>
        <w:br/>
      </w:r>
      <w:r>
        <w:rPr>
          <w:rFonts w:ascii="Times New Roman"/>
          <w:b w:val="false"/>
          <w:i w:val="false"/>
          <w:color w:val="000000"/>
          <w:sz w:val="28"/>
        </w:rPr>
        <w:t>
</w:t>
      </w:r>
      <w:r>
        <w:rPr>
          <w:rFonts w:ascii="Times New Roman"/>
          <w:b w:val="false"/>
          <w:i w:val="false"/>
          <w:color w:val="000000"/>
          <w:sz w:val="28"/>
        </w:rPr>
        <w:t>
      12. Ақпараттық жүйелерді сүйемелдеу жөніндегі қызметтер.</w:t>
      </w:r>
      <w:r>
        <w:br/>
      </w:r>
      <w:r>
        <w:rPr>
          <w:rFonts w:ascii="Times New Roman"/>
          <w:b w:val="false"/>
          <w:i w:val="false"/>
          <w:color w:val="000000"/>
          <w:sz w:val="28"/>
        </w:rPr>
        <w:t>
</w:t>
      </w:r>
      <w:r>
        <w:rPr>
          <w:rFonts w:ascii="Times New Roman"/>
          <w:b w:val="false"/>
          <w:i w:val="false"/>
          <w:color w:val="000000"/>
          <w:sz w:val="28"/>
        </w:rPr>
        <w:t>
      13. Бұқаралық ақпарат құралдарында ақпаратты орналастыру жөніндегі қызметтер.</w:t>
      </w:r>
      <w:r>
        <w:br/>
      </w:r>
      <w:r>
        <w:rPr>
          <w:rFonts w:ascii="Times New Roman"/>
          <w:b w:val="false"/>
          <w:i w:val="false"/>
          <w:color w:val="000000"/>
          <w:sz w:val="28"/>
        </w:rPr>
        <w:t>
</w:t>
      </w:r>
      <w:r>
        <w:rPr>
          <w:rFonts w:ascii="Times New Roman"/>
          <w:b w:val="false"/>
          <w:i w:val="false"/>
          <w:color w:val="000000"/>
          <w:sz w:val="28"/>
        </w:rPr>
        <w:t>
      14. Серверлік бөлмелерде өрт сөндіру және ауа баптау жүйелеріне техникалық қызмет көрсету жөніндегі қызметтер.</w:t>
      </w:r>
      <w:r>
        <w:br/>
      </w:r>
      <w:r>
        <w:rPr>
          <w:rFonts w:ascii="Times New Roman"/>
          <w:b w:val="false"/>
          <w:i w:val="false"/>
          <w:color w:val="000000"/>
          <w:sz w:val="28"/>
        </w:rPr>
        <w:t>
</w:t>
      </w:r>
      <w:r>
        <w:rPr>
          <w:rFonts w:ascii="Times New Roman"/>
          <w:b w:val="false"/>
          <w:i w:val="false"/>
          <w:color w:val="000000"/>
          <w:sz w:val="28"/>
        </w:rPr>
        <w:t>
      15. Аппаратты-бағдарламалық құралдарға жүйелік-техникалық қызмет көрсету жөніндегі қызметтер.</w:t>
      </w:r>
      <w:r>
        <w:br/>
      </w:r>
      <w:r>
        <w:rPr>
          <w:rFonts w:ascii="Times New Roman"/>
          <w:b w:val="false"/>
          <w:i w:val="false"/>
          <w:color w:val="000000"/>
          <w:sz w:val="28"/>
        </w:rPr>
        <w:t>
</w:t>
      </w:r>
      <w:r>
        <w:rPr>
          <w:rFonts w:ascii="Times New Roman"/>
          <w:b w:val="false"/>
          <w:i w:val="false"/>
          <w:color w:val="000000"/>
          <w:sz w:val="28"/>
        </w:rPr>
        <w:t>
      16. Нормативтік құқықтық актілердің жобалары мен заң жобаларының тұжырымдамаларын ғылыми сараптамадан өткізу жөніндегі қызметтер.</w:t>
      </w:r>
      <w:r>
        <w:br/>
      </w:r>
      <w:r>
        <w:rPr>
          <w:rFonts w:ascii="Times New Roman"/>
          <w:b w:val="false"/>
          <w:i w:val="false"/>
          <w:color w:val="000000"/>
          <w:sz w:val="28"/>
        </w:rPr>
        <w:t>
</w:t>
      </w:r>
      <w:r>
        <w:rPr>
          <w:rFonts w:ascii="Times New Roman"/>
          <w:b w:val="false"/>
          <w:i w:val="false"/>
          <w:color w:val="000000"/>
          <w:sz w:val="28"/>
        </w:rPr>
        <w:t>
      17. Қазақстан Республикасының орталық атқарушы және өзге орталық мемлекеттік органдары актілерінің жинағын дайындау жөніндегі қызметтер.</w:t>
      </w:r>
      <w:r>
        <w:br/>
      </w:r>
      <w:r>
        <w:rPr>
          <w:rFonts w:ascii="Times New Roman"/>
          <w:b w:val="false"/>
          <w:i w:val="false"/>
          <w:color w:val="000000"/>
          <w:sz w:val="28"/>
        </w:rPr>
        <w:t>
</w:t>
      </w:r>
      <w:r>
        <w:rPr>
          <w:rFonts w:ascii="Times New Roman"/>
          <w:b w:val="false"/>
          <w:i w:val="false"/>
          <w:color w:val="000000"/>
          <w:sz w:val="28"/>
        </w:rPr>
        <w:t>
      18. Ғимараттарды, үй-жайларды және (немесе) құрылыстарды жалдау жөніндегі қызметтер.</w:t>
      </w:r>
      <w:r>
        <w:br/>
      </w:r>
      <w:r>
        <w:rPr>
          <w:rFonts w:ascii="Times New Roman"/>
          <w:b w:val="false"/>
          <w:i w:val="false"/>
          <w:color w:val="000000"/>
          <w:sz w:val="28"/>
        </w:rPr>
        <w:t>
</w:t>
      </w:r>
      <w:r>
        <w:rPr>
          <w:rFonts w:ascii="Times New Roman"/>
          <w:b w:val="false"/>
          <w:i w:val="false"/>
          <w:color w:val="000000"/>
          <w:sz w:val="28"/>
        </w:rPr>
        <w:t>
      19. Жалданатын ғимараттардың, үй-жайларды және (немесе) құрылыстарды ұстау жөніндегі қызметтер.</w:t>
      </w:r>
      <w:r>
        <w:br/>
      </w:r>
      <w:r>
        <w:rPr>
          <w:rFonts w:ascii="Times New Roman"/>
          <w:b w:val="false"/>
          <w:i w:val="false"/>
          <w:color w:val="000000"/>
          <w:sz w:val="28"/>
        </w:rPr>
        <w:t>
</w:t>
      </w:r>
      <w:r>
        <w:rPr>
          <w:rFonts w:ascii="Times New Roman"/>
          <w:b w:val="false"/>
          <w:i w:val="false"/>
          <w:color w:val="000000"/>
          <w:sz w:val="28"/>
        </w:rPr>
        <w:t>
      20. Қызметтік және арнаулы автокөлік құралдарына техникалық қызмет көрсету және жөндеу жөніндегі қызметтер.</w:t>
      </w:r>
      <w:r>
        <w:br/>
      </w:r>
      <w:r>
        <w:rPr>
          <w:rFonts w:ascii="Times New Roman"/>
          <w:b w:val="false"/>
          <w:i w:val="false"/>
          <w:color w:val="000000"/>
          <w:sz w:val="28"/>
        </w:rPr>
        <w:t>
</w:t>
      </w:r>
      <w:r>
        <w:rPr>
          <w:rFonts w:ascii="Times New Roman"/>
          <w:b w:val="false"/>
          <w:i w:val="false"/>
          <w:color w:val="000000"/>
          <w:sz w:val="28"/>
        </w:rPr>
        <w:t>
      21. Ұйымдастыру техникасына шығыс материалдары мен картридждерді толтыру жөніндегі қызметтер.</w:t>
      </w:r>
      <w:r>
        <w:br/>
      </w:r>
      <w:r>
        <w:rPr>
          <w:rFonts w:ascii="Times New Roman"/>
          <w:b w:val="false"/>
          <w:i w:val="false"/>
          <w:color w:val="000000"/>
          <w:sz w:val="28"/>
        </w:rPr>
        <w:t>
</w:t>
      </w:r>
      <w:r>
        <w:rPr>
          <w:rFonts w:ascii="Times New Roman"/>
          <w:b w:val="false"/>
          <w:i w:val="false"/>
          <w:color w:val="000000"/>
          <w:sz w:val="28"/>
        </w:rPr>
        <w:t>
      22. Медициналық шығындыларды кәдеге жарату және медициналық мақсаттағы бұйымдарды стерильдеу жөніндегі қызметтер.</w:t>
      </w:r>
      <w:r>
        <w:br/>
      </w:r>
      <w:r>
        <w:rPr>
          <w:rFonts w:ascii="Times New Roman"/>
          <w:b w:val="false"/>
          <w:i w:val="false"/>
          <w:color w:val="000000"/>
          <w:sz w:val="28"/>
        </w:rPr>
        <w:t>
</w:t>
      </w:r>
      <w:r>
        <w:rPr>
          <w:rFonts w:ascii="Times New Roman"/>
          <w:b w:val="false"/>
          <w:i w:val="false"/>
          <w:color w:val="000000"/>
          <w:sz w:val="28"/>
        </w:rPr>
        <w:t>
      23. Мүгедектерге арналған санитарлық-гигиеналық құралдар.</w:t>
      </w:r>
      <w:r>
        <w:br/>
      </w:r>
      <w:r>
        <w:rPr>
          <w:rFonts w:ascii="Times New Roman"/>
          <w:b w:val="false"/>
          <w:i w:val="false"/>
          <w:color w:val="000000"/>
          <w:sz w:val="28"/>
        </w:rPr>
        <w:t>
</w:t>
      </w:r>
      <w:r>
        <w:rPr>
          <w:rFonts w:ascii="Times New Roman"/>
          <w:b w:val="false"/>
          <w:i w:val="false"/>
          <w:color w:val="000000"/>
          <w:sz w:val="28"/>
        </w:rPr>
        <w:t>
      24. Мүгедектер үшін жеке көмекшінің көрсететін әлеуметтік қызметі.</w:t>
      </w:r>
      <w:r>
        <w:br/>
      </w:r>
      <w:r>
        <w:rPr>
          <w:rFonts w:ascii="Times New Roman"/>
          <w:b w:val="false"/>
          <w:i w:val="false"/>
          <w:color w:val="000000"/>
          <w:sz w:val="28"/>
        </w:rPr>
        <w:t>
</w:t>
      </w:r>
      <w:r>
        <w:rPr>
          <w:rFonts w:ascii="Times New Roman"/>
          <w:b w:val="false"/>
          <w:i w:val="false"/>
          <w:color w:val="000000"/>
          <w:sz w:val="28"/>
        </w:rPr>
        <w:t>
      25. Естуі бойынша мүгедектер үшін ымдау маманының қызметі.</w:t>
      </w:r>
      <w:r>
        <w:br/>
      </w:r>
      <w:r>
        <w:rPr>
          <w:rFonts w:ascii="Times New Roman"/>
          <w:b w:val="false"/>
          <w:i w:val="false"/>
          <w:color w:val="000000"/>
          <w:sz w:val="28"/>
        </w:rPr>
        <w:t>
</w:t>
      </w:r>
      <w:r>
        <w:rPr>
          <w:rFonts w:ascii="Times New Roman"/>
          <w:b w:val="false"/>
          <w:i w:val="false"/>
          <w:color w:val="000000"/>
          <w:sz w:val="28"/>
        </w:rPr>
        <w:t>
      26. Мүгедектерді арнаулы автокөлікпен тасымалдайтын автокөлік қызметтерін қамтамасыз ету жөніндегі қызметтер.</w:t>
      </w:r>
      <w:r>
        <w:br/>
      </w:r>
      <w:r>
        <w:rPr>
          <w:rFonts w:ascii="Times New Roman"/>
          <w:b w:val="false"/>
          <w:i w:val="false"/>
          <w:color w:val="000000"/>
          <w:sz w:val="28"/>
        </w:rPr>
        <w:t>
</w:t>
      </w:r>
      <w:r>
        <w:rPr>
          <w:rFonts w:ascii="Times New Roman"/>
          <w:b w:val="false"/>
          <w:i w:val="false"/>
          <w:color w:val="000000"/>
          <w:sz w:val="28"/>
        </w:rPr>
        <w:t>
      27. Әкімшілік-аумақтық бірлікті ұстау жөніндегі қызметтер.</w:t>
      </w:r>
      <w:r>
        <w:br/>
      </w:r>
      <w:r>
        <w:rPr>
          <w:rFonts w:ascii="Times New Roman"/>
          <w:b w:val="false"/>
          <w:i w:val="false"/>
          <w:color w:val="000000"/>
          <w:sz w:val="28"/>
        </w:rPr>
        <w:t>
</w:t>
      </w:r>
      <w:r>
        <w:rPr>
          <w:rFonts w:ascii="Times New Roman"/>
          <w:b w:val="false"/>
          <w:i w:val="false"/>
          <w:color w:val="000000"/>
          <w:sz w:val="28"/>
        </w:rPr>
        <w:t>
      1) сыртқы жарықтандыру қызметтері;</w:t>
      </w:r>
      <w:r>
        <w:br/>
      </w:r>
      <w:r>
        <w:rPr>
          <w:rFonts w:ascii="Times New Roman"/>
          <w:b w:val="false"/>
          <w:i w:val="false"/>
          <w:color w:val="000000"/>
          <w:sz w:val="28"/>
        </w:rPr>
        <w:t>
</w:t>
      </w:r>
      <w:r>
        <w:rPr>
          <w:rFonts w:ascii="Times New Roman"/>
          <w:b w:val="false"/>
          <w:i w:val="false"/>
          <w:color w:val="000000"/>
          <w:sz w:val="28"/>
        </w:rPr>
        <w:t>
      2) декоративтік жарық түсіру қызметтері;</w:t>
      </w:r>
      <w:r>
        <w:br/>
      </w:r>
      <w:r>
        <w:rPr>
          <w:rFonts w:ascii="Times New Roman"/>
          <w:b w:val="false"/>
          <w:i w:val="false"/>
          <w:color w:val="000000"/>
          <w:sz w:val="28"/>
        </w:rPr>
        <w:t>
</w:t>
      </w:r>
      <w:r>
        <w:rPr>
          <w:rFonts w:ascii="Times New Roman"/>
          <w:b w:val="false"/>
          <w:i w:val="false"/>
          <w:color w:val="000000"/>
          <w:sz w:val="28"/>
        </w:rPr>
        <w:t>
      3) көшелерді, парктерді, саябақтарды, квартал ішіндегі аумақты жинау (механикалық жинау, қолмен), сондай-ақ қоқыс пен қарды шығарып әкету;</w:t>
      </w:r>
      <w:r>
        <w:br/>
      </w:r>
      <w:r>
        <w:rPr>
          <w:rFonts w:ascii="Times New Roman"/>
          <w:b w:val="false"/>
          <w:i w:val="false"/>
          <w:color w:val="000000"/>
          <w:sz w:val="28"/>
        </w:rPr>
        <w:t>
</w:t>
      </w:r>
      <w:r>
        <w:rPr>
          <w:rFonts w:ascii="Times New Roman"/>
          <w:b w:val="false"/>
          <w:i w:val="false"/>
          <w:color w:val="000000"/>
          <w:sz w:val="28"/>
        </w:rPr>
        <w:t>
      4) қазылатын шұқырлардың қондырғысы, одан су тартып шығару және жөндеу;</w:t>
      </w:r>
      <w:r>
        <w:br/>
      </w:r>
      <w:r>
        <w:rPr>
          <w:rFonts w:ascii="Times New Roman"/>
          <w:b w:val="false"/>
          <w:i w:val="false"/>
          <w:color w:val="000000"/>
          <w:sz w:val="28"/>
        </w:rPr>
        <w:t>
</w:t>
      </w:r>
      <w:r>
        <w:rPr>
          <w:rFonts w:ascii="Times New Roman"/>
          <w:b w:val="false"/>
          <w:i w:val="false"/>
          <w:color w:val="000000"/>
          <w:sz w:val="28"/>
        </w:rPr>
        <w:t>
      5) нөсер кәрізін пайдалану;</w:t>
      </w:r>
      <w:r>
        <w:br/>
      </w:r>
      <w:r>
        <w:rPr>
          <w:rFonts w:ascii="Times New Roman"/>
          <w:b w:val="false"/>
          <w:i w:val="false"/>
          <w:color w:val="000000"/>
          <w:sz w:val="28"/>
        </w:rPr>
        <w:t>
</w:t>
      </w:r>
      <w:r>
        <w:rPr>
          <w:rFonts w:ascii="Times New Roman"/>
          <w:b w:val="false"/>
          <w:i w:val="false"/>
          <w:color w:val="000000"/>
          <w:sz w:val="28"/>
        </w:rPr>
        <w:t>
      6) субұрқақтарды ұстау жөніндегі жұмыстар;</w:t>
      </w:r>
      <w:r>
        <w:br/>
      </w:r>
      <w:r>
        <w:rPr>
          <w:rFonts w:ascii="Times New Roman"/>
          <w:b w:val="false"/>
          <w:i w:val="false"/>
          <w:color w:val="000000"/>
          <w:sz w:val="28"/>
        </w:rPr>
        <w:t>
</w:t>
      </w:r>
      <w:r>
        <w:rPr>
          <w:rFonts w:ascii="Times New Roman"/>
          <w:b w:val="false"/>
          <w:i w:val="false"/>
          <w:color w:val="000000"/>
          <w:sz w:val="28"/>
        </w:rPr>
        <w:t>
      7) селге қарсы іс-шаралар;</w:t>
      </w:r>
      <w:r>
        <w:br/>
      </w:r>
      <w:r>
        <w:rPr>
          <w:rFonts w:ascii="Times New Roman"/>
          <w:b w:val="false"/>
          <w:i w:val="false"/>
          <w:color w:val="000000"/>
          <w:sz w:val="28"/>
        </w:rPr>
        <w:t>
</w:t>
      </w:r>
      <w:r>
        <w:rPr>
          <w:rFonts w:ascii="Times New Roman"/>
          <w:b w:val="false"/>
          <w:i w:val="false"/>
          <w:color w:val="000000"/>
          <w:sz w:val="28"/>
        </w:rPr>
        <w:t>
      8) кәріздерден ағынды суларды шығару;</w:t>
      </w:r>
      <w:r>
        <w:br/>
      </w:r>
      <w:r>
        <w:rPr>
          <w:rFonts w:ascii="Times New Roman"/>
          <w:b w:val="false"/>
          <w:i w:val="false"/>
          <w:color w:val="000000"/>
          <w:sz w:val="28"/>
        </w:rPr>
        <w:t>
</w:t>
      </w:r>
      <w:r>
        <w:rPr>
          <w:rFonts w:ascii="Times New Roman"/>
          <w:b w:val="false"/>
          <w:i w:val="false"/>
          <w:color w:val="000000"/>
          <w:sz w:val="28"/>
        </w:rPr>
        <w:t>
      9) қаңғыбас жануарларды аулап жинау;</w:t>
      </w:r>
      <w:r>
        <w:br/>
      </w:r>
      <w:r>
        <w:rPr>
          <w:rFonts w:ascii="Times New Roman"/>
          <w:b w:val="false"/>
          <w:i w:val="false"/>
          <w:color w:val="000000"/>
          <w:sz w:val="28"/>
        </w:rPr>
        <w:t>
</w:t>
      </w:r>
      <w:r>
        <w:rPr>
          <w:rFonts w:ascii="Times New Roman"/>
          <w:b w:val="false"/>
          <w:i w:val="false"/>
          <w:color w:val="000000"/>
          <w:sz w:val="28"/>
        </w:rPr>
        <w:t>
      10) көмілген жерлерді ағымдағы ұстау.</w:t>
      </w:r>
      <w:r>
        <w:br/>
      </w:r>
      <w:r>
        <w:rPr>
          <w:rFonts w:ascii="Times New Roman"/>
          <w:b w:val="false"/>
          <w:i w:val="false"/>
          <w:color w:val="000000"/>
          <w:sz w:val="28"/>
        </w:rPr>
        <w:t>
</w:t>
      </w:r>
      <w:r>
        <w:rPr>
          <w:rFonts w:ascii="Times New Roman"/>
          <w:b w:val="false"/>
          <w:i w:val="false"/>
          <w:color w:val="000000"/>
          <w:sz w:val="28"/>
        </w:rPr>
        <w:t>
      28. Объектілерді күзету жөніндегі қызметтер.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