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7e3ab" w14:textId="c27e3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Үкiметiнiң кейбiр шешiмдерiне өзгерiстер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2012 жылғы 19 наурыздағы № 342 Қаулысы. Күші жойылды - Қазақстан Республикасы Үкіметінің 2016 жылғы 18 ақпандағы № 79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Күші жойылды - ҚР Үкіметінің 18.02.2016 </w:t>
      </w:r>
      <w:r>
        <w:rPr>
          <w:rFonts w:ascii="Times New Roman"/>
          <w:b w:val="false"/>
          <w:i w:val="false"/>
          <w:color w:val="ff0000"/>
          <w:sz w:val="28"/>
        </w:rPr>
        <w:t>№ 79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Үкiметi </w:t>
      </w:r>
      <w:r>
        <w:rPr>
          <w:rFonts w:ascii="Times New Roman"/>
          <w:b/>
          <w:i w:val="false"/>
          <w:color w:val="000000"/>
          <w:sz w:val="28"/>
        </w:rPr>
        <w:t>ҚАУЛЫ ЕТЕДI: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берiлiп отырған Қазақстан Республикасы Үкiметiнiң кейбiр шешiмдерiне енгiзiлетiн </w:t>
      </w:r>
      <w:r>
        <w:rPr>
          <w:rFonts w:ascii="Times New Roman"/>
          <w:b w:val="false"/>
          <w:i w:val="false"/>
          <w:color w:val="000000"/>
          <w:sz w:val="28"/>
        </w:rPr>
        <w:t>өзгерiстер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бекiтiлсiн.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Премьер-Министрi                 К. Мәсiмов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19 наурыздағы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342 қаулысымен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   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 Үкіметінің кейбір шешімдеріне енгізілетін өзгерістер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 - ҚР Yкiметiнiң 10.08.2015 </w:t>
      </w:r>
      <w:r>
        <w:rPr>
          <w:rFonts w:ascii="Times New Roman"/>
          <w:b w:val="false"/>
          <w:i w:val="false"/>
          <w:color w:val="000000"/>
          <w:sz w:val="28"/>
        </w:rPr>
        <w:t>№ 636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 - ҚР Yкiметiнiң 10.08.2015 </w:t>
      </w:r>
      <w:r>
        <w:rPr>
          <w:rFonts w:ascii="Times New Roman"/>
          <w:b w:val="false"/>
          <w:i w:val="false"/>
          <w:color w:val="000000"/>
          <w:sz w:val="28"/>
        </w:rPr>
        <w:t>№ 636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 - ҚР Yкiметiнiң 10.08.2015 </w:t>
      </w:r>
      <w:r>
        <w:rPr>
          <w:rFonts w:ascii="Times New Roman"/>
          <w:b w:val="false"/>
          <w:i w:val="false"/>
          <w:color w:val="000000"/>
          <w:sz w:val="28"/>
        </w:rPr>
        <w:t>№ 636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 - ҚР Yкiметiнiң 10.08.2015 </w:t>
      </w:r>
      <w:r>
        <w:rPr>
          <w:rFonts w:ascii="Times New Roman"/>
          <w:b w:val="false"/>
          <w:i w:val="false"/>
          <w:color w:val="000000"/>
          <w:sz w:val="28"/>
        </w:rPr>
        <w:t>№ 636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"Өндіретін, орындайтын, көрсететін тауарлар, жұмыстар, қызметтер сатып алынатын түзеу мекемелерінің мемлекеттік кәсіпорындарының тізбесін, сондай-ақ түзеу мекемелерінің мемлекеттік кәсіпорындары өндіретін, орындайтын, көрсететін, олардан сатып алынатын тауарлардың, жұмыстардың, қызметтердің тізбесі мен көлемін бекіту туралы" Қазақстан Республикасы Үкіметінің 2007 жылғы 29 қазандағы № 1002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тақырыбы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"Өндіретін, орындайтын, көрсететін тауарларын, жұмыстарын, қызметтерін қылмыстық-атқару жүйесінің органдары сатып алатын түзеу мекемелері мемлекеттік кәсіпорындарының тізбесін, сондай-ақ оларды өндіретін, орындайтын, көрсететін түзеу мекемелерінің мемлекеттік кәсіпорындарынан сатып алынатын тауарлардың, жұмыстардың, қызметтердің тізбесі мен көлемін бекіту туралы".</w:t>
      </w:r>
    </w:p>
    <w:bookmarkEnd w:id="3"/>
    <w:bookmarkStart w:name="z2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19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342 қаулысына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   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1-қосымшаның күші жойылды - ҚР Yкiметiнiң 10.08.2015 </w:t>
      </w:r>
      <w:r>
        <w:rPr>
          <w:rFonts w:ascii="Times New Roman"/>
          <w:b w:val="false"/>
          <w:i w:val="false"/>
          <w:color w:val="ff0000"/>
          <w:sz w:val="28"/>
        </w:rPr>
        <w:t>№ 636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</w:p>
    <w:bookmarkStart w:name="z2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19 наурыздағы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342 қаулысына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2-қосымша      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2-қосымшаның күші жойылды - ҚР Yкiметiнiң 10.08.2015 </w:t>
      </w:r>
      <w:r>
        <w:rPr>
          <w:rFonts w:ascii="Times New Roman"/>
          <w:b w:val="false"/>
          <w:i w:val="false"/>
          <w:color w:val="ff0000"/>
          <w:sz w:val="28"/>
        </w:rPr>
        <w:t>№ 636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