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0ef32" w14:textId="6b0ef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"Экономикалық ынтымақтастық және даму ұйымымен өзара іс-қимыл жасау жөнінде кеңес құру туралы" Қазақстан Республикасы Үкіметінің 2010 жылғы 23 желтоқсандағы № 1406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27 наурыздағы № 354 қаулысы. Күші жойылды - Қазақстан Республикасы Үкіметінің 2014 жылғы 25 ақпандағы № 152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25.02.2014 </w:t>
      </w:r>
      <w:r>
        <w:rPr>
          <w:rFonts w:ascii="Times New Roman"/>
          <w:b w:val="false"/>
          <w:i w:val="false"/>
          <w:color w:val="ff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"Экономикалық ынтымақтастық және даму ұйымымен өзара іс-қимыл жасау жөнінде кеңес құру туралы" Қазақстан Республикасы Үкіметінің 2010 жылғы 23 желтоқсандағы № 1406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 К. Мәсімов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27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354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1406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 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Экономикалық ынтымақтастық және даму ұйымымен өзара</w:t>
      </w:r>
      <w:r>
        <w:br/>
      </w:r>
      <w:r>
        <w:rPr>
          <w:rFonts w:ascii="Times New Roman"/>
          <w:b/>
          <w:i w:val="false"/>
          <w:color w:val="000000"/>
        </w:rPr>
        <w:t>
іс-қимыл жасау жөніндегі кеңестің</w:t>
      </w:r>
      <w:r>
        <w:br/>
      </w:r>
      <w:r>
        <w:rPr>
          <w:rFonts w:ascii="Times New Roman"/>
          <w:b/>
          <w:i w:val="false"/>
          <w:color w:val="000000"/>
        </w:rPr>
        <w:t>
құрамы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Орынбаев                  - Қазақстан Республикасы Премьер-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 Тұрмаханұлы           Министрінің орынбасары,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Бекетаев                  - Қазақстан Республикасы Әділет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Бақытжанұлы           министрлігінің жауапты хатшысы, төрағаның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Әбдірахым                 - Қазақстан Республикасы Әділет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Нұрлан Ерғалиұлы            Мемлекеттің мүліктік құқықтарын қорғау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департаментінің директоры,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Байменов                  - Қазақстан Республикасы Мемлекеттік қызмет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Әлихан Мұхамедияұлы         істері агенттігінің төрағасы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Нокин                     - Қазақстан Республикасы Құрылыс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Кеңесұлы              тұрғын үй-коммуналдық шаруашылық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агенттігінің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Оспанов                   - Қазақстан Республикасы Табиғи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Мұрат Мағауияұлы            монополияларды реттеу агенттігінің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Отаров                    - Қазақстан Республикасы Жер ресурстарын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Қадырхан Махмұтұлы          басқару агенттігінің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Смайылов                  - Қазақстан Республикасы Статистика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Әлихан Асханұлы             агенттігінің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Ақышев                    - Қазақстан Республикасы Ұлттық Банкі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Данияр Талғатұлы            төрағасының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Жошыбаев                  - Қазақстан Республикасы Сыртқы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Рәпіл Сейітханұлы           министрлігінің жауапты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Тыныбеков                 - Қазақстан Республикасы Ішкі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Қайрат Сағатханұлы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Құрманғалиев              - Қазақстан Республикасы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Әсет Қабиұлы                министрінің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Рау                       - Қазақстан Республикасының Индустрия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Альберт Павлович            және жаңа технологиялар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Толымбаев                 - Қазақстан Республикасының Мұнай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Берік Зиябекұлы             және газ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Смайылов                  - Қазақстан Республикасының Төтенше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Жанболат Аманкелдіұлы       жағдайлар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Бектұров                  - Қазақстан Республикасының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Ғаббасұлы              коммуникация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Ерғожин                   - Қазақстан Республикасының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Дәулет Еділұлы             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Құрманғалиева             - Қазақстан Республикасының Денсаулық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Аида Дәденқызы              сақтау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Ахметов                   - Қазақстан Республикасының Еңбек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Әбжәлиұлы             халықты әлеуметтік қорғау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Қырықбаев                 - Қазақстан Республикасының Мәдениет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Оразбайұлы            және ақпарат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Тұрмағамбетов             - Қазақстан Республикасының Қоршаған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Мәжит Әбдіқалықұлы          ортаны қорғау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Сарыбеков                 - Қазақстан Республикасының Білім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Махметғали Нұрғалиұлы       және ғылым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Толыбаев                  - Қазақстан Республикасының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Еркінұлы              шаруашылығы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Лукин                     - Қазақстан Республикасы Экономикалық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Андрей Иванович             қылмысқа және сыбайлас жемқорлыққа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қарсы күрес агенттігі (қаржы полициясы)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төрағасының бірінші орынбасары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Әлімқұлов                 - Қазақстан Республикасы Бәсекелестікті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Еркеғали Амантайұлы         қорғау агенттігі төрағасының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(Монополияға қарсы агенттік)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Омаров                    - Қазақстан Республикасы Спорт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Мұрат Ескелдіұлы            дене шынықтыру істері агенттігі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Ертілесова                - "Ұлттық сараптамалық орталық" акционерлік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Жаннат Жұрғалиқызы          қоғамы Директорлар кеңесінің төрайымы,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Қазақстан Республикасы Премьер-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Министрінің штаттан тыс кеңесшісі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Ежов                      - "Ұлттық сараптамалық орталық" акционерлік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Владислав Николаевич        қоғамының Басқарма төрағасы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бойынша).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