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3616" w14:textId="a203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"Ауыз сумен қамтамасыз ету саласында ұсыныстар әзірлеу жөнінде комиссия құру туралы" Қазақстан Республикасы Үкіметінің 2010 жылғы 8 желтоқсандағы № 1320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наурыздағы № 370 қаулысы. Күші жойылды - Қазақстан Республикасы Үкіметінің 2014 жылғы 9 сәуірдегі № 329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«Ауыз сумен қамтамасыз ету саласында ұсыныстар әзірлеу жөнінде комиссия құру туралы» Қазақстан Республикасы Үкіметінің 2010 жылғы 8 желтоқсандағы № 1320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Ауыз сумен қамтамасыз ету саласында ұсыныстар әзірлеу жөніндегі </w:t>
      </w:r>
      <w:r>
        <w:rPr>
          <w:rFonts w:ascii="Times New Roman"/>
          <w:b w:val="false"/>
          <w:i w:val="false"/>
          <w:color w:val="000000"/>
          <w:sz w:val="28"/>
        </w:rPr>
        <w:t>комиссияның 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Мақұлбеков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Рауан Сарыбекұлы        үй-коммуналдық шаруашылық істері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Коммуналдық шаруашылық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директоры, хатшы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Мұхамбетов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Мирлан Бегежанұлы 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Орақ        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Құдайберді Байболұлы    технологиялар министрлігі Геология және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қойнауын пайдалану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Ислам Әлмаханұлы        министрлігі Су ресурстары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Шкарупа               - Қазақстан Республикасы Табиғи монополияларды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Валерьевич     реттеу агенттігі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«Галиев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Германович    үй-коммуналдық шаруашылық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төрағасының орынбасары»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«Галиев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Германович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агенттігі төрағасының орынбасары,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Николай Петрович Тихонюк, Василий Карлович Маслов, Альберт Павлович Рау, Нұрбол Төлегенұлы Нұрсағатов, Андар Мәулешұлы Шоқпытов, Қайрат Молдрахманұлы Смағұлов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