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8bd1" w14:textId="f508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"Магистралдық құбыр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30 наурыздағы № 375 Қаулысы</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«Магистралдық құбыр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Жоба</w:t>
      </w:r>
    </w:p>
    <w:bookmarkEnd w:id="1"/>
    <w:bookmarkStart w:name="z4" w:id="2"/>
    <w:p>
      <w:pPr>
        <w:spacing w:after="0"/>
        <w:ind w:left="0"/>
        <w:jc w:val="left"/>
      </w:pPr>
      <w:r>
        <w:rPr>
          <w:rFonts w:ascii="Times New Roman"/>
          <w:b/>
          <w:i w:val="false"/>
          <w:color w:val="000000"/>
        </w:rPr>
        <w:t xml:space="preserve"> 
Қазақстан Республикасының Заңы</w:t>
      </w:r>
    </w:p>
    <w:bookmarkEnd w:id="2"/>
    <w:bookmarkStart w:name="z5" w:id="3"/>
    <w:p>
      <w:pPr>
        <w:spacing w:after="0"/>
        <w:ind w:left="0"/>
        <w:jc w:val="left"/>
      </w:pPr>
      <w:r>
        <w:rPr>
          <w:rFonts w:ascii="Times New Roman"/>
          <w:b/>
          <w:i w:val="false"/>
          <w:color w:val="000000"/>
        </w:rPr>
        <w:t xml:space="preserve"> 
Магистралдық құбыр туралы</w:t>
      </w:r>
    </w:p>
    <w:bookmarkEnd w:id="3"/>
    <w:bookmarkStart w:name="z6" w:id="4"/>
    <w:p>
      <w:pPr>
        <w:spacing w:after="0"/>
        <w:ind w:left="0"/>
        <w:jc w:val="both"/>
      </w:pPr>
      <w:r>
        <w:rPr>
          <w:rFonts w:ascii="Times New Roman"/>
          <w:b w:val="false"/>
          <w:i w:val="false"/>
          <w:color w:val="000000"/>
          <w:sz w:val="28"/>
        </w:rPr>
        <w:t>
      Осы Заң магистралдық құбырды салу, пайдалану, консервациялау және жою кезінде туындайтын қоғамдық қатынастарды реттейді және магистралдық құбырды тиімді, сенімді және қауіпсіз пайдалануды қамтамасыз етуге бағытталған.</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1-бап. Осы Заңда қолданылатын негізгі ұғымдар</w:t>
      </w:r>
    </w:p>
    <w:bookmarkEnd w:id="6"/>
    <w:bookmarkStart w:name="z9" w:id="7"/>
    <w:p>
      <w:pPr>
        <w:spacing w:after="0"/>
        <w:ind w:left="0"/>
        <w:jc w:val="both"/>
      </w:pPr>
      <w:r>
        <w:rPr>
          <w:rFonts w:ascii="Times New Roman"/>
          <w:b w:val="false"/>
          <w:i w:val="false"/>
          <w:color w:val="000000"/>
          <w:sz w:val="28"/>
        </w:rPr>
        <w:t>
      Осы Заңда мынадай негізгі ұғымдар қолданылады:</w:t>
      </w:r>
      <w:r>
        <w:br/>
      </w:r>
      <w:r>
        <w:rPr>
          <w:rFonts w:ascii="Times New Roman"/>
          <w:b w:val="false"/>
          <w:i w:val="false"/>
          <w:color w:val="000000"/>
          <w:sz w:val="28"/>
        </w:rPr>
        <w:t>
      1) айырбастау-операциялар (своп) - осы Заңда көзделген жағдайларда олардың арасындағы қол жеткізілген жазбаша уағдаластық негізінде жасалатын бір жөнелтушінің өнімін екінші жөнелтушінің өніміне айырбастау;</w:t>
      </w:r>
      <w:r>
        <w:br/>
      </w:r>
      <w:r>
        <w:rPr>
          <w:rFonts w:ascii="Times New Roman"/>
          <w:b w:val="false"/>
          <w:i w:val="false"/>
          <w:color w:val="000000"/>
          <w:sz w:val="28"/>
        </w:rPr>
        <w:t>
      2) алушы - өнімді тасымалдау жөніндегі қызметтерді көрсету шартының талаптарына сәйкес өнім қабылдауды жүзеге асыратын тұлға;</w:t>
      </w:r>
      <w:r>
        <w:br/>
      </w:r>
      <w:r>
        <w:rPr>
          <w:rFonts w:ascii="Times New Roman"/>
          <w:b w:val="false"/>
          <w:i w:val="false"/>
          <w:color w:val="000000"/>
          <w:sz w:val="28"/>
        </w:rPr>
        <w:t>
      3) жедел-диспетчерлік басқару - өнімді тасымалдау үшін магистралдық құбырды пайдаланудың технологиялық режимдерін орталықтандырылған басқару;</w:t>
      </w:r>
      <w:r>
        <w:br/>
      </w:r>
      <w:r>
        <w:rPr>
          <w:rFonts w:ascii="Times New Roman"/>
          <w:b w:val="false"/>
          <w:i w:val="false"/>
          <w:color w:val="000000"/>
          <w:sz w:val="28"/>
        </w:rPr>
        <w:t>
      4) жөндеу - магистралдық құбырдың желілік бөлігінің және/немесе объектілерінің толық немесе ішінара пайдалану ресурсының жарамдылығын немесе жұмысқа қабілеттілігін қалпына келтіру жөніндегі іс-шаралар (операциялар) кешені;</w:t>
      </w:r>
      <w:r>
        <w:br/>
      </w:r>
      <w:r>
        <w:rPr>
          <w:rFonts w:ascii="Times New Roman"/>
          <w:b w:val="false"/>
          <w:i w:val="false"/>
          <w:color w:val="000000"/>
          <w:sz w:val="28"/>
        </w:rPr>
        <w:t>
      5) жіберуші - өнімді өндіруші болып табылатын тұлға немесе оны заңды негіздерде сатып алған тұлға, не өнімді тасымалдау бойынша қызметтер көрсету шарты негізінде магистралдық құбыр бойынша тасымалдау үшін өнімді ұсынатын ол уәкілеттік берген тұлға;</w:t>
      </w:r>
      <w:r>
        <w:br/>
      </w:r>
      <w:r>
        <w:rPr>
          <w:rFonts w:ascii="Times New Roman"/>
          <w:b w:val="false"/>
          <w:i w:val="false"/>
          <w:color w:val="000000"/>
          <w:sz w:val="28"/>
        </w:rPr>
        <w:t>
      6) магистралдық құбыр - өнімді қауіпсіз тасымалдауды қамтамасыз ететін, техникалық регламенттер мен мемлекеттік стандарттар талаптарына сәйкес келетін желілік бөліктен және объектілерден тұратын бірыңғай өндірістік-технологиялық кешен;</w:t>
      </w:r>
      <w:r>
        <w:br/>
      </w:r>
      <w:r>
        <w:rPr>
          <w:rFonts w:ascii="Times New Roman"/>
          <w:b w:val="false"/>
          <w:i w:val="false"/>
          <w:color w:val="000000"/>
          <w:sz w:val="28"/>
        </w:rPr>
        <w:t>
      7) магистралдық құбырды жою - магистралдық құбырды бөлшектеу және (немесе) оның қайта бейіндеу және оны адамның өмірі мен денсаулығы үшін қауіпсіз және одан әрі пайдалану үшін жарамды күйге келтіру жөніндегі іс-шаралар кешені;</w:t>
      </w:r>
      <w:r>
        <w:br/>
      </w:r>
      <w:r>
        <w:rPr>
          <w:rFonts w:ascii="Times New Roman"/>
          <w:b w:val="false"/>
          <w:i w:val="false"/>
          <w:color w:val="000000"/>
          <w:sz w:val="28"/>
        </w:rPr>
        <w:t>
      8) магистралдық құбырды консервациялау - магистралдық құбырды пайдаланудан шығару кезінде оның дұрыс техникалық жағдайда сақталуын қамтамасыз ету жөніндегі іс-шаралар кешені;</w:t>
      </w:r>
      <w:r>
        <w:br/>
      </w:r>
      <w:r>
        <w:rPr>
          <w:rFonts w:ascii="Times New Roman"/>
          <w:b w:val="false"/>
          <w:i w:val="false"/>
          <w:color w:val="000000"/>
          <w:sz w:val="28"/>
        </w:rPr>
        <w:t>
      9) магистралдық құбырды қайта құру - магистралдық құбырдың сапалық көрсеткіштерін жақсартуды көздейтін оны қайта жарақтандыру жөніндегі іс-шаралар кешені;</w:t>
      </w:r>
      <w:r>
        <w:br/>
      </w:r>
      <w:r>
        <w:rPr>
          <w:rFonts w:ascii="Times New Roman"/>
          <w:b w:val="false"/>
          <w:i w:val="false"/>
          <w:color w:val="000000"/>
          <w:sz w:val="28"/>
        </w:rPr>
        <w:t>
      10) магистралдық құбырды пайдалану - магистралдық құбыр бойынша өнім тасымалдау мақсатында оның үздіксіз, тиісінше және тиімді жұмыс істеуі үшін қажет, оның ішінде техникалық қызмет көрсетуді, жөндеуді, техникалық диагностикалауды және жедел-диспетчерлік басқаруды қамтитын қызмет;</w:t>
      </w:r>
      <w:r>
        <w:br/>
      </w:r>
      <w:r>
        <w:rPr>
          <w:rFonts w:ascii="Times New Roman"/>
          <w:b w:val="false"/>
          <w:i w:val="false"/>
          <w:color w:val="000000"/>
          <w:sz w:val="28"/>
        </w:rPr>
        <w:t>
      11) магистралдық құбырды пайдаланудан шығару - жөндеу, консервациялау немесе жою мақсатында магистралдық құбырды пайдалануды тоқтату жөніндегі іс-шаралар кешені;</w:t>
      </w:r>
      <w:r>
        <w:br/>
      </w:r>
      <w:r>
        <w:rPr>
          <w:rFonts w:ascii="Times New Roman"/>
          <w:b w:val="false"/>
          <w:i w:val="false"/>
          <w:color w:val="000000"/>
          <w:sz w:val="28"/>
        </w:rPr>
        <w:t>
      12) магистралдық құбырдың желілік бөлігі - өнімді тікелей тасымалдауды жүзеге асыратын жер асты, су асты, жер үсті, жер бетіндегі құбыр;</w:t>
      </w:r>
      <w:r>
        <w:br/>
      </w:r>
      <w:r>
        <w:rPr>
          <w:rFonts w:ascii="Times New Roman"/>
          <w:b w:val="false"/>
          <w:i w:val="false"/>
          <w:color w:val="000000"/>
          <w:sz w:val="28"/>
        </w:rPr>
        <w:t>
      13) магистралдық құбырдың күзетілетін аймағы - магистралдық құбыр объектілеріне шектес және халықтың қауіпсіздігін қамтамасыз етуге және құбыр объектілерін қауіпсіз және тоқтаусыз пайдалану үшін қажетті жағдайларды жасауға арналған, аймақты белгілеу мақсатына үйлеспейтін қызметтің түрлері оның шегінде шектелетін немесе тыйым салынатын ерекше күзету және пайдалану шарттары бар (құрлықтағы және (немесе) судағы) аумақ;</w:t>
      </w:r>
      <w:r>
        <w:br/>
      </w:r>
      <w:r>
        <w:rPr>
          <w:rFonts w:ascii="Times New Roman"/>
          <w:b w:val="false"/>
          <w:i w:val="false"/>
          <w:color w:val="000000"/>
          <w:sz w:val="28"/>
        </w:rPr>
        <w:t>
      14) магистралдық құбырдың меншік иесі - Қазақстан Республикасы, Қазақстан Республикасының әкімшілік-аумақтық бірлігі немесе магистралдық құбырды жеке меншік құқығында иелік ететін заңды тұлға;</w:t>
      </w:r>
      <w:r>
        <w:br/>
      </w:r>
      <w:r>
        <w:rPr>
          <w:rFonts w:ascii="Times New Roman"/>
          <w:b w:val="false"/>
          <w:i w:val="false"/>
          <w:color w:val="000000"/>
          <w:sz w:val="28"/>
        </w:rPr>
        <w:t>
      15) магистралдық құбырдың физикалық қауіпсіздігі - шығу көздері тұлғалардың заңға қарсы әрекеттері болып табылатын қауіптен магистралдық құбырдың қорғалу жағдайы;</w:t>
      </w:r>
      <w:r>
        <w:br/>
      </w:r>
      <w:r>
        <w:rPr>
          <w:rFonts w:ascii="Times New Roman"/>
          <w:b w:val="false"/>
          <w:i w:val="false"/>
          <w:color w:val="000000"/>
          <w:sz w:val="28"/>
        </w:rPr>
        <w:t>
      16) магистралдық құбырдың физикалық қорғалуы - тұлғалардың зақымдауға әкеп соқтыратын құқыққа қарсы әрекеттерінен туындайтын магистралдық құбырға қатысты қауіптерді болдырмауға бағытталған құқықтық нормалардың, ұйымдастыру шараларының және инженерлік-техникалық шешімдердің жиынтығы;</w:t>
      </w:r>
      <w:r>
        <w:br/>
      </w:r>
      <w:r>
        <w:rPr>
          <w:rFonts w:ascii="Times New Roman"/>
          <w:b w:val="false"/>
          <w:i w:val="false"/>
          <w:color w:val="000000"/>
          <w:sz w:val="28"/>
        </w:rPr>
        <w:t>
      17) мемлекетаралық магистралдық құбыр - екі және одан көп мемлекеттердің аумағы арқылы өтетін магистралдық құбыр;</w:t>
      </w:r>
      <w:r>
        <w:br/>
      </w:r>
      <w:r>
        <w:rPr>
          <w:rFonts w:ascii="Times New Roman"/>
          <w:b w:val="false"/>
          <w:i w:val="false"/>
          <w:color w:val="000000"/>
          <w:sz w:val="28"/>
        </w:rPr>
        <w:t>
      18) оператор - магистралдық құбырдың меншік иесі немесе өзге де заңды негізде магистралдық құбырды иелік ететін заңды тұлға немесе операторлық қызметтер көрсететін уәкілетті ұйым;</w:t>
      </w:r>
      <w:r>
        <w:br/>
      </w:r>
      <w:r>
        <w:rPr>
          <w:rFonts w:ascii="Times New Roman"/>
          <w:b w:val="false"/>
          <w:i w:val="false"/>
          <w:color w:val="000000"/>
          <w:sz w:val="28"/>
        </w:rPr>
        <w:t>
      19) операторлық қызметтер - магистралдық құбырдың меншік иесіне немесе оны өзге де заңды негізде иелік ететін тұлғаға оператор ұсынатын магистралдық құбырды пайдалану жөніндегі қызметтер;</w:t>
      </w:r>
      <w:r>
        <w:br/>
      </w:r>
      <w:r>
        <w:rPr>
          <w:rFonts w:ascii="Times New Roman"/>
          <w:b w:val="false"/>
          <w:i w:val="false"/>
          <w:color w:val="000000"/>
          <w:sz w:val="28"/>
        </w:rPr>
        <w:t>
      20) өнім - тасымалдауға дайын және тиісті өнім түрі бойынша техникалық регламенттерге сәйкес келетін, тұрақты (тұрақты емес) газ конденсатын, табиғи газды, ілеспе газды, басқа да сұйық және газ тәріздес көмірсутектерді, мұнай өнімдерін қоса алғандағы мұнай;</w:t>
      </w:r>
      <w:r>
        <w:br/>
      </w:r>
      <w:r>
        <w:rPr>
          <w:rFonts w:ascii="Times New Roman"/>
          <w:b w:val="false"/>
          <w:i w:val="false"/>
          <w:color w:val="000000"/>
          <w:sz w:val="28"/>
        </w:rPr>
        <w:t>
      21) өнім сапасының банкі - әртүрлі сападағы өнімді тасымалдау кезінде өтемақылар және/немесе төлемдерді төлеу мақсатында магистралдық құбыр арқылы тасымалданатын өнімнің сапасы мен саны туралы мәліметтерді жинау және талдау жүйесі;</w:t>
      </w:r>
      <w:r>
        <w:br/>
      </w:r>
      <w:r>
        <w:rPr>
          <w:rFonts w:ascii="Times New Roman"/>
          <w:b w:val="false"/>
          <w:i w:val="false"/>
          <w:color w:val="000000"/>
          <w:sz w:val="28"/>
        </w:rPr>
        <w:t>
      22) өнімді тасымалдау - өнімді жөнелтушіден қабылдау пунктінен бастап алушыға тапсыру пунктіне дейін оны магистралдық құбыр бойынша қабылдау, тапсыру, айдау, өнімді басқа магистралдық құбырға қотару, құю, беру, басқа көлік түріне ауыстырып тиеу, сақтау, араластыру процесі;</w:t>
      </w:r>
      <w:r>
        <w:br/>
      </w:r>
      <w:r>
        <w:rPr>
          <w:rFonts w:ascii="Times New Roman"/>
          <w:b w:val="false"/>
          <w:i w:val="false"/>
          <w:color w:val="000000"/>
          <w:sz w:val="28"/>
        </w:rPr>
        <w:t>
      23) өнім транзиті - Қазақстан Республикасынан тыс жерде орналасқан өнімді жөнелтуші мен алушы арасындағы өнімнің Қазақстан Республикасының аумағы арқылы өтуі;</w:t>
      </w:r>
      <w:r>
        <w:br/>
      </w:r>
      <w:r>
        <w:rPr>
          <w:rFonts w:ascii="Times New Roman"/>
          <w:b w:val="false"/>
          <w:i w:val="false"/>
          <w:color w:val="000000"/>
          <w:sz w:val="28"/>
        </w:rPr>
        <w:t>
      24) техникалық дәліз - магистралдық құбыр өтетін аумақ немесе магистралдық құбыр күзетілетін аймақтарымен шектелген, қатар тартылған магистралдық құбырлар мен коммуникациялар жүйесі;</w:t>
      </w:r>
      <w:r>
        <w:br/>
      </w:r>
      <w:r>
        <w:rPr>
          <w:rFonts w:ascii="Times New Roman"/>
          <w:b w:val="false"/>
          <w:i w:val="false"/>
          <w:color w:val="000000"/>
          <w:sz w:val="28"/>
        </w:rPr>
        <w:t xml:space="preserve">
      25) техникалық диагностика - магистралдық құбырдың техникалық жағдайын анықтауға арналған жұмыстар мен ұйымдастыру-техникалық </w:t>
      </w:r>
      <w:r>
        <w:br/>
      </w:r>
      <w:r>
        <w:rPr>
          <w:rFonts w:ascii="Times New Roman"/>
          <w:b w:val="false"/>
          <w:i w:val="false"/>
          <w:color w:val="000000"/>
          <w:sz w:val="28"/>
        </w:rPr>
        <w:t>
іс-шаралар кешені;</w:t>
      </w:r>
      <w:r>
        <w:br/>
      </w:r>
      <w:r>
        <w:rPr>
          <w:rFonts w:ascii="Times New Roman"/>
          <w:b w:val="false"/>
          <w:i w:val="false"/>
          <w:color w:val="000000"/>
          <w:sz w:val="28"/>
        </w:rPr>
        <w:t>
      26) уәкілетті орган - магистралдық құбыр саласындағы мемлекеттік саясатты іске асыруды, мемлекеттік басқаруды, бақылауды, қызметті үйлестіруді және реттеуді жүзеге асыратын орталық атқарушы орган;</w:t>
      </w:r>
      <w:r>
        <w:br/>
      </w:r>
      <w:r>
        <w:rPr>
          <w:rFonts w:ascii="Times New Roman"/>
          <w:b w:val="false"/>
          <w:i w:val="false"/>
          <w:color w:val="000000"/>
          <w:sz w:val="28"/>
        </w:rPr>
        <w:t>
      27) ұлттық оператор - Қазақстан Республикасының Үкіметі айқындайтын, меншік құқығында немесе өзге де заңды негізде бір немесе бірнеше магистралдық құбырды иелік ететін, дауыс беретін акцияларының (қатысу үлестерінің) елуден пайыздан астамы мемлекетке, ұлттық басқарушы холдингке немесе ұлттық компанияға тиесілі заңды тұлға;</w:t>
      </w:r>
      <w:r>
        <w:br/>
      </w:r>
      <w:r>
        <w:rPr>
          <w:rFonts w:ascii="Times New Roman"/>
          <w:b w:val="false"/>
          <w:i w:val="false"/>
          <w:color w:val="000000"/>
          <w:sz w:val="28"/>
        </w:rPr>
        <w:t>
      28) үлестес тұлға - магистралдық құбырдың меншік иесі немесе өнім өндіруші қабылдаған, оның ішінде кез келген мәмілеге байланысты шешімдерін тікелей және (немесе) жанама түрде айқындауға және (немесе) қабылдаған шешімдеріне ықпал етуге құқығы бар заңды тұлға, сондай-ақ магистралдық құбырдың меншік иесіне немесе өнім өндірушіге қатысты осындай құқығы бар кез келген заңды тұлға;</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2-бап. Осы Заңның қолданылу аясы </w:t>
      </w:r>
    </w:p>
    <w:bookmarkEnd w:id="8"/>
    <w:bookmarkStart w:name="z11" w:id="9"/>
    <w:p>
      <w:pPr>
        <w:spacing w:after="0"/>
        <w:ind w:left="0"/>
        <w:jc w:val="both"/>
      </w:pPr>
      <w:r>
        <w:rPr>
          <w:rFonts w:ascii="Times New Roman"/>
          <w:b w:val="false"/>
          <w:i w:val="false"/>
          <w:color w:val="000000"/>
          <w:sz w:val="28"/>
        </w:rPr>
        <w:t>
      1. Осы Заңның күші магистралдық құбыр саласындағы қоғамдық қатынастарға қолданылады.</w:t>
      </w:r>
      <w:r>
        <w:br/>
      </w:r>
      <w:r>
        <w:rPr>
          <w:rFonts w:ascii="Times New Roman"/>
          <w:b w:val="false"/>
          <w:i w:val="false"/>
          <w:color w:val="000000"/>
          <w:sz w:val="28"/>
        </w:rPr>
        <w:t>
      2. Осы Заңның күші:</w:t>
      </w:r>
      <w:r>
        <w:br/>
      </w:r>
      <w:r>
        <w:rPr>
          <w:rFonts w:ascii="Times New Roman"/>
          <w:b w:val="false"/>
          <w:i w:val="false"/>
          <w:color w:val="000000"/>
          <w:sz w:val="28"/>
        </w:rPr>
        <w:t xml:space="preserve">
      1) магистралдық құбырларға жатпайтын құбырды, магистралдық су құбырын салу және пайдалану кезінде туындайтын қоғамдық қатынастарға, сондай-ақ магистралдық құбырдың әлеуметтік-тұрмыстық мақсаттағы объектілерді салуға, жұмыс істеуіне және жоюға байланысты қатынастарға; </w:t>
      </w:r>
      <w:r>
        <w:br/>
      </w:r>
      <w:r>
        <w:rPr>
          <w:rFonts w:ascii="Times New Roman"/>
          <w:b w:val="false"/>
          <w:i w:val="false"/>
          <w:color w:val="000000"/>
          <w:sz w:val="28"/>
        </w:rPr>
        <w:t>
      2) Қазақстан Республикасының 1995 жылғы Конституциясы қабылданғанға дейін Қазақстан Республикасының Үкіметі жасаған үкіметаралық келісімдер шеңберінде туындайтын құқықтық қатынастарға және келісімдермен байланысты Қазақстан Республикасының Үкіметі және басқа елдердің Үкіметтері қатысқан мемлекетаралық құбыр мәселелері жөніндегі шарттарға қолданылмайды.</w:t>
      </w:r>
      <w:r>
        <w:br/>
      </w:r>
      <w:r>
        <w:rPr>
          <w:rFonts w:ascii="Times New Roman"/>
          <w:b w:val="false"/>
          <w:i w:val="false"/>
          <w:color w:val="000000"/>
          <w:sz w:val="28"/>
        </w:rPr>
        <w:t>
      3. Осы Заң газ және газбен жабдықтау саласындағы Қазақстан Республикасының заңнамалық актілерінде реттелмеген магистралдық газ құбыры саласындағы қатынастарға қолданылады.</w:t>
      </w:r>
    </w:p>
    <w:bookmarkEnd w:id="9"/>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3-бап. Қазақстан Республикасының магистралдық құбыр</w:t>
      </w:r>
      <w:r>
        <w:br/>
      </w:r>
      <w:r>
        <w:rPr>
          <w:rFonts w:ascii="Times New Roman"/>
          <w:b w:val="false"/>
          <w:i w:val="false"/>
          <w:color w:val="000000"/>
          <w:sz w:val="28"/>
        </w:rPr>
        <w:t>
              </w:t>
      </w:r>
      <w:r>
        <w:rPr>
          <w:rFonts w:ascii="Times New Roman"/>
          <w:b/>
          <w:i w:val="false"/>
          <w:color w:val="000000"/>
          <w:sz w:val="28"/>
        </w:rPr>
        <w:t>саласындағы заңнамасы</w:t>
      </w:r>
    </w:p>
    <w:bookmarkEnd w:id="10"/>
    <w:bookmarkStart w:name="z13" w:id="11"/>
    <w:p>
      <w:pPr>
        <w:spacing w:after="0"/>
        <w:ind w:left="0"/>
        <w:jc w:val="both"/>
      </w:pPr>
      <w:r>
        <w:rPr>
          <w:rFonts w:ascii="Times New Roman"/>
          <w:b w:val="false"/>
          <w:i w:val="false"/>
          <w:color w:val="000000"/>
          <w:sz w:val="28"/>
        </w:rPr>
        <w:t>
      1. Қазақстан Республикасының магистралдық құбыр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bookmarkEnd w:id="11"/>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4-бап. Магистралдық құбыр</w:t>
      </w:r>
    </w:p>
    <w:bookmarkEnd w:id="12"/>
    <w:bookmarkStart w:name="z15" w:id="13"/>
    <w:p>
      <w:pPr>
        <w:spacing w:after="0"/>
        <w:ind w:left="0"/>
        <w:jc w:val="both"/>
      </w:pPr>
      <w:r>
        <w:rPr>
          <w:rFonts w:ascii="Times New Roman"/>
          <w:b w:val="false"/>
          <w:i w:val="false"/>
          <w:color w:val="000000"/>
          <w:sz w:val="28"/>
        </w:rPr>
        <w:t>
      1. Магистралдық құбырға магистралдық: мұнай құбыры, газ құбыры және мұнай өнімдері құбыры жатады.</w:t>
      </w:r>
      <w:r>
        <w:br/>
      </w:r>
      <w:r>
        <w:rPr>
          <w:rFonts w:ascii="Times New Roman"/>
          <w:b w:val="false"/>
          <w:i w:val="false"/>
          <w:color w:val="000000"/>
          <w:sz w:val="28"/>
        </w:rPr>
        <w:t>
      2. Магистралдық құбыр желілік бөліктен және осы баптың 3-тармағында көрсетілген объектілерден тұрады.</w:t>
      </w:r>
      <w:r>
        <w:br/>
      </w:r>
      <w:r>
        <w:rPr>
          <w:rFonts w:ascii="Times New Roman"/>
          <w:b w:val="false"/>
          <w:i w:val="false"/>
          <w:color w:val="000000"/>
          <w:sz w:val="28"/>
        </w:rPr>
        <w:t>
      Магистралдық құбырдың желілік бөлігі жылжымалы мүлік болып табылады. Магистралдық құбыр объектілерінің құрамына кіретін құрылыстар, ғимараттар және жермен тығыз байланысты басқа да құрылыстар жылжымайтын мүлік болып табылады.</w:t>
      </w:r>
      <w:r>
        <w:br/>
      </w:r>
      <w:r>
        <w:rPr>
          <w:rFonts w:ascii="Times New Roman"/>
          <w:b w:val="false"/>
          <w:i w:val="false"/>
          <w:color w:val="000000"/>
          <w:sz w:val="28"/>
        </w:rPr>
        <w:t>
      3. Магистралдық құбыр объектілерінің құрамына бірыңғай технологиялық процеспен байланысты өздері орналасқан жер телімдерімен бірге құрылғылар, жабдықтар, құрылыстар, ғимараттар және басқа да құрылыстар кіреді.</w:t>
      </w:r>
      <w:r>
        <w:br/>
      </w:r>
      <w:r>
        <w:rPr>
          <w:rFonts w:ascii="Times New Roman"/>
          <w:b w:val="false"/>
          <w:i w:val="false"/>
          <w:color w:val="000000"/>
          <w:sz w:val="28"/>
        </w:rPr>
        <w:t>
      Магистралдық құбыр объектілерінің тізбесі мен техникалық өлшемдері жобалау құжаттамасында айқындалады.</w:t>
      </w:r>
      <w:r>
        <w:br/>
      </w:r>
      <w:r>
        <w:rPr>
          <w:rFonts w:ascii="Times New Roman"/>
          <w:b w:val="false"/>
          <w:i w:val="false"/>
          <w:color w:val="000000"/>
          <w:sz w:val="28"/>
        </w:rPr>
        <w:t>
      4. Магистралдық құбырға осы Заңда көрсетілмеген, басқа өнімді тасымалдауға пайдаланатын ішкі кәсіпшілік, технологиялық, тарату құбыры және меншік иесінің немесе басқа өнімге құқық иеленушінің аумағы шегінде тасымалдау жүзеге асырылуы мүмкін басқа да құбыр, ішкі шаруашылық мақсаттарға арналған, сондай-ақ тұтынушыларға өнімді тасымалдауға арналған тарату құбыры жатпайды.</w:t>
      </w:r>
      <w:r>
        <w:br/>
      </w:r>
      <w:r>
        <w:rPr>
          <w:rFonts w:ascii="Times New Roman"/>
          <w:b w:val="false"/>
          <w:i w:val="false"/>
          <w:color w:val="000000"/>
          <w:sz w:val="28"/>
        </w:rPr>
        <w:t>
      5. Қазақстан Республикасының аумағында орналасқан магистралдық құбырлардың тізбесін уәкілетті орган бекітеді.</w:t>
      </w:r>
    </w:p>
    <w:bookmarkEnd w:id="13"/>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5-бап. Магистралдық құбыр саласындағы қызметтің </w:t>
      </w:r>
      <w:r>
        <w:br/>
      </w:r>
      <w:r>
        <w:rPr>
          <w:rFonts w:ascii="Times New Roman"/>
          <w:b w:val="false"/>
          <w:i w:val="false"/>
          <w:color w:val="000000"/>
          <w:sz w:val="28"/>
        </w:rPr>
        <w:t>
              </w:t>
      </w:r>
      <w:r>
        <w:rPr>
          <w:rFonts w:ascii="Times New Roman"/>
          <w:b/>
          <w:i w:val="false"/>
          <w:color w:val="000000"/>
          <w:sz w:val="28"/>
        </w:rPr>
        <w:t>негізгі қағидаттары</w:t>
      </w:r>
    </w:p>
    <w:bookmarkEnd w:id="14"/>
    <w:bookmarkStart w:name="z17" w:id="15"/>
    <w:p>
      <w:pPr>
        <w:spacing w:after="0"/>
        <w:ind w:left="0"/>
        <w:jc w:val="both"/>
      </w:pPr>
      <w:r>
        <w:rPr>
          <w:rFonts w:ascii="Times New Roman"/>
          <w:b w:val="false"/>
          <w:i w:val="false"/>
          <w:color w:val="000000"/>
          <w:sz w:val="28"/>
        </w:rPr>
        <w:t>
      Магистралдық құбыр саласындағы қызметтің негізгі қағидаттары:</w:t>
      </w:r>
      <w:r>
        <w:br/>
      </w:r>
      <w:r>
        <w:rPr>
          <w:rFonts w:ascii="Times New Roman"/>
          <w:b w:val="false"/>
          <w:i w:val="false"/>
          <w:color w:val="000000"/>
          <w:sz w:val="28"/>
        </w:rPr>
        <w:t>
      1) өнімді тұтынушыларға тасымалдау кезінде адам мен мемлекет қауіпсіздігінің, қоршаған ортаны қорғаудың басымдығы;</w:t>
      </w:r>
      <w:r>
        <w:br/>
      </w:r>
      <w:r>
        <w:rPr>
          <w:rFonts w:ascii="Times New Roman"/>
          <w:b w:val="false"/>
          <w:i w:val="false"/>
          <w:color w:val="000000"/>
          <w:sz w:val="28"/>
        </w:rPr>
        <w:t>
      2) магистралдық құбыр саласындағы қатынастардың барлық субъектілерінің мүддесін сақтау және магистралдық құбырға кемсітусіз қол жеткізуді қамтамасыз ету;</w:t>
      </w:r>
      <w:r>
        <w:br/>
      </w:r>
      <w:r>
        <w:rPr>
          <w:rFonts w:ascii="Times New Roman"/>
          <w:b w:val="false"/>
          <w:i w:val="false"/>
          <w:color w:val="000000"/>
          <w:sz w:val="28"/>
        </w:rPr>
        <w:t>
      3) магистралдық құбырды жобалау, салу, пайдалану, қайта құру және жою кезінде тиімді технологияларды пайдалану;</w:t>
      </w:r>
      <w:r>
        <w:br/>
      </w:r>
      <w:r>
        <w:rPr>
          <w:rFonts w:ascii="Times New Roman"/>
          <w:b w:val="false"/>
          <w:i w:val="false"/>
          <w:color w:val="000000"/>
          <w:sz w:val="28"/>
        </w:rPr>
        <w:t>
      4) магистралдық құбыр мен оның объектілерін құру, жұмыс істеуі және жою кезінде қоршаған ортаға, азаматтардың өмірі мен денсаулығына, олардың мүлкіне, сондай-ақ ұйымдардың мүлкіне келтірілген зиянды толық өтеудің міндеттілігі болып табылады.</w:t>
      </w:r>
    </w:p>
    <w:bookmarkEnd w:id="15"/>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6-бап. Магистралдық құбырдың ұлттық операторы</w:t>
      </w:r>
    </w:p>
    <w:bookmarkEnd w:id="16"/>
    <w:bookmarkStart w:name="z19" w:id="17"/>
    <w:p>
      <w:pPr>
        <w:spacing w:after="0"/>
        <w:ind w:left="0"/>
        <w:jc w:val="both"/>
      </w:pPr>
      <w:r>
        <w:rPr>
          <w:rFonts w:ascii="Times New Roman"/>
          <w:b w:val="false"/>
          <w:i w:val="false"/>
          <w:color w:val="000000"/>
          <w:sz w:val="28"/>
        </w:rPr>
        <w:t>
      1. Ұлттық оператор:</w:t>
      </w:r>
      <w:r>
        <w:br/>
      </w:r>
      <w:r>
        <w:rPr>
          <w:rFonts w:ascii="Times New Roman"/>
          <w:b w:val="false"/>
          <w:i w:val="false"/>
          <w:color w:val="000000"/>
          <w:sz w:val="28"/>
        </w:rPr>
        <w:t>
      1) меншік иелерінің дауыс беретін акцияларының (қатысу үлесінің) елу және одан астам пайызы мемлекетке, ұлттық басқарушы холдингке немесе ұлттық компанияға тікелей немесе жанама тиесілі өнімнің тиісті түрі (мұнай құбыры, газ құбыры, мұнай өнімдері құбыры) бойынша магистралдық құбыр бойынша Қазақстан Республикасының аумағында операторлық қызметтерді көрсетуге айрықша құқыққа ие;</w:t>
      </w:r>
      <w:r>
        <w:br/>
      </w:r>
      <w:r>
        <w:rPr>
          <w:rFonts w:ascii="Times New Roman"/>
          <w:b w:val="false"/>
          <w:i w:val="false"/>
          <w:color w:val="000000"/>
          <w:sz w:val="28"/>
        </w:rPr>
        <w:t>
      2) меншік құқығында немесе өзге заңды негізде ұлттық операторға (бірыңғай маршрут бойынша операторлық қызмет) тиесілі магистралдық құбыр бойынша Қазақстан Республикасы аумағынан тасымалданатын өнімді басқа мемлекеттердің құбыр жүйелері бойынша тасымалдауды ұйымдастыру жөніндегі қызметтерді көрсету айрықша құқығына ие.</w:t>
      </w:r>
      <w:r>
        <w:br/>
      </w:r>
      <w:r>
        <w:rPr>
          <w:rFonts w:ascii="Times New Roman"/>
          <w:b w:val="false"/>
          <w:i w:val="false"/>
          <w:color w:val="000000"/>
          <w:sz w:val="28"/>
        </w:rPr>
        <w:t>
      2. Халықаралық шарттарды іске асыру мақсатында белгілі бір магистралдық құбырда операторлық қызметтер көрсету құқығы осындай заңды тұлғаның дауыс беретін акцияларының (қатысу үлестерінің) елу және одан көп пайызы мемлекетке, ұлттық басқарушы холдингке немесе ұлттық компанияға тиесілі болған жағдайда Қазақстан Республикасы Үкіметінің шешімі бойынша басқа заңды тұлғаға берілуі мүмкін.</w:t>
      </w:r>
    </w:p>
    <w:bookmarkEnd w:id="17"/>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7-бап. Магистралдық құбырға меншік </w:t>
      </w:r>
    </w:p>
    <w:bookmarkEnd w:id="18"/>
    <w:bookmarkStart w:name="z21" w:id="19"/>
    <w:p>
      <w:pPr>
        <w:spacing w:after="0"/>
        <w:ind w:left="0"/>
        <w:jc w:val="both"/>
      </w:pPr>
      <w:r>
        <w:rPr>
          <w:rFonts w:ascii="Times New Roman"/>
          <w:b w:val="false"/>
          <w:i w:val="false"/>
          <w:color w:val="000000"/>
          <w:sz w:val="28"/>
        </w:rPr>
        <w:t>
      1. Магистралдық құбыр бөлінбейтін мүліктік кешен болып табылады және мемлекеттік немесе жеке меншікте бола алады.</w:t>
      </w:r>
      <w:r>
        <w:br/>
      </w:r>
      <w:r>
        <w:rPr>
          <w:rFonts w:ascii="Times New Roman"/>
          <w:b w:val="false"/>
          <w:i w:val="false"/>
          <w:color w:val="000000"/>
          <w:sz w:val="28"/>
        </w:rPr>
        <w:t>
      2. Магистралдық құбыр, сондай-ақ меншігінде магистралдық құбыр бар заңды тұлғалардағы қатысу үлестері (акциялар пакеті), меншігінде магистралдық құбыр бар заңды тұлғалардың шешімдерін тікелей немесе жанама айқындауға немесе қабылдайтын шешімдеріне әсер ете алатын жеке және заңды тұлғалардың қатысу үлестері (акциялар пакеті) иелену және (немесе) пайдалану және (немесе) иелік ету Қазақстан Республикасының ұлттық қауіпсіздігінің жағдайына әсер етуі мүмкін Қазақстан Республикасының тұрақты дамуы үшін әлеуметтік-экономикалық маңызы бар стратегиялық объектілерге жатады.</w:t>
      </w:r>
      <w:r>
        <w:br/>
      </w:r>
      <w:r>
        <w:rPr>
          <w:rFonts w:ascii="Times New Roman"/>
          <w:b w:val="false"/>
          <w:i w:val="false"/>
          <w:color w:val="000000"/>
          <w:sz w:val="28"/>
        </w:rPr>
        <w:t xml:space="preserve">
      3. Магистралдық құбырдың жеке тұлғалардың меншігінде, сондай-ақ шет мемлекеттің заңнамасына сәйкес тіркелген заңды тұлғалардың меншігінде болуына тыйым салынады. </w:t>
      </w:r>
      <w:r>
        <w:br/>
      </w:r>
      <w:r>
        <w:rPr>
          <w:rFonts w:ascii="Times New Roman"/>
          <w:b w:val="false"/>
          <w:i w:val="false"/>
          <w:color w:val="000000"/>
          <w:sz w:val="28"/>
        </w:rPr>
        <w:t>
      4. Энергетикалық қауіпсіздікті қамтамасыз ету мақсатында Қазақстан Республикасы жаңадан құрылатын магистралдық құбыр жобаларында елу бір пайыздан кем емес мөлшерде басым құқыққа (бұдан әрі - мемлекеттің басым құқығы) ие болады.</w:t>
      </w:r>
    </w:p>
    <w:bookmarkEnd w:id="19"/>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8-бап. Жаңадан салынатын магистралдық құбыр жобаларына</w:t>
      </w:r>
      <w:r>
        <w:br/>
      </w:r>
      <w:r>
        <w:rPr>
          <w:rFonts w:ascii="Times New Roman"/>
          <w:b w:val="false"/>
          <w:i w:val="false"/>
          <w:color w:val="000000"/>
          <w:sz w:val="28"/>
        </w:rPr>
        <w:t>
              </w:t>
      </w:r>
      <w:r>
        <w:rPr>
          <w:rFonts w:ascii="Times New Roman"/>
          <w:b/>
          <w:i w:val="false"/>
          <w:color w:val="000000"/>
          <w:sz w:val="28"/>
        </w:rPr>
        <w:t>қатысуға мемлекеттің басым құқығын іске асыру</w:t>
      </w:r>
      <w:r>
        <w:br/>
      </w:r>
      <w:r>
        <w:rPr>
          <w:rFonts w:ascii="Times New Roman"/>
          <w:b w:val="false"/>
          <w:i w:val="false"/>
          <w:color w:val="000000"/>
          <w:sz w:val="28"/>
        </w:rPr>
        <w:t>
              </w:t>
      </w:r>
      <w:r>
        <w:rPr>
          <w:rFonts w:ascii="Times New Roman"/>
          <w:b/>
          <w:i w:val="false"/>
          <w:color w:val="000000"/>
          <w:sz w:val="28"/>
        </w:rPr>
        <w:t>тәртібі</w:t>
      </w:r>
    </w:p>
    <w:bookmarkEnd w:id="20"/>
    <w:bookmarkStart w:name="z23" w:id="21"/>
    <w:p>
      <w:pPr>
        <w:spacing w:after="0"/>
        <w:ind w:left="0"/>
        <w:jc w:val="both"/>
      </w:pPr>
      <w:r>
        <w:rPr>
          <w:rFonts w:ascii="Times New Roman"/>
          <w:b w:val="false"/>
          <w:i w:val="false"/>
          <w:color w:val="000000"/>
          <w:sz w:val="28"/>
        </w:rPr>
        <w:t>
      1. Қазақстан Республикасының Үкіметі Қазақстан Республикасының атынан мемлекеттің басым құқығын іске асырады.</w:t>
      </w:r>
      <w:r>
        <w:br/>
      </w:r>
      <w:r>
        <w:rPr>
          <w:rFonts w:ascii="Times New Roman"/>
          <w:b w:val="false"/>
          <w:i w:val="false"/>
          <w:color w:val="000000"/>
          <w:sz w:val="28"/>
        </w:rPr>
        <w:t>
      2. Магистралдық құбырды салуды жүзеге асыруға ниетті тұлға магистралдық құбырды салу жобасында мемлекеттің қатысуы үшін уәкілетті органға коммерциялық ұсыныс жолдайды.</w:t>
      </w:r>
      <w:r>
        <w:br/>
      </w:r>
      <w:r>
        <w:rPr>
          <w:rFonts w:ascii="Times New Roman"/>
          <w:b w:val="false"/>
          <w:i w:val="false"/>
          <w:color w:val="000000"/>
          <w:sz w:val="28"/>
        </w:rPr>
        <w:t>
      Уәкілетті орган коммерциялық ұсынысты алған кезден бастап он жұмыс күнінен аспайтын мерзімде осы коммерциялық ұсынысты Қазақстан Республикасының Үкіметінің қарауына береді.</w:t>
      </w:r>
      <w:r>
        <w:br/>
      </w:r>
      <w:r>
        <w:rPr>
          <w:rFonts w:ascii="Times New Roman"/>
          <w:b w:val="false"/>
          <w:i w:val="false"/>
          <w:color w:val="000000"/>
          <w:sz w:val="28"/>
        </w:rPr>
        <w:t>
      3. Коммерциялық ұсыныс:</w:t>
      </w:r>
      <w:r>
        <w:br/>
      </w:r>
      <w:r>
        <w:rPr>
          <w:rFonts w:ascii="Times New Roman"/>
          <w:b w:val="false"/>
          <w:i w:val="false"/>
          <w:color w:val="000000"/>
          <w:sz w:val="28"/>
        </w:rPr>
        <w:t>
      1) магистралдық құбырды салудың негізделген есептерін қамтитын іске асырылатын жобаның құнын;</w:t>
      </w:r>
      <w:r>
        <w:br/>
      </w:r>
      <w:r>
        <w:rPr>
          <w:rFonts w:ascii="Times New Roman"/>
          <w:b w:val="false"/>
          <w:i w:val="false"/>
          <w:color w:val="000000"/>
          <w:sz w:val="28"/>
        </w:rPr>
        <w:t>
      2) салынуы тиіс магистралдық құбырдың техникалық сипаттамаларын қамтуы тиіс.</w:t>
      </w:r>
      <w:r>
        <w:br/>
      </w:r>
      <w:r>
        <w:rPr>
          <w:rFonts w:ascii="Times New Roman"/>
          <w:b w:val="false"/>
          <w:i w:val="false"/>
          <w:color w:val="000000"/>
          <w:sz w:val="28"/>
        </w:rPr>
        <w:t>
      4. Қазақстан Республикасының Үкіметі уәкілетті орган коммерциялық ұсынысты берген сәттен бастап отыз жұмыс күнінен аспайтын мерзімде мемлекеттің магистралдық құбырды салу жобасына қатысуға басым құқықты іске асыру немесе одан бас тарту туралы шешім қабылдайды.</w:t>
      </w:r>
      <w:r>
        <w:br/>
      </w:r>
      <w:r>
        <w:rPr>
          <w:rFonts w:ascii="Times New Roman"/>
          <w:b w:val="false"/>
          <w:i w:val="false"/>
          <w:color w:val="000000"/>
          <w:sz w:val="28"/>
        </w:rPr>
        <w:t xml:space="preserve">
      5. Уәкілетті орган Қазақстан Республикасының Үкіметі қабылдаған шешімнің қорытындылары туралы магистралдық құбырды салуды жүзеге асыру ниеті бар тұлғаны шешім шығарылғаннан кейін бес жұмыс күнінен кеш емес мерзімде жазбаша хабардар етеді. </w:t>
      </w:r>
      <w:r>
        <w:br/>
      </w:r>
      <w:r>
        <w:rPr>
          <w:rFonts w:ascii="Times New Roman"/>
          <w:b w:val="false"/>
          <w:i w:val="false"/>
          <w:color w:val="000000"/>
          <w:sz w:val="28"/>
        </w:rPr>
        <w:t>
      6. Қазақстан Республикасының Үкіметі басым құқықтан бас тартқан не уәкілетті орган осы баптың 5-тармағымен белгіленген мерзімде жазбаша хабарламаны жібермеген жағдайда, магистралдық құбырды салуды жүзеге асыруға ниетті тұлға басқа тұлғаларға жаңадан құрылатын магистралдық құбыр жобасына қатысуды ұсынуға немесе магистралдық құбырды салуды өзі жүзеге асыруға құқылы. Бұл ретте өзге тұлғалардың магистралдық құбырды салуға қатысу шарттары олардың Қазақстан Республикасының Үкіметіне ұсынған шарттарынан пайдалы бола алмайды.</w:t>
      </w:r>
      <w:r>
        <w:br/>
      </w:r>
      <w:r>
        <w:rPr>
          <w:rFonts w:ascii="Times New Roman"/>
          <w:b w:val="false"/>
          <w:i w:val="false"/>
          <w:color w:val="000000"/>
          <w:sz w:val="28"/>
        </w:rPr>
        <w:t>
      7. Қазақстан Республикасының Үкіметі жаңадан салынатын магистралдық құбыр жобаларына елу бір пайыздан кем мөлшерде қатысу басым құқығын іске асыру туралы шешім қабылдауға құқылы.</w:t>
      </w:r>
    </w:p>
    <w:bookmarkEnd w:id="21"/>
    <w:bookmarkStart w:name="z24" w:id="22"/>
    <w:p>
      <w:pPr>
        <w:spacing w:after="0"/>
        <w:ind w:left="0"/>
        <w:jc w:val="left"/>
      </w:pPr>
      <w:r>
        <w:rPr>
          <w:rFonts w:ascii="Times New Roman"/>
          <w:b/>
          <w:i w:val="false"/>
          <w:color w:val="000000"/>
        </w:rPr>
        <w:t xml:space="preserve"> 
2-тарау. МАГИСТРАЛДЫҚ ҚҰБЫР САЛАСЫНДАҒЫ МЕМЛЕКЕТТІК РЕТТЕУ</w:t>
      </w:r>
    </w:p>
    <w:bookmarkEnd w:id="22"/>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9-бап. Қазақстан Республикасы Үкіметінің құзыреті </w:t>
      </w:r>
    </w:p>
    <w:bookmarkEnd w:id="23"/>
    <w:bookmarkStart w:name="z26" w:id="24"/>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магистралдық құбыр саласындағы мемлекеттік саясаттың негізгі бағыттарын әзірлейді;</w:t>
      </w:r>
      <w:r>
        <w:br/>
      </w:r>
      <w:r>
        <w:rPr>
          <w:rFonts w:ascii="Times New Roman"/>
          <w:b w:val="false"/>
          <w:i w:val="false"/>
          <w:color w:val="000000"/>
          <w:sz w:val="28"/>
        </w:rPr>
        <w:t>
      2) өнім түрлері бойынша ұлттық операторды айқындайды, сондай-ақ олар туралы ережені бекітеді;</w:t>
      </w:r>
      <w:r>
        <w:br/>
      </w:r>
      <w:r>
        <w:rPr>
          <w:rFonts w:ascii="Times New Roman"/>
          <w:b w:val="false"/>
          <w:i w:val="false"/>
          <w:color w:val="000000"/>
          <w:sz w:val="28"/>
        </w:rPr>
        <w:t>
      3) магистралдық мұнай құбыры мен магистралдық газ құбырын пайдалану және күзету қағидаларын бекітеді;</w:t>
      </w:r>
      <w:r>
        <w:br/>
      </w:r>
      <w:r>
        <w:rPr>
          <w:rFonts w:ascii="Times New Roman"/>
          <w:b w:val="false"/>
          <w:i w:val="false"/>
          <w:color w:val="000000"/>
          <w:sz w:val="28"/>
        </w:rPr>
        <w:t>
      4) магистралдық құбыр саласындағы техникалық регламенттерді бекітеді;</w:t>
      </w:r>
      <w:r>
        <w:br/>
      </w:r>
      <w:r>
        <w:rPr>
          <w:rFonts w:ascii="Times New Roman"/>
          <w:b w:val="false"/>
          <w:i w:val="false"/>
          <w:color w:val="000000"/>
          <w:sz w:val="28"/>
        </w:rPr>
        <w:t>
      5) магистралдық құбыр бойынша мұнай тасымалдау кестесін қалыптастыру тәртібін бекітеді;</w:t>
      </w:r>
      <w:r>
        <w:br/>
      </w:r>
      <w:r>
        <w:rPr>
          <w:rFonts w:ascii="Times New Roman"/>
          <w:b w:val="false"/>
          <w:i w:val="false"/>
          <w:color w:val="000000"/>
          <w:sz w:val="28"/>
        </w:rPr>
        <w:t>
      6) магистралдық құбыр саласындағы халықаралық ынтымақтастықты жүзеге асырады;</w:t>
      </w:r>
      <w:r>
        <w:br/>
      </w:r>
      <w:r>
        <w:rPr>
          <w:rFonts w:ascii="Times New Roman"/>
          <w:b w:val="false"/>
          <w:i w:val="false"/>
          <w:color w:val="000000"/>
          <w:sz w:val="28"/>
        </w:rPr>
        <w:t>
      7) магистралдық құбыр саласындағы мемлекеттік саясатты іске асыруды, мемлекеттік басқаруды, бақылауды, қызметтерді үйлестіру мен реттеуді жүзеге асыратын уәкілетті органды анықтайды;</w:t>
      </w:r>
      <w:r>
        <w:br/>
      </w:r>
      <w:r>
        <w:rPr>
          <w:rFonts w:ascii="Times New Roman"/>
          <w:b w:val="false"/>
          <w:i w:val="false"/>
          <w:color w:val="000000"/>
          <w:sz w:val="28"/>
        </w:rPr>
        <w:t>
      8) магистралдық құбырды салу және қайта құру жобаларын келісу тәртібін бекітеді;</w:t>
      </w:r>
      <w:r>
        <w:br/>
      </w:r>
      <w:r>
        <w:rPr>
          <w:rFonts w:ascii="Times New Roman"/>
          <w:b w:val="false"/>
          <w:i w:val="false"/>
          <w:color w:val="000000"/>
          <w:sz w:val="28"/>
        </w:rPr>
        <w:t>
      9) жобаланатын немесе қолданыстағы құбырды магистралдық құбырлар тізбесіне енгізу және шығару тәртібін бекітеді;</w:t>
      </w:r>
      <w:r>
        <w:br/>
      </w:r>
      <w:r>
        <w:rPr>
          <w:rFonts w:ascii="Times New Roman"/>
          <w:b w:val="false"/>
          <w:i w:val="false"/>
          <w:color w:val="000000"/>
          <w:sz w:val="28"/>
        </w:rPr>
        <w:t>
      10) өзіне </w:t>
      </w:r>
      <w:r>
        <w:rPr>
          <w:rFonts w:ascii="Times New Roman"/>
          <w:b w:val="false"/>
          <w:i w:val="false"/>
          <w:color w:val="000000"/>
          <w:sz w:val="28"/>
        </w:rPr>
        <w:t>Конституциямен</w:t>
      </w:r>
      <w:r>
        <w:rPr>
          <w:rFonts w:ascii="Times New Roman"/>
          <w:b w:val="false"/>
          <w:i w:val="false"/>
          <w:color w:val="000000"/>
          <w:sz w:val="28"/>
        </w:rPr>
        <w:t>, Қазақстан Республикасының заңдарымен және Қазақстан Республикасы Президентінің актілерімен жүктелген өзге де функцияларды орындайды.</w:t>
      </w:r>
    </w:p>
    <w:bookmarkEnd w:id="24"/>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10-бап. Уәкілетті органның құзыреті</w:t>
      </w:r>
    </w:p>
    <w:bookmarkEnd w:id="25"/>
    <w:bookmarkStart w:name="z28" w:id="26"/>
    <w:p>
      <w:pPr>
        <w:spacing w:after="0"/>
        <w:ind w:left="0"/>
        <w:jc w:val="both"/>
      </w:pPr>
      <w:r>
        <w:rPr>
          <w:rFonts w:ascii="Times New Roman"/>
          <w:b w:val="false"/>
          <w:i w:val="false"/>
          <w:color w:val="000000"/>
          <w:sz w:val="28"/>
        </w:rPr>
        <w:t>
      Уәкілетті орган мынадай функцияларды орындайды:</w:t>
      </w:r>
      <w:r>
        <w:br/>
      </w:r>
      <w:r>
        <w:rPr>
          <w:rFonts w:ascii="Times New Roman"/>
          <w:b w:val="false"/>
          <w:i w:val="false"/>
          <w:color w:val="000000"/>
          <w:sz w:val="28"/>
        </w:rPr>
        <w:t>
      1) магистралдық құбыр саласындағы мемлекеттік саясатты іске асыруды қамтамасыз етеді;</w:t>
      </w:r>
      <w:r>
        <w:br/>
      </w:r>
      <w:r>
        <w:rPr>
          <w:rFonts w:ascii="Times New Roman"/>
          <w:b w:val="false"/>
          <w:i w:val="false"/>
          <w:color w:val="000000"/>
          <w:sz w:val="28"/>
        </w:rPr>
        <w:t>
      2) магистралдық құбыр саласындағы мемлекеттік бақылауды өз құзыреті шегінде жүзеге асырады;</w:t>
      </w:r>
      <w:r>
        <w:br/>
      </w:r>
      <w:r>
        <w:rPr>
          <w:rFonts w:ascii="Times New Roman"/>
          <w:b w:val="false"/>
          <w:i w:val="false"/>
          <w:color w:val="000000"/>
          <w:sz w:val="28"/>
        </w:rPr>
        <w:t>
      3) магистралдық мұнай құбыры бойынша мұнай тасымалдау кестесін қалыптастыру тәртібіне сәйкес магистралдық мұнай құбыры бойынша мұнай тасымалдау кестесін бекітеді;</w:t>
      </w:r>
      <w:r>
        <w:br/>
      </w:r>
      <w:r>
        <w:rPr>
          <w:rFonts w:ascii="Times New Roman"/>
          <w:b w:val="false"/>
          <w:i w:val="false"/>
          <w:color w:val="000000"/>
          <w:sz w:val="28"/>
        </w:rPr>
        <w:t>
      4) магистралдық құбыр саласындағы нормативтік техникалық құжаттарды бекітеді;</w:t>
      </w:r>
      <w:r>
        <w:br/>
      </w:r>
      <w:r>
        <w:rPr>
          <w:rFonts w:ascii="Times New Roman"/>
          <w:b w:val="false"/>
          <w:i w:val="false"/>
          <w:color w:val="000000"/>
          <w:sz w:val="28"/>
        </w:rPr>
        <w:t>
      5) міндетті ведомстволық есептіліктің, тексеру парақтарының нысандарын, тәуекел деңгейін бағалау өлшемдерін, «Қазақстан Республикасындағы мемлекеттік бақылау және қадағалау туралы» Қазақстан Республикасы Заңына сәйкес магистралдық құбыр саласында тексерулер жүргізудің жартыжылдық жоспарына қатысты актілерді бекітеді;</w:t>
      </w:r>
      <w:r>
        <w:br/>
      </w:r>
      <w:r>
        <w:rPr>
          <w:rFonts w:ascii="Times New Roman"/>
          <w:b w:val="false"/>
          <w:i w:val="false"/>
          <w:color w:val="000000"/>
          <w:sz w:val="28"/>
        </w:rPr>
        <w:t>
      6) Қазақстан Республикасының аумағында орналасқан магистралдық құбырлар тізбесін бекітеді;</w:t>
      </w:r>
      <w:r>
        <w:br/>
      </w:r>
      <w:r>
        <w:rPr>
          <w:rFonts w:ascii="Times New Roman"/>
          <w:b w:val="false"/>
          <w:i w:val="false"/>
          <w:color w:val="000000"/>
          <w:sz w:val="28"/>
        </w:rPr>
        <w:t>
      7) осы Заңмен, Қазақстан Республикасының өзге де заңдарымен, Қазақстан Республикасы Президентінің және Қазақстан Республикасы Үкіметінің актілерімен көзделген өзге де өкілеттіктерді жүзеге асырады.</w:t>
      </w:r>
    </w:p>
    <w:bookmarkEnd w:id="26"/>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11-бап. Магистралдық құбыр саласындағы өзге де уәкілетті</w:t>
      </w:r>
      <w:r>
        <w:br/>
      </w:r>
      <w:r>
        <w:rPr>
          <w:rFonts w:ascii="Times New Roman"/>
          <w:b w:val="false"/>
          <w:i w:val="false"/>
          <w:color w:val="000000"/>
          <w:sz w:val="28"/>
        </w:rPr>
        <w:t>
               </w:t>
      </w:r>
      <w:r>
        <w:rPr>
          <w:rFonts w:ascii="Times New Roman"/>
          <w:b/>
          <w:i w:val="false"/>
          <w:color w:val="000000"/>
          <w:sz w:val="28"/>
        </w:rPr>
        <w:t>мемлекеттік органдардың құзыреті</w:t>
      </w:r>
    </w:p>
    <w:bookmarkEnd w:id="27"/>
    <w:bookmarkStart w:name="z30" w:id="28"/>
    <w:p>
      <w:pPr>
        <w:spacing w:after="0"/>
        <w:ind w:left="0"/>
        <w:jc w:val="both"/>
      </w:pPr>
      <w:r>
        <w:rPr>
          <w:rFonts w:ascii="Times New Roman"/>
          <w:b w:val="false"/>
          <w:i w:val="false"/>
          <w:color w:val="000000"/>
          <w:sz w:val="28"/>
        </w:rPr>
        <w:t>
      1. Өнеркәсіптік қауіпсіздік саласындағы уәкілетті орган:</w:t>
      </w:r>
      <w:r>
        <w:br/>
      </w:r>
      <w:r>
        <w:rPr>
          <w:rFonts w:ascii="Times New Roman"/>
          <w:b w:val="false"/>
          <w:i w:val="false"/>
          <w:color w:val="000000"/>
          <w:sz w:val="28"/>
        </w:rPr>
        <w:t>
      1) «Қауіпті өнеркәсіптік объектілердегі өнеркәсіптік қауіпсіздік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магистралдық құбырды пайдаланған кезде өнеркәсіптік қауіпсіздік саласында мемлекеттік қадағалауды жүзеге асырады;</w:t>
      </w:r>
      <w:r>
        <w:br/>
      </w:r>
      <w:r>
        <w:rPr>
          <w:rFonts w:ascii="Times New Roman"/>
          <w:b w:val="false"/>
          <w:i w:val="false"/>
          <w:color w:val="000000"/>
          <w:sz w:val="28"/>
        </w:rPr>
        <w:t>
      2) осы Заңмен, Қазақстан Республикасының өзге де заңдарымен, Қазақстан Республикасы Президентінің және Қазақстан Республикасы Үкіметінің актілерімен көзделген өзге де өкілеттіктерді жүзеге асырады.</w:t>
      </w:r>
      <w:r>
        <w:br/>
      </w:r>
      <w:r>
        <w:rPr>
          <w:rFonts w:ascii="Times New Roman"/>
          <w:b w:val="false"/>
          <w:i w:val="false"/>
          <w:color w:val="000000"/>
          <w:sz w:val="28"/>
        </w:rPr>
        <w:t xml:space="preserve">
      2. Облыстық, республикалық маңызы бар қаланың және астананың жергілікті атқарушы органдары өз құзыретінің шеңберінде: </w:t>
      </w:r>
      <w:r>
        <w:br/>
      </w:r>
      <w:r>
        <w:rPr>
          <w:rFonts w:ascii="Times New Roman"/>
          <w:b w:val="false"/>
          <w:i w:val="false"/>
          <w:color w:val="000000"/>
          <w:sz w:val="28"/>
        </w:rPr>
        <w:t>
      1) магистралдық құбыр саласындағы мемлекеттік саясатты іске асыруға қатысады;</w:t>
      </w:r>
      <w:r>
        <w:br/>
      </w:r>
      <w:r>
        <w:rPr>
          <w:rFonts w:ascii="Times New Roman"/>
          <w:b w:val="false"/>
          <w:i w:val="false"/>
          <w:color w:val="000000"/>
          <w:sz w:val="28"/>
        </w:rPr>
        <w:t xml:space="preserve">
      2) магистралдық құбыр қажеттіліктері үшін заңнамада белгіленген тәртіпте жер телімдерін ұсынуды қамтамасыз етеді; </w:t>
      </w:r>
      <w:r>
        <w:br/>
      </w:r>
      <w:r>
        <w:rPr>
          <w:rFonts w:ascii="Times New Roman"/>
          <w:b w:val="false"/>
          <w:i w:val="false"/>
          <w:color w:val="000000"/>
          <w:sz w:val="28"/>
        </w:rPr>
        <w:t>
      3) магистралдық құбырдағы авариялар мен төтенше жағдайларды және олардың салдарын жоюға жәрдемдеседі;</w:t>
      </w:r>
      <w:r>
        <w:br/>
      </w:r>
      <w:r>
        <w:rPr>
          <w:rFonts w:ascii="Times New Roman"/>
          <w:b w:val="false"/>
          <w:i w:val="false"/>
          <w:color w:val="000000"/>
          <w:sz w:val="28"/>
        </w:rPr>
        <w:t>
      4) мемлекеттік жергілікті басқару мүдделері үшін Қазақстан Республикасының заңнамасында жергілікті атқарушы органдарға жүктелген өзге де өкілеттіктерді жүзеге асырады.</w:t>
      </w:r>
      <w:r>
        <w:br/>
      </w:r>
      <w:r>
        <w:rPr>
          <w:rFonts w:ascii="Times New Roman"/>
          <w:b w:val="false"/>
          <w:i w:val="false"/>
          <w:color w:val="000000"/>
          <w:sz w:val="28"/>
        </w:rPr>
        <w:t xml:space="preserve">
      3. Қазақстан Республикасының Кеден органдары Кеден одағының және (немесе) Қазақстан Республикасының кеден заңнамасына сәйкес Кеден одағының кедендік шекарасы арқылы магистралдық құбыр бойынша өнімді тасымалдау үшін кедендік реттеуді жүзеге асырады. </w:t>
      </w:r>
      <w:r>
        <w:br/>
      </w:r>
      <w:r>
        <w:rPr>
          <w:rFonts w:ascii="Times New Roman"/>
          <w:b w:val="false"/>
          <w:i w:val="false"/>
          <w:color w:val="000000"/>
          <w:sz w:val="28"/>
        </w:rPr>
        <w:t>
      Басқа мемлекеттік органдар магистралдық құбыр саласындағы мемлекеттік бақылауды өз құзыреті шегінде жүзеге асырады.</w:t>
      </w:r>
    </w:p>
    <w:bookmarkEnd w:id="28"/>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12-бап. Магистралдық құбыр саласындағы мемлекеттік бақылау</w:t>
      </w:r>
    </w:p>
    <w:bookmarkEnd w:id="29"/>
    <w:bookmarkStart w:name="z32" w:id="30"/>
    <w:p>
      <w:pPr>
        <w:spacing w:after="0"/>
        <w:ind w:left="0"/>
        <w:jc w:val="both"/>
      </w:pPr>
      <w:r>
        <w:rPr>
          <w:rFonts w:ascii="Times New Roman"/>
          <w:b w:val="false"/>
          <w:i w:val="false"/>
          <w:color w:val="000000"/>
          <w:sz w:val="28"/>
        </w:rPr>
        <w:t>
      1. Магистралдық құбыр саласындағы мемлекеттік бақылау тексеру және мониторинг нысанында жүзеге асырылады.</w:t>
      </w:r>
      <w:r>
        <w:br/>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3. Есепті кезеңнен кейінгі әрбір айдың он бесінші күніне дейін магистралдық құбырдың меншік иесі немесе магистралдық құбырға өзге заңды негізде иелік ететін тұлға уәкілетті органға тасымалдау көлемдері мен бағыттарын көрсете отырып, мұнай тасымалдау кестесінің нақты орындалуы туралы есеп ұсынады.</w:t>
      </w:r>
      <w:r>
        <w:br/>
      </w:r>
      <w:r>
        <w:rPr>
          <w:rFonts w:ascii="Times New Roman"/>
          <w:b w:val="false"/>
          <w:i w:val="false"/>
          <w:color w:val="000000"/>
          <w:sz w:val="28"/>
        </w:rPr>
        <w:t>
      4. Мұнайды тасымалдау кестесінің нақтылы орындалуы туралы есеп берілмеген жағдайда, уәкілетті орган өткізілген мониторингтің нәтижелері бойынша уәкілетті орган анықталған бұзушылықтарды жою туралы хабарламаны белгілеген нысанда жібереді.</w:t>
      </w:r>
    </w:p>
    <w:bookmarkEnd w:id="30"/>
    <w:bookmarkStart w:name="z33" w:id="31"/>
    <w:p>
      <w:pPr>
        <w:spacing w:after="0"/>
        <w:ind w:left="0"/>
        <w:jc w:val="both"/>
      </w:pPr>
      <w:r>
        <w:rPr>
          <w:rFonts w:ascii="Times New Roman"/>
          <w:b w:val="false"/>
          <w:i w:val="false"/>
          <w:color w:val="000000"/>
          <w:sz w:val="28"/>
        </w:rPr>
        <w:t>
      </w:t>
      </w:r>
      <w:r>
        <w:rPr>
          <w:rFonts w:ascii="Times New Roman"/>
          <w:b/>
          <w:i w:val="false"/>
          <w:color w:val="000000"/>
          <w:sz w:val="28"/>
        </w:rPr>
        <w:t>13-бап. Магистралдық құбыр саласындағы қызметті</w:t>
      </w:r>
      <w:r>
        <w:br/>
      </w:r>
      <w:r>
        <w:rPr>
          <w:rFonts w:ascii="Times New Roman"/>
          <w:b w:val="false"/>
          <w:i w:val="false"/>
          <w:color w:val="000000"/>
          <w:sz w:val="28"/>
        </w:rPr>
        <w:t>
               </w:t>
      </w:r>
      <w:r>
        <w:rPr>
          <w:rFonts w:ascii="Times New Roman"/>
          <w:b/>
          <w:i w:val="false"/>
          <w:color w:val="000000"/>
          <w:sz w:val="28"/>
        </w:rPr>
        <w:t>лицензиялау</w:t>
      </w:r>
    </w:p>
    <w:bookmarkEnd w:id="31"/>
    <w:bookmarkStart w:name="z34" w:id="32"/>
    <w:p>
      <w:pPr>
        <w:spacing w:after="0"/>
        <w:ind w:left="0"/>
        <w:jc w:val="both"/>
      </w:pPr>
      <w:r>
        <w:rPr>
          <w:rFonts w:ascii="Times New Roman"/>
          <w:b w:val="false"/>
          <w:i w:val="false"/>
          <w:color w:val="000000"/>
          <w:sz w:val="28"/>
        </w:rPr>
        <w:t>
      Магистралдық құбыр саласындағы қызметтің жекелеген түрлері Қазақстан Республикасының лицензиялау туралы заңнамасына сәйкес лицензиялауға жатады.</w:t>
      </w:r>
    </w:p>
    <w:bookmarkEnd w:id="32"/>
    <w:bookmarkStart w:name="z35" w:id="33"/>
    <w:p>
      <w:pPr>
        <w:spacing w:after="0"/>
        <w:ind w:left="0"/>
        <w:jc w:val="left"/>
      </w:pPr>
      <w:r>
        <w:rPr>
          <w:rFonts w:ascii="Times New Roman"/>
          <w:b/>
          <w:i w:val="false"/>
          <w:color w:val="000000"/>
        </w:rPr>
        <w:t xml:space="preserve"> 
3-тарау. МАГИСТРАЛДЫҚ ҚҰБЫРДЫ ЖОБАЛАУ, САЛУ, ПАЙДАЛАНУ ЖӘНЕ ПАЙДАЛАНУДАН ШЫҒАРУ</w:t>
      </w:r>
    </w:p>
    <w:bookmarkEnd w:id="33"/>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14-бап. Магистралдық құбырды жобалау, салу және пайдалану</w:t>
      </w:r>
    </w:p>
    <w:bookmarkEnd w:id="34"/>
    <w:bookmarkStart w:name="z37" w:id="35"/>
    <w:p>
      <w:pPr>
        <w:spacing w:after="0"/>
        <w:ind w:left="0"/>
        <w:jc w:val="both"/>
      </w:pPr>
      <w:r>
        <w:rPr>
          <w:rFonts w:ascii="Times New Roman"/>
          <w:b w:val="false"/>
          <w:i w:val="false"/>
          <w:color w:val="000000"/>
          <w:sz w:val="28"/>
        </w:rPr>
        <w:t>
      1. Магистралдық құбырды жобалау және салу (қайта құру, кеңейту, техникалық қайта жарақтандыру, жетілдіру, күрделі жөндеу), авторлық қадағалау және техникалық қадағалау, магистралдық құбырды пайдалануға қабылдау осы Заңда белгіленген ерекшеліктерді ескере отырып, сәулет, қала құрылысы және құрылыс қызметі саласындағы Қазақстан Республикасының заңнамасына сәйкес жүзеге асырылады.</w:t>
      </w:r>
      <w:r>
        <w:br/>
      </w:r>
      <w:r>
        <w:rPr>
          <w:rFonts w:ascii="Times New Roman"/>
          <w:b w:val="false"/>
          <w:i w:val="false"/>
          <w:color w:val="000000"/>
          <w:sz w:val="28"/>
        </w:rPr>
        <w:t xml:space="preserve">
      2. Жаңа магистралдық құбырды салу осы Заңның 8-бабының </w:t>
      </w:r>
      <w:r>
        <w:br/>
      </w:r>
      <w:r>
        <w:rPr>
          <w:rFonts w:ascii="Times New Roman"/>
          <w:b w:val="false"/>
          <w:i w:val="false"/>
          <w:color w:val="000000"/>
          <w:sz w:val="28"/>
        </w:rPr>
        <w:t xml:space="preserve">
2-тармағында белгіленген талап сақталған жағдайда уәкілетті органның рұқсатымен жүзеге асырылады. </w:t>
      </w:r>
      <w:r>
        <w:br/>
      </w:r>
      <w:r>
        <w:rPr>
          <w:rFonts w:ascii="Times New Roman"/>
          <w:b w:val="false"/>
          <w:i w:val="false"/>
          <w:color w:val="000000"/>
          <w:sz w:val="28"/>
        </w:rPr>
        <w:t>
      3. Іске қосу-жөндеу жұмыстарын бастағанға дейін жобалау ұйымы магистралдық құбырды салуға арналған жобалау құжаттамасының құрамына кірмейтін магистралдық құбырды пайдалану жөніндегі нұсқаулықты әзірлейді.</w:t>
      </w:r>
      <w:r>
        <w:br/>
      </w:r>
      <w:r>
        <w:rPr>
          <w:rFonts w:ascii="Times New Roman"/>
          <w:b w:val="false"/>
          <w:i w:val="false"/>
          <w:color w:val="000000"/>
          <w:sz w:val="28"/>
        </w:rPr>
        <w:t>
      4. Салынған магистралдық құбырды және (немесе) олардың бөліктерін пайдалануға қабылдау алдында мамандандырылған ұйым құбыр ішінің диагностикасын жүргізеді.</w:t>
      </w:r>
      <w:r>
        <w:br/>
      </w:r>
      <w:r>
        <w:rPr>
          <w:rFonts w:ascii="Times New Roman"/>
          <w:b w:val="false"/>
          <w:i w:val="false"/>
          <w:color w:val="000000"/>
          <w:sz w:val="28"/>
        </w:rPr>
        <w:t>
      Диагностикалау процесінде табылған ақауларды жоюды магистралдық құбыр салуды жүзеге асырған құрылыс-монтаж ұйымы жүргізеді.</w:t>
      </w:r>
      <w:r>
        <w:br/>
      </w:r>
      <w:r>
        <w:rPr>
          <w:rFonts w:ascii="Times New Roman"/>
          <w:b w:val="false"/>
          <w:i w:val="false"/>
          <w:color w:val="000000"/>
          <w:sz w:val="28"/>
        </w:rPr>
        <w:t xml:space="preserve">
      5. Құрылыс-монтаж ұйымдары магистралдық құбыр пайдаланылуға берілгеннен кейін кем дегенде үш жыл кепілдік мерзім ішінде пайдалану процесінде табылған құрылыс-монтаж жұмыстары кемшіліктерін өз есебінен жоюы тиіс. </w:t>
      </w:r>
      <w:r>
        <w:br/>
      </w:r>
      <w:r>
        <w:rPr>
          <w:rFonts w:ascii="Times New Roman"/>
          <w:b w:val="false"/>
          <w:i w:val="false"/>
          <w:color w:val="000000"/>
          <w:sz w:val="28"/>
        </w:rPr>
        <w:t>
      6. Магистралдық құбырды пайдалану сенімділік пен қауіпсіздіктің нормативтік критерийлерін сақтай отырып, өнімді қажетті көлемдерде тасымалдауды қамтамасыз етуді ескере отырып жүзеге асырылуы тиіс.</w:t>
      </w:r>
    </w:p>
    <w:bookmarkEnd w:id="35"/>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15-бап. Құбырды қолданыстағы магистралдық құбырға қосу</w:t>
      </w:r>
    </w:p>
    <w:bookmarkEnd w:id="36"/>
    <w:bookmarkStart w:name="z39" w:id="37"/>
    <w:p>
      <w:pPr>
        <w:spacing w:after="0"/>
        <w:ind w:left="0"/>
        <w:jc w:val="both"/>
      </w:pPr>
      <w:r>
        <w:rPr>
          <w:rFonts w:ascii="Times New Roman"/>
          <w:b w:val="false"/>
          <w:i w:val="false"/>
          <w:color w:val="000000"/>
          <w:sz w:val="28"/>
        </w:rPr>
        <w:t>
      1. Құбырды қолданыстағы магистралдық құбырға қосу магистралдық құбырдың меншік иесі мен жалғанатын құбырдың меншік иелері арасындағы шарт негізінде жүзеге асырылады. Егер магистралдық құбырлардың бірі оператордың басқаруында болса, оператор құбырдың меншік иесінің келісімімен осындай шарт тарапы бола алады.</w:t>
      </w:r>
      <w:r>
        <w:br/>
      </w:r>
      <w:r>
        <w:rPr>
          <w:rFonts w:ascii="Times New Roman"/>
          <w:b w:val="false"/>
          <w:i w:val="false"/>
          <w:color w:val="000000"/>
          <w:sz w:val="28"/>
        </w:rPr>
        <w:t>
      2. Егер шартта өзгеше көзделмесе, құбырды магистралдық құбырға қосуға байланысты шығыстарды жалғанатын құбырдың меншік иесі көтереді.</w:t>
      </w:r>
      <w:r>
        <w:br/>
      </w:r>
      <w:r>
        <w:rPr>
          <w:rFonts w:ascii="Times New Roman"/>
          <w:b w:val="false"/>
          <w:i w:val="false"/>
          <w:color w:val="000000"/>
          <w:sz w:val="28"/>
        </w:rPr>
        <w:t>
      3. Қосылған құбырды жедел-диспетчерлік басқару олардың меншік нысанына қарамастан, ол жалғанған магистралдық құбырдың меншік иесі (оператор) орталықтандырылып жүзеге асырады.</w:t>
      </w:r>
      <w:r>
        <w:br/>
      </w:r>
      <w:r>
        <w:rPr>
          <w:rFonts w:ascii="Times New Roman"/>
          <w:b w:val="false"/>
          <w:i w:val="false"/>
          <w:color w:val="000000"/>
          <w:sz w:val="28"/>
        </w:rPr>
        <w:t>
      4. Қосылған құбырдың меншік иесі оны пайдаланудан шығару немесе жұмыс режимін өзгерту қажет болған жағдайда магистралдық құбырдың меншік иесін (операторды) бұл туралы кемінде бір ай бұрын алдын ала хабардар етуге міндетті.</w:t>
      </w:r>
      <w:r>
        <w:br/>
      </w:r>
      <w:r>
        <w:rPr>
          <w:rFonts w:ascii="Times New Roman"/>
          <w:b w:val="false"/>
          <w:i w:val="false"/>
          <w:color w:val="000000"/>
          <w:sz w:val="28"/>
        </w:rPr>
        <w:t>
      5. Магистралдық құбырдың меншік иесіне басқа меншік иесіне тиесілі құбырды қосу туралы шарт жасаудан бас тартуға жол берілмейді, егер:</w:t>
      </w:r>
      <w:r>
        <w:br/>
      </w:r>
      <w:r>
        <w:rPr>
          <w:rFonts w:ascii="Times New Roman"/>
          <w:b w:val="false"/>
          <w:i w:val="false"/>
          <w:color w:val="000000"/>
          <w:sz w:val="28"/>
        </w:rPr>
        <w:t>
      1) магистралдық құбырдың өткізу қабілеті бұған мүмкіндік берсе;</w:t>
      </w:r>
      <w:r>
        <w:br/>
      </w:r>
      <w:r>
        <w:rPr>
          <w:rFonts w:ascii="Times New Roman"/>
          <w:b w:val="false"/>
          <w:i w:val="false"/>
          <w:color w:val="000000"/>
          <w:sz w:val="28"/>
        </w:rPr>
        <w:t>
      2) тасымалдануға жататын өнім техникалық регламенттердің талаптарына сәйкес келсе;</w:t>
      </w:r>
      <w:r>
        <w:br/>
      </w:r>
      <w:r>
        <w:rPr>
          <w:rFonts w:ascii="Times New Roman"/>
          <w:b w:val="false"/>
          <w:i w:val="false"/>
          <w:color w:val="000000"/>
          <w:sz w:val="28"/>
        </w:rPr>
        <w:t>
      3) жалғанатын құбырдың меншік иесі осындай жалғану үшін магистралдық құбырдың меншік иесі белгілеген тасымалданатын өнімді есепке алу және бақылау талаптарын, сондай-ақ техникалық талаптарды қамтамасыз етсе.</w:t>
      </w:r>
    </w:p>
    <w:bookmarkEnd w:id="37"/>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16-бап. Магистралдық құбырды жедел-диспетчерлік басқару</w:t>
      </w:r>
    </w:p>
    <w:bookmarkEnd w:id="38"/>
    <w:bookmarkStart w:name="z41" w:id="39"/>
    <w:p>
      <w:pPr>
        <w:spacing w:after="0"/>
        <w:ind w:left="0"/>
        <w:jc w:val="both"/>
      </w:pPr>
      <w:r>
        <w:rPr>
          <w:rFonts w:ascii="Times New Roman"/>
          <w:b w:val="false"/>
          <w:i w:val="false"/>
          <w:color w:val="000000"/>
          <w:sz w:val="28"/>
        </w:rPr>
        <w:t>
      1. Магистралдық құбырды жедел-диспетчерлік басқаруды оператор жүзеге асырады.</w:t>
      </w:r>
      <w:r>
        <w:br/>
      </w:r>
      <w:r>
        <w:rPr>
          <w:rFonts w:ascii="Times New Roman"/>
          <w:b w:val="false"/>
          <w:i w:val="false"/>
          <w:color w:val="000000"/>
          <w:sz w:val="28"/>
        </w:rPr>
        <w:t>
      2. Мемлекетаралық магистралдық құбырды жедел-диспетчерлік басқару Қазақстан Республикасының халықаралық шарты және (немесе) мемлекетаралық магистралдық құбырдың уәкілетті операторлары арасында жасалған шарт талаптарына сәйкес жүзеге асырылады.</w:t>
      </w:r>
    </w:p>
    <w:bookmarkEnd w:id="39"/>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17-бап. Магистралдық құбырды пайдаланудан шығару</w:t>
      </w:r>
    </w:p>
    <w:bookmarkEnd w:id="40"/>
    <w:bookmarkStart w:name="z43" w:id="41"/>
    <w:p>
      <w:pPr>
        <w:spacing w:after="0"/>
        <w:ind w:left="0"/>
        <w:jc w:val="both"/>
      </w:pPr>
      <w:r>
        <w:rPr>
          <w:rFonts w:ascii="Times New Roman"/>
          <w:b w:val="false"/>
          <w:i w:val="false"/>
          <w:color w:val="000000"/>
          <w:sz w:val="28"/>
        </w:rPr>
        <w:t>
      1. Магистралдық құбырды пайдаланудан шығару магистралдық құбырды жөндеу, консервациялау немесе жою мақсатында жүзеге асырылады.</w:t>
      </w:r>
      <w:r>
        <w:br/>
      </w:r>
      <w:r>
        <w:rPr>
          <w:rFonts w:ascii="Times New Roman"/>
          <w:b w:val="false"/>
          <w:i w:val="false"/>
          <w:color w:val="000000"/>
          <w:sz w:val="28"/>
        </w:rPr>
        <w:t>
      2. Пайдаланудан шығару кезінде магистралдық құбыр қауіпсіз күйге ауыстырылады.</w:t>
      </w:r>
    </w:p>
    <w:bookmarkEnd w:id="41"/>
    <w:bookmarkStart w:name="z44" w:id="42"/>
    <w:p>
      <w:pPr>
        <w:spacing w:after="0"/>
        <w:ind w:left="0"/>
        <w:jc w:val="left"/>
      </w:pPr>
      <w:r>
        <w:rPr>
          <w:rFonts w:ascii="Times New Roman"/>
          <w:b/>
          <w:i w:val="false"/>
          <w:color w:val="000000"/>
        </w:rPr>
        <w:t xml:space="preserve"> 
4-тарау. МАГИСТРАЛДЫҚ ҚҰБЫРДЫҢ ҚАУІПСІЗДІГІ</w:t>
      </w:r>
    </w:p>
    <w:bookmarkEnd w:id="42"/>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18-бап. Магистралдық құбырды жобалау және салу кезінде</w:t>
      </w:r>
      <w:r>
        <w:br/>
      </w:r>
      <w:r>
        <w:rPr>
          <w:rFonts w:ascii="Times New Roman"/>
          <w:b w:val="false"/>
          <w:i w:val="false"/>
          <w:color w:val="000000"/>
          <w:sz w:val="28"/>
        </w:rPr>
        <w:t>
               </w:t>
      </w:r>
      <w:r>
        <w:rPr>
          <w:rFonts w:ascii="Times New Roman"/>
          <w:b/>
          <w:i w:val="false"/>
          <w:color w:val="000000"/>
          <w:sz w:val="28"/>
        </w:rPr>
        <w:t>қауіпсіздікті қамтамасыз ету</w:t>
      </w:r>
    </w:p>
    <w:bookmarkEnd w:id="43"/>
    <w:bookmarkStart w:name="z46" w:id="44"/>
    <w:p>
      <w:pPr>
        <w:spacing w:after="0"/>
        <w:ind w:left="0"/>
        <w:jc w:val="both"/>
      </w:pPr>
      <w:r>
        <w:rPr>
          <w:rFonts w:ascii="Times New Roman"/>
          <w:b w:val="false"/>
          <w:i w:val="false"/>
          <w:color w:val="000000"/>
          <w:sz w:val="28"/>
        </w:rPr>
        <w:t>
      1. Магистралдық құбырды жобалау және салу (қайта жаңарту, кеңейту, техникалық қайта жарақтандыру, жаңғырту, күрделі жөндеу) кезінде мынадай талаптар орындалады:</w:t>
      </w:r>
      <w:r>
        <w:br/>
      </w:r>
      <w:r>
        <w:rPr>
          <w:rFonts w:ascii="Times New Roman"/>
          <w:b w:val="false"/>
          <w:i w:val="false"/>
          <w:color w:val="000000"/>
          <w:sz w:val="28"/>
        </w:rPr>
        <w:t>
      1) магистралдық құбыр құрылымдарының өнеркәсіптік, өрт қауіпсіздігін қамтамасыз ету;</w:t>
      </w:r>
      <w:r>
        <w:br/>
      </w:r>
      <w:r>
        <w:rPr>
          <w:rFonts w:ascii="Times New Roman"/>
          <w:b w:val="false"/>
          <w:i w:val="false"/>
          <w:color w:val="000000"/>
          <w:sz w:val="28"/>
        </w:rPr>
        <w:t>
      2) магистралдық құбырдың салынуы және жұмыс істеуі бойынша жоспарланатын қызметтің қоршаған ортаға әсер етуіне бағалау жүргізу;</w:t>
      </w:r>
      <w:r>
        <w:br/>
      </w:r>
      <w:r>
        <w:rPr>
          <w:rFonts w:ascii="Times New Roman"/>
          <w:b w:val="false"/>
          <w:i w:val="false"/>
          <w:color w:val="000000"/>
          <w:sz w:val="28"/>
        </w:rPr>
        <w:t>
      3) экологиялық қауіпсіздікті және ерекше қорғалатын табиғи аумақтарды сақтауды қамтамасыз ету шараларын және қоршаған ортаны қорғау, тарихи-мәдени мұра ескерткіштерін қорғау, экологиялық мониторинг жүргізу жөніндегі өзге де шараларды әзірлеу;</w:t>
      </w:r>
      <w:r>
        <w:br/>
      </w:r>
      <w:r>
        <w:rPr>
          <w:rFonts w:ascii="Times New Roman"/>
          <w:b w:val="false"/>
          <w:i w:val="false"/>
          <w:color w:val="000000"/>
          <w:sz w:val="28"/>
        </w:rPr>
        <w:t>
      4) магистралдық құбырды жобалауға материалдық, қаржылық және еңбек ресурстары бар жобалау ұйымдарын тарту;</w:t>
      </w:r>
      <w:r>
        <w:br/>
      </w:r>
      <w:r>
        <w:rPr>
          <w:rFonts w:ascii="Times New Roman"/>
          <w:b w:val="false"/>
          <w:i w:val="false"/>
          <w:color w:val="000000"/>
          <w:sz w:val="28"/>
        </w:rPr>
        <w:t>
      5) магистралдық құбырды пайдалану, оның ішінде магистралдық құбырды қайта құруды, кеңейтуді, техникалық қайта жарақтандыруды, жаңғыртуды, күрделі жөндеуді жобалау барысында жобалау шешімдерін өзгерту қажет болған жағдайда жобалау ұйымдарын – магистралдық құбыр жобасының авторларын жобалауға тарту.</w:t>
      </w:r>
      <w:r>
        <w:br/>
      </w:r>
      <w:r>
        <w:rPr>
          <w:rFonts w:ascii="Times New Roman"/>
          <w:b w:val="false"/>
          <w:i w:val="false"/>
          <w:color w:val="000000"/>
          <w:sz w:val="28"/>
        </w:rPr>
        <w:t>
      Қайта құру, кеңейту, техникалық қайта жарақтандыру, жаңғырту, күрделі жөндеуді жобалауда жобалау ұйымдарын – магистралдық құбыр жобасының авторларын жобалауға тартуға мүмкіндік болмаған жағдайда, осы бап 1-тармағының 4) тармақшасында айқындалған шарттарға жауап беретін жобалау ұйымы тартылады;</w:t>
      </w:r>
      <w:r>
        <w:br/>
      </w:r>
      <w:r>
        <w:rPr>
          <w:rFonts w:ascii="Times New Roman"/>
          <w:b w:val="false"/>
          <w:i w:val="false"/>
          <w:color w:val="000000"/>
          <w:sz w:val="28"/>
        </w:rPr>
        <w:t>
      6) авторлық және техникалық қадағалауды жүзеге асыру;</w:t>
      </w:r>
      <w:r>
        <w:br/>
      </w:r>
      <w:r>
        <w:rPr>
          <w:rFonts w:ascii="Times New Roman"/>
          <w:b w:val="false"/>
          <w:i w:val="false"/>
          <w:color w:val="000000"/>
          <w:sz w:val="28"/>
        </w:rPr>
        <w:t>
      7) трассаны аумақтың табиғи ерекшеліктерін, елді мекендердің орналасуын, топырақтың коррозиялық белсенділігін, сондай-ақ көлік жолдары мен магистралдық құбырға оң және (немесе) теріс ықпал етуі мүмкін коммуникацияларын ескере отырып таңдау;</w:t>
      </w:r>
      <w:r>
        <w:br/>
      </w:r>
      <w:r>
        <w:rPr>
          <w:rFonts w:ascii="Times New Roman"/>
          <w:b w:val="false"/>
          <w:i w:val="false"/>
          <w:color w:val="000000"/>
          <w:sz w:val="28"/>
        </w:rPr>
        <w:t>
      8) магистралдық құбырды пайдаланудың қауіпсіз шартын қамтамасыз ететін сертификатталған технологиялық жабдықтарды қолдану;</w:t>
      </w:r>
      <w:r>
        <w:br/>
      </w:r>
      <w:r>
        <w:rPr>
          <w:rFonts w:ascii="Times New Roman"/>
          <w:b w:val="false"/>
          <w:i w:val="false"/>
          <w:color w:val="000000"/>
          <w:sz w:val="28"/>
        </w:rPr>
        <w:t>
      9) құбырды жемірілуден қорғау жөніндегі іс-шараларды жүргізу;</w:t>
      </w:r>
      <w:r>
        <w:br/>
      </w:r>
      <w:r>
        <w:rPr>
          <w:rFonts w:ascii="Times New Roman"/>
          <w:b w:val="false"/>
          <w:i w:val="false"/>
          <w:color w:val="000000"/>
          <w:sz w:val="28"/>
        </w:rPr>
        <w:t>
      10) жобаның құрамы бойынша жүйелер мен жабдықтардың ықтимал істен шығуының тізбесін және олардың алдын алу және жою жөніндегі ұсынылатын іс-қимылдарды жасау;</w:t>
      </w:r>
      <w:r>
        <w:br/>
      </w:r>
      <w:r>
        <w:rPr>
          <w:rFonts w:ascii="Times New Roman"/>
          <w:b w:val="false"/>
          <w:i w:val="false"/>
          <w:color w:val="000000"/>
          <w:sz w:val="28"/>
        </w:rPr>
        <w:t>
      11) жеке тұлғалардың заңсыз әрекеттері салдарынан туындайтын қауіптерді айқындауға және болдырмауға бағытталған магистралдық құбырдың физикалық қорғалуын қамтамасыз ету жөніндегі шараларды әзірлеу, оның ішінде техникалық нығайту және инженерлік-техникалық құралдармен және қауіпсіздік жүйелерімен жарақтандыру талаптарын орындау;</w:t>
      </w:r>
      <w:r>
        <w:br/>
      </w:r>
      <w:r>
        <w:rPr>
          <w:rFonts w:ascii="Times New Roman"/>
          <w:b w:val="false"/>
          <w:i w:val="false"/>
          <w:color w:val="000000"/>
          <w:sz w:val="28"/>
        </w:rPr>
        <w:t>
      12) магистралдық құбырды сырттан кіруге байланысты зақымдардан, жылыстаудан, сондай-ақ басқа да кез келген құқыққа қарсы іс-қимылдан қорғау үшін жобалық техникалық шешімдерді қамтамасыз ету жөніндегі шараларды әзірлеу;</w:t>
      </w:r>
      <w:r>
        <w:br/>
      </w:r>
      <w:r>
        <w:rPr>
          <w:rFonts w:ascii="Times New Roman"/>
          <w:b w:val="false"/>
          <w:i w:val="false"/>
          <w:color w:val="000000"/>
          <w:sz w:val="28"/>
        </w:rPr>
        <w:t>
      13) Қазақстан Республикасының заңнамасымен көзделген басқа да талаптар.</w:t>
      </w:r>
      <w:r>
        <w:br/>
      </w:r>
      <w:r>
        <w:rPr>
          <w:rFonts w:ascii="Times New Roman"/>
          <w:b w:val="false"/>
          <w:i w:val="false"/>
          <w:color w:val="000000"/>
          <w:sz w:val="28"/>
        </w:rPr>
        <w:t>
      2. Егер қоршаған ортаға әсерін бағалау жөніндегі экологиялық ізденістермен және зерттеулермен негізделмесе, магистралдық құбырды елді мекендерде, қорықтарда, қорық аймақтарында, ұлттық табиғи саябақтарда, ауызсумен қамтамасыз ету көздерін санитарлық күзету аймақтарында, сондай-ақ кез келген құрылыс және пайдалану жұмысы түрлері кезінде қауіпсіздікке қатер төндіретін қауіпті геологиялық жағдайларда салуға тыйым салынады.</w:t>
      </w:r>
      <w:r>
        <w:br/>
      </w:r>
      <w:r>
        <w:rPr>
          <w:rFonts w:ascii="Times New Roman"/>
          <w:b w:val="false"/>
          <w:i w:val="false"/>
          <w:color w:val="000000"/>
          <w:sz w:val="28"/>
        </w:rPr>
        <w:t>
      3. Инженерлік-техникалық басқару құралдарымен және олардың өнеркәсіптік, өрт, экологиялық және физикалық қауіпсіздігін қорғау және бақылау құралдармен жабдықталмаған магистралдық құбырды пайдалануға қабылдауға тыйым салынады.</w:t>
      </w:r>
    </w:p>
    <w:bookmarkEnd w:id="44"/>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19-бап. Магистралдық құбырды пайдалану, консервациялау</w:t>
      </w:r>
      <w:r>
        <w:br/>
      </w:r>
      <w:r>
        <w:rPr>
          <w:rFonts w:ascii="Times New Roman"/>
          <w:b w:val="false"/>
          <w:i w:val="false"/>
          <w:color w:val="000000"/>
          <w:sz w:val="28"/>
        </w:rPr>
        <w:t>
               </w:t>
      </w:r>
      <w:r>
        <w:rPr>
          <w:rFonts w:ascii="Times New Roman"/>
          <w:b/>
          <w:i w:val="false"/>
          <w:color w:val="000000"/>
          <w:sz w:val="28"/>
        </w:rPr>
        <w:t>және жою кезінде қауіпсіздікті қамтамасыз ету</w:t>
      </w:r>
    </w:p>
    <w:bookmarkEnd w:id="45"/>
    <w:bookmarkStart w:name="z48" w:id="46"/>
    <w:p>
      <w:pPr>
        <w:spacing w:after="0"/>
        <w:ind w:left="0"/>
        <w:jc w:val="both"/>
      </w:pPr>
      <w:r>
        <w:rPr>
          <w:rFonts w:ascii="Times New Roman"/>
          <w:b w:val="false"/>
          <w:i w:val="false"/>
          <w:color w:val="000000"/>
          <w:sz w:val="28"/>
        </w:rPr>
        <w:t>
      1. Магистралдық құбырды пайдалану кезінде, сондай-ақ оны консервациялаудың барлық кезеңі ішінде меншік иесі (оператор):</w:t>
      </w:r>
      <w:r>
        <w:br/>
      </w:r>
      <w:r>
        <w:rPr>
          <w:rFonts w:ascii="Times New Roman"/>
          <w:b w:val="false"/>
          <w:i w:val="false"/>
          <w:color w:val="000000"/>
          <w:sz w:val="28"/>
        </w:rPr>
        <w:t>
      1) авариялар мен оқиғалардың алдын алу, оқшаулау және жою жөніндегі шараларды қабылдауға;</w:t>
      </w:r>
      <w:r>
        <w:br/>
      </w:r>
      <w:r>
        <w:rPr>
          <w:rFonts w:ascii="Times New Roman"/>
          <w:b w:val="false"/>
          <w:i w:val="false"/>
          <w:color w:val="000000"/>
          <w:sz w:val="28"/>
        </w:rPr>
        <w:t>
      2) сенімділікті қолдау және төтенше жағдайларға жол бермеу мақсатында магистралдық құбырға диагностикалау және техникалық тексеру жүргізуге;</w:t>
      </w:r>
      <w:r>
        <w:br/>
      </w:r>
      <w:r>
        <w:rPr>
          <w:rFonts w:ascii="Times New Roman"/>
          <w:b w:val="false"/>
          <w:i w:val="false"/>
          <w:color w:val="000000"/>
          <w:sz w:val="28"/>
        </w:rPr>
        <w:t>
      3) өндірістік экологиялық бақылауды жүзеге асыруға;</w:t>
      </w:r>
      <w:r>
        <w:br/>
      </w:r>
      <w:r>
        <w:rPr>
          <w:rFonts w:ascii="Times New Roman"/>
          <w:b w:val="false"/>
          <w:i w:val="false"/>
          <w:color w:val="000000"/>
          <w:sz w:val="28"/>
        </w:rPr>
        <w:t>
      4) пайдаланылатын магистралдық құбырға техникалық қызмет көрсету мен жөндеу жүргізуге;</w:t>
      </w:r>
      <w:r>
        <w:br/>
      </w:r>
      <w:r>
        <w:rPr>
          <w:rFonts w:ascii="Times New Roman"/>
          <w:b w:val="false"/>
          <w:i w:val="false"/>
          <w:color w:val="000000"/>
          <w:sz w:val="28"/>
        </w:rPr>
        <w:t>
      5) төтенше жағдайлардың, өнеркәсіптік және экологиялық қауіпсіздіктің алдын алу, сондай-ақ өртке қарсы қорғаныш жөніндегі талаптардың орындалуын қамтамасыз етуге;</w:t>
      </w:r>
      <w:r>
        <w:br/>
      </w:r>
      <w:r>
        <w:rPr>
          <w:rFonts w:ascii="Times New Roman"/>
          <w:b w:val="false"/>
          <w:i w:val="false"/>
          <w:color w:val="000000"/>
          <w:sz w:val="28"/>
        </w:rPr>
        <w:t>
      6) авариялардың салдарын оқшаулау мен жою үшін материалдық және қаржы ресурстарының резервтеріне ие болуға;</w:t>
      </w:r>
      <w:r>
        <w:br/>
      </w:r>
      <w:r>
        <w:rPr>
          <w:rFonts w:ascii="Times New Roman"/>
          <w:b w:val="false"/>
          <w:i w:val="false"/>
          <w:color w:val="000000"/>
          <w:sz w:val="28"/>
        </w:rPr>
        <w:t>
      7) магистралдық құбырдың аумақтары мен күзет аймақтарын олардың өнеркәсіптік, өрт және физикалық қауіпсіздігін қамтамасыз ететін жағдайда ұстауға;</w:t>
      </w:r>
      <w:r>
        <w:br/>
      </w:r>
      <w:r>
        <w:rPr>
          <w:rFonts w:ascii="Times New Roman"/>
          <w:b w:val="false"/>
          <w:i w:val="false"/>
          <w:color w:val="000000"/>
          <w:sz w:val="28"/>
        </w:rPr>
        <w:t>
      8) сенімді және авариясыз пайдалануды қамтамасыз етуге бағытталған Қазақстан Республикасының стандарттау жөніндегі нормативтік құжаттарын әзірлеуге;</w:t>
      </w:r>
      <w:r>
        <w:br/>
      </w:r>
      <w:r>
        <w:rPr>
          <w:rFonts w:ascii="Times New Roman"/>
          <w:b w:val="false"/>
          <w:i w:val="false"/>
          <w:color w:val="000000"/>
          <w:sz w:val="28"/>
        </w:rPr>
        <w:t>
      9) бірыңғай техникалық дәлізде өтетін инженерлік коммуникацияларды пайдаланатын кәсіпорындармен келісілген іс-қимылдар жүргізуге;</w:t>
      </w:r>
      <w:r>
        <w:br/>
      </w:r>
      <w:r>
        <w:rPr>
          <w:rFonts w:ascii="Times New Roman"/>
          <w:b w:val="false"/>
          <w:i w:val="false"/>
          <w:color w:val="000000"/>
          <w:sz w:val="28"/>
        </w:rPr>
        <w:t>
      10) Қазақстан Республикасының заңнамасына сәйкес өзге де іс-шараларды орындауға міндетті.</w:t>
      </w:r>
      <w:r>
        <w:br/>
      </w:r>
      <w:r>
        <w:rPr>
          <w:rFonts w:ascii="Times New Roman"/>
          <w:b w:val="false"/>
          <w:i w:val="false"/>
          <w:color w:val="000000"/>
          <w:sz w:val="28"/>
        </w:rPr>
        <w:t>
      2. Магистралдық құбырды пайдалану басталғанға дейін меншік иесі (оператор) ықтимал аварияларды жою жоспарын әзірлейді, бекітеді және авариялық-құтқару қызметтерімен және жасақтарымен келіседі.</w:t>
      </w:r>
      <w:r>
        <w:br/>
      </w:r>
      <w:r>
        <w:rPr>
          <w:rFonts w:ascii="Times New Roman"/>
          <w:b w:val="false"/>
          <w:i w:val="false"/>
          <w:color w:val="000000"/>
          <w:sz w:val="28"/>
        </w:rPr>
        <w:t>
      3. Магистралдық құбыр салуға арналған жобалау және орындау құжаттамасы, сынау актілері, техникалық қызмет көрсетуге арналған жұмыс құжаттамасы, сондай-ақ авариялар мен оқиғаларды тексеру материалдары магистралдық құбырдың меншік иесінде оны пайдаланудың барлық мерзімі ішінде сақталуы тиіс.</w:t>
      </w:r>
      <w:r>
        <w:br/>
      </w:r>
      <w:r>
        <w:rPr>
          <w:rFonts w:ascii="Times New Roman"/>
          <w:b w:val="false"/>
          <w:i w:val="false"/>
          <w:color w:val="000000"/>
          <w:sz w:val="28"/>
        </w:rPr>
        <w:t>
      Магистралдық құбырды пайдалану мерзімдерін жобалау ұйымы қолданылатын құбыр мен материалдарға, магистралдық құбырдың тасымалданатын ортасына және трасса топырағының химиялық құрамына қарай анықтайды.</w:t>
      </w:r>
      <w:r>
        <w:br/>
      </w:r>
      <w:r>
        <w:rPr>
          <w:rFonts w:ascii="Times New Roman"/>
          <w:b w:val="false"/>
          <w:i w:val="false"/>
          <w:color w:val="000000"/>
          <w:sz w:val="28"/>
        </w:rPr>
        <w:t xml:space="preserve">
      4. Теңіз айдынында тартылған магистралдық құбырда авариялардың алдын алу құралдары, сондай-ақ авария болған жағдайда немесе жөндеу жұмыстары кезінде теңіз айдыны арқылы тартылған магистралдық құбырды теңізде өндіру объектілерінен ажыратуға мүмкіндік беретін бекіту арматурасы орнатылуы тиіс. </w:t>
      </w:r>
      <w:r>
        <w:br/>
      </w:r>
      <w:r>
        <w:rPr>
          <w:rFonts w:ascii="Times New Roman"/>
          <w:b w:val="false"/>
          <w:i w:val="false"/>
          <w:color w:val="000000"/>
          <w:sz w:val="28"/>
        </w:rPr>
        <w:t>
      5. Магистралдық құбыр объектілері авариялық ажыратуға жатпайтын үздіксіз энергиямен жабдықтау объектілері болып табылады. Энергиямен жабдықтау ұйымдарына магистралдық құбыр объектілері меншік иелерінің (оператордың) келісімінсіз оларға белгіленген энергия тұтыну лимиттерін шектеуге тыйым салынады.</w:t>
      </w:r>
      <w:r>
        <w:br/>
      </w:r>
      <w:r>
        <w:rPr>
          <w:rFonts w:ascii="Times New Roman"/>
          <w:b w:val="false"/>
          <w:i w:val="false"/>
          <w:color w:val="000000"/>
          <w:sz w:val="28"/>
        </w:rPr>
        <w:t>
      6. Магистралдық құбырдағы аварияларды, төтенше жағдайлар мен құқыққа қарсы іс-қимылды және олардың салдарын жою жөнінде шұғыл шаралар жүргізу мақсатында меншік иесі (оператор) магистралдық құбырға іргелес жер телімдерін Қазақстан Республикасының азаматтық және жер заңнамасына сәйкес белгіленген бұқаралық сервитуттар негізінде, кейіннен келтірілген залалды өтей отырып пайдалана алады.</w:t>
      </w:r>
      <w:r>
        <w:br/>
      </w:r>
      <w:r>
        <w:rPr>
          <w:rFonts w:ascii="Times New Roman"/>
          <w:b w:val="false"/>
          <w:i w:val="false"/>
          <w:color w:val="000000"/>
          <w:sz w:val="28"/>
        </w:rPr>
        <w:t>
      7. Облыстардың, республикалық маңызы бар қаланың және астананың жергілікті атқарушы органдары магистралдық құбырдағы авария және төтенше жағдайлар орнына арнайы көліктің кедергісіз өтуін және техниканың жеткізілуін қамтамасыз етеді.</w:t>
      </w:r>
      <w:r>
        <w:br/>
      </w:r>
      <w:r>
        <w:rPr>
          <w:rFonts w:ascii="Times New Roman"/>
          <w:b w:val="false"/>
          <w:i w:val="false"/>
          <w:color w:val="000000"/>
          <w:sz w:val="28"/>
        </w:rPr>
        <w:t>
      8. Магистралдық құбырды немесе оның объектілерін жойған жағдайда меншік иесі жабдықты бөлшектеуді, өндірістік ғимараттар мен құрылыстарды бұзуды немесе қайта бейіндеуді жүргізеді, сондай-ақ қоршаған ортаны қалпына келтіру жөніндегі іс-шараларды, оның ішінде жерді қайта құнарландыру жөніндегі іс-шараларды жүргізеді.</w:t>
      </w:r>
    </w:p>
    <w:bookmarkEnd w:id="46"/>
    <w:bookmarkStart w:name="z49" w:id="47"/>
    <w:p>
      <w:pPr>
        <w:spacing w:after="0"/>
        <w:ind w:left="0"/>
        <w:jc w:val="left"/>
      </w:pPr>
      <w:r>
        <w:rPr>
          <w:rFonts w:ascii="Times New Roman"/>
          <w:b/>
          <w:i w:val="false"/>
          <w:color w:val="000000"/>
        </w:rPr>
        <w:t xml:space="preserve"> 
5-тарау. ӨНІМДІ МАГИСТРАЛДЫҚ ҚҰБЫРМЕН ТАСЫМАЛДАУ ҚЫЗМЕТТЕРІН ҰСЫНУ</w:t>
      </w:r>
    </w:p>
    <w:bookmarkEnd w:id="47"/>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20-бап. Магистралдық құбырға қол жеткізу тәртібі</w:t>
      </w:r>
    </w:p>
    <w:bookmarkEnd w:id="48"/>
    <w:bookmarkStart w:name="z51" w:id="49"/>
    <w:p>
      <w:pPr>
        <w:spacing w:after="0"/>
        <w:ind w:left="0"/>
        <w:jc w:val="both"/>
      </w:pPr>
      <w:r>
        <w:rPr>
          <w:rFonts w:ascii="Times New Roman"/>
          <w:b w:val="false"/>
          <w:i w:val="false"/>
          <w:color w:val="000000"/>
          <w:sz w:val="28"/>
        </w:rPr>
        <w:t>
      1. Магистралдық құбырдың қуаттарына қол жеткізуді магистралдық құбырдың меншік иесі немесе өзге заңды негізде магистралдық құбырға ие тұлға, магистралдық құбырға меншік иесінің не өзге заңды негізде магистралдық құбырға ие тұлғаның барлық жөнелтушілерге көрсетілген қызметтерді ұсынудың бірдей шарттарын қамтамасыз ету міндетін білдіретін, кемсітпеушілік және тең қол жетімділік негізде техникалық мүмкіндік шегінде ұсынуы тиіс.</w:t>
      </w:r>
      <w:r>
        <w:br/>
      </w:r>
      <w:r>
        <w:rPr>
          <w:rFonts w:ascii="Times New Roman"/>
          <w:b w:val="false"/>
          <w:i w:val="false"/>
          <w:color w:val="000000"/>
          <w:sz w:val="28"/>
        </w:rPr>
        <w:t xml:space="preserve">
      2. Мұнай және (немесе) мұнай өнімдерін магистралдық құбырмен тасымалдау жөніндегі техникалық мүмкіндік шектелген жағдайда, еркін өткізу қуатының болмауы салдарынан бірінші кезекте қол жеткізу басымдығы жөнелтушіге мынадай кезектілік тәртібінде: </w:t>
      </w:r>
      <w:r>
        <w:br/>
      </w:r>
      <w:r>
        <w:rPr>
          <w:rFonts w:ascii="Times New Roman"/>
          <w:b w:val="false"/>
          <w:i w:val="false"/>
          <w:color w:val="000000"/>
          <w:sz w:val="28"/>
        </w:rPr>
        <w:t xml:space="preserve">
      1) Қазақстан Республикасының мұнай өңдеу зауыттарына мұнай жеткізуді жүзеге асырушыға. Бұл ретте басымдықпен қол жеткізу Қазақстан Республикасының мұнай өңдеу зауыттарына өңдеу үшін тікелей жеткізілетін мұнай көлемі шегінде ұсынылады; </w:t>
      </w:r>
      <w:r>
        <w:br/>
      </w:r>
      <w:r>
        <w:rPr>
          <w:rFonts w:ascii="Times New Roman"/>
          <w:b w:val="false"/>
          <w:i w:val="false"/>
          <w:color w:val="000000"/>
          <w:sz w:val="28"/>
        </w:rPr>
        <w:t>
      2) өз өнімін немесе үлестес тұлғалардың өнімін тасымалдау үшін магистралдық құбырдың меншік иесіне не өзге заңды негізде магистралдық құбырға ие тұлғаға;</w:t>
      </w:r>
      <w:r>
        <w:br/>
      </w:r>
      <w:r>
        <w:rPr>
          <w:rFonts w:ascii="Times New Roman"/>
          <w:b w:val="false"/>
          <w:i w:val="false"/>
          <w:color w:val="000000"/>
          <w:sz w:val="28"/>
        </w:rPr>
        <w:t>
      3) Қазақстан Республикасы Үкіметінің шешімдерінің және (немесе) Қазақстан Республикасының қатысуымен халықаралық келісімдер бойынша міндеттеменің орындалуын қамтамасыз етушіге;</w:t>
      </w:r>
      <w:r>
        <w:br/>
      </w:r>
      <w:r>
        <w:rPr>
          <w:rFonts w:ascii="Times New Roman"/>
          <w:b w:val="false"/>
          <w:i w:val="false"/>
          <w:color w:val="000000"/>
          <w:sz w:val="28"/>
        </w:rPr>
        <w:t>
      4) жасалған шарт талаптарына сәйкес және магистралдық құбырдың меншік иесінің не өзге заңды негізде магистралдық құбырға ие тұлғаның инвестициялары толық өтелгенге дейін магистралдық құбыр салу және (немесе) магистралдық құбырдың немесе оның жекелеген объектілерінің өткізу қуатын кеңейту үшін инвестициялар тартатын жөнелтушіге. Бұл ретте басымдықпен қол жеткізу инвестициялар салынған магистралдық құбыр немесе оның объектісі шегінде ұсынылады;</w:t>
      </w:r>
      <w:r>
        <w:br/>
      </w:r>
      <w:r>
        <w:rPr>
          <w:rFonts w:ascii="Times New Roman"/>
          <w:b w:val="false"/>
          <w:i w:val="false"/>
          <w:color w:val="000000"/>
          <w:sz w:val="28"/>
        </w:rPr>
        <w:t>
      5) магистралдық құбырдың меншік иесімен не өзге заңды негізде магистралдық құбырға ие тұлғамен жасалған шартқа сәйкес өзіне тасымалдау үшін міндетті ең аз жылдық мұнай (мұнай өнімдері) көлемін ұсыну міндеттемесін алған жөнелтушіге. Бұл ретте басымдықпен қол жеткізу міндетті ең аз жылдық көлем шегінде беріледі;</w:t>
      </w:r>
      <w:r>
        <w:br/>
      </w:r>
      <w:r>
        <w:rPr>
          <w:rFonts w:ascii="Times New Roman"/>
          <w:b w:val="false"/>
          <w:i w:val="false"/>
          <w:color w:val="000000"/>
          <w:sz w:val="28"/>
        </w:rPr>
        <w:t>
      6) тасымалданатын мұнай қоспасын аумағы арқылы мұнай тасымалдау жүзеге асырылатын елдердегі құбыр ұйымдары белгілейтін сапа бойынша техникалық талаптармен сәйкестікке келтіруге мүмкіндік беретін қажетті сападағы мұнайды тасымалдау үшін ұсынушыға беріледі.</w:t>
      </w:r>
      <w:r>
        <w:br/>
      </w:r>
      <w:r>
        <w:rPr>
          <w:rFonts w:ascii="Times New Roman"/>
          <w:b w:val="false"/>
          <w:i w:val="false"/>
          <w:color w:val="000000"/>
          <w:sz w:val="28"/>
        </w:rPr>
        <w:t>
      3. Осы бап 2-тармағының 2) тармақшасы ұлттық операторға меншік құқығымен немесе өзге де заңды негізде тиесілі магистралдық құбырға қолданылмайды.</w:t>
      </w:r>
      <w:r>
        <w:br/>
      </w:r>
      <w:r>
        <w:rPr>
          <w:rFonts w:ascii="Times New Roman"/>
          <w:b w:val="false"/>
          <w:i w:val="false"/>
          <w:color w:val="000000"/>
          <w:sz w:val="28"/>
        </w:rPr>
        <w:t>
      4. Бір магистралдық құбырдың (магистралдық құбыр учаскесінің) өткізу қуаты бар болған және екінші магистралдық құбырдың (магистралдық құбыр учаскесінің) бос өткізу қуаты болмаған кезде Қазақстан Республикасының өңдеу зауыттарына мұнайды, сондай-ақ газды Қазақстан Республикасының ішкі нарығына және/немесе оның шегінен тысқары жеткізу мақсатында жөнелтуші магистралдық құбырдың меншік иесімен немесе өзге де заңды негізде магистралдық құбырға ие тұлғамен және уәкілетті тұлғамен жазбаша келісім бойынша айырбастау-операцияларды (своп) жүзеге асыра алады.</w:t>
      </w:r>
      <w:r>
        <w:br/>
      </w:r>
      <w:r>
        <w:rPr>
          <w:rFonts w:ascii="Times New Roman"/>
          <w:b w:val="false"/>
          <w:i w:val="false"/>
          <w:color w:val="000000"/>
          <w:sz w:val="28"/>
        </w:rPr>
        <w:t>
      5. Магистралдық газ құбыры мен газ тасымалдау жөніндегі техникалық мүмкіндіктер шектелген жағдайда магистралдық газ құбырына қол жеткізу тәртібі Қазақстан Республикасының табиғи монополиялар және реттелетін нарықтар туралы заңнамасына сәйкес реттеледі.</w:t>
      </w:r>
    </w:p>
    <w:bookmarkEnd w:id="49"/>
    <w:bookmarkStart w:name="z52" w:id="50"/>
    <w:p>
      <w:pPr>
        <w:spacing w:after="0"/>
        <w:ind w:left="0"/>
        <w:jc w:val="both"/>
      </w:pPr>
      <w:r>
        <w:rPr>
          <w:rFonts w:ascii="Times New Roman"/>
          <w:b w:val="false"/>
          <w:i w:val="false"/>
          <w:color w:val="000000"/>
          <w:sz w:val="28"/>
        </w:rPr>
        <w:t>
      </w:t>
      </w:r>
      <w:r>
        <w:rPr>
          <w:rFonts w:ascii="Times New Roman"/>
          <w:b/>
          <w:i w:val="false"/>
          <w:color w:val="000000"/>
          <w:sz w:val="28"/>
        </w:rPr>
        <w:t>21-бап. Магистралдық құбырмен өнім тасымалдау бойынша</w:t>
      </w:r>
      <w:r>
        <w:br/>
      </w:r>
      <w:r>
        <w:rPr>
          <w:rFonts w:ascii="Times New Roman"/>
          <w:b w:val="false"/>
          <w:i w:val="false"/>
          <w:color w:val="000000"/>
          <w:sz w:val="28"/>
        </w:rPr>
        <w:t>
               </w:t>
      </w:r>
      <w:r>
        <w:rPr>
          <w:rFonts w:ascii="Times New Roman"/>
          <w:b/>
          <w:i w:val="false"/>
          <w:color w:val="000000"/>
          <w:sz w:val="28"/>
        </w:rPr>
        <w:t>қызметтерді ұсыну</w:t>
      </w:r>
    </w:p>
    <w:bookmarkEnd w:id="50"/>
    <w:bookmarkStart w:name="z53" w:id="51"/>
    <w:p>
      <w:pPr>
        <w:spacing w:after="0"/>
        <w:ind w:left="0"/>
        <w:jc w:val="both"/>
      </w:pPr>
      <w:r>
        <w:rPr>
          <w:rFonts w:ascii="Times New Roman"/>
          <w:b w:val="false"/>
          <w:i w:val="false"/>
          <w:color w:val="000000"/>
          <w:sz w:val="28"/>
        </w:rPr>
        <w:t>
      1. Магистралдық құбырмен өнім тасымалдау бойынша қызметтерді ұсыну магистралдық құбырдың меншік иесі немесе өзге де заңды негізде магистралдық құбырға ие тұлға мен өнімді жөнелтуші арасындағы шартқа сәйкес жүзеге асырылады.</w:t>
      </w:r>
      <w:r>
        <w:br/>
      </w:r>
      <w:r>
        <w:rPr>
          <w:rFonts w:ascii="Times New Roman"/>
          <w:b w:val="false"/>
          <w:i w:val="false"/>
          <w:color w:val="000000"/>
          <w:sz w:val="28"/>
        </w:rPr>
        <w:t xml:space="preserve">
      2. Мұнай тасымалдау кезінде тиісті қызметтер жөнелтушілерге магистралдық құбырлар жүйесінде мұнай тасымалдаудың қолданыстағы маршруттары бойынша және уәкілетті орган бекітетін магистралдық құбыр бойынша тасымалдау кестесіне сәйкес ұсынылады. </w:t>
      </w:r>
      <w:r>
        <w:br/>
      </w:r>
      <w:r>
        <w:rPr>
          <w:rFonts w:ascii="Times New Roman"/>
          <w:b w:val="false"/>
          <w:i w:val="false"/>
          <w:color w:val="000000"/>
          <w:sz w:val="28"/>
        </w:rPr>
        <w:t>
      3. Магистралдық құбыр бойынша өнім тасымалдау кезінде оны есепке алу өнім тасымалдау бойынша қызметтерді ұсыну шартына, магистралдық құбыр операторының ішкі құжаттарына және Қазақстан Республикасының заңнамасына сәйкес жүргізіледі.</w:t>
      </w:r>
      <w:r>
        <w:br/>
      </w:r>
      <w:r>
        <w:rPr>
          <w:rFonts w:ascii="Times New Roman"/>
          <w:b w:val="false"/>
          <w:i w:val="false"/>
          <w:color w:val="000000"/>
          <w:sz w:val="28"/>
        </w:rPr>
        <w:t>
      4. Магистралдық құбыр операторы магистралдық құбыр бойынша тасымалданатын өнімді маршрут соңындағы алушыға табиғи монополиялар саласында және реттелетін нарықтарда басшылықты жүзеге асыратын уәкілетті орган бекіткен нормативтік техникалық шығындар шегінде магистралдық құбыр бойынша тасымалдау кезіндегі техникалық шығындарды шегеріп, тапсырады.</w:t>
      </w:r>
      <w:r>
        <w:br/>
      </w:r>
      <w:r>
        <w:rPr>
          <w:rFonts w:ascii="Times New Roman"/>
          <w:b w:val="false"/>
          <w:i w:val="false"/>
          <w:color w:val="000000"/>
          <w:sz w:val="28"/>
        </w:rPr>
        <w:t>
      5. Алушы табиғи зілзала, дүлей апат жағдайларын және алушыға байланысты емес өзге де жағдайларды қоспағанда, өнімді алудан бас тарта алмайды. Егер өнімді тасымалдау кезінде алушы оны толық көлемде қабылдай алмаса немесе жөнелтуші соңғы алушыны көрсете алмаса, газ экспорты мен транзиті жағдайларын қоспағанда, онда техникалық мүмкіндік бар болған жағдайда, өнім магистралдық құбырдың меншік иесіне (операторға) жауапты сақтауға берілуі мүмкін. Бұл ретте алушы немесе жөнелтуші өнімді сақтауға байланысты шығыстарды шартта ескерілген талаптарда төлеуге міндетті.</w:t>
      </w:r>
      <w:r>
        <w:br/>
      </w:r>
      <w:r>
        <w:rPr>
          <w:rFonts w:ascii="Times New Roman"/>
          <w:b w:val="false"/>
          <w:i w:val="false"/>
          <w:color w:val="000000"/>
          <w:sz w:val="28"/>
        </w:rPr>
        <w:t>
      6. Жөнелтуші, магистралдық құбырдың меншік иесі не өзге де заңды негізде магистралдық құбырға иелік ететін тұлға өнім тасымалдау бойынша қызметтер ұсыну шарттарында белгіленген міндеттемелердің сақталмағаны үшін жауапты болады.</w:t>
      </w:r>
    </w:p>
    <w:bookmarkEnd w:id="51"/>
    <w:bookmarkStart w:name="z54" w:id="52"/>
    <w:p>
      <w:pPr>
        <w:spacing w:after="0"/>
        <w:ind w:left="0"/>
        <w:jc w:val="both"/>
      </w:pPr>
      <w:r>
        <w:rPr>
          <w:rFonts w:ascii="Times New Roman"/>
          <w:b w:val="false"/>
          <w:i w:val="false"/>
          <w:color w:val="000000"/>
          <w:sz w:val="28"/>
        </w:rPr>
        <w:t>
      </w:t>
      </w:r>
      <w:r>
        <w:rPr>
          <w:rFonts w:ascii="Times New Roman"/>
          <w:b/>
          <w:i w:val="false"/>
          <w:color w:val="000000"/>
          <w:sz w:val="28"/>
        </w:rPr>
        <w:t>22-бап. Өнім тасымалдау қызметтерін көрсетуге арналған</w:t>
      </w:r>
      <w:r>
        <w:br/>
      </w:r>
      <w:r>
        <w:rPr>
          <w:rFonts w:ascii="Times New Roman"/>
          <w:b w:val="false"/>
          <w:i w:val="false"/>
          <w:color w:val="000000"/>
          <w:sz w:val="28"/>
        </w:rPr>
        <w:t>
               </w:t>
      </w:r>
      <w:r>
        <w:rPr>
          <w:rFonts w:ascii="Times New Roman"/>
          <w:b/>
          <w:i w:val="false"/>
          <w:color w:val="000000"/>
          <w:sz w:val="28"/>
        </w:rPr>
        <w:t>шарт жасаудан бас тарту негіздері</w:t>
      </w:r>
    </w:p>
    <w:bookmarkEnd w:id="52"/>
    <w:bookmarkStart w:name="z55" w:id="53"/>
    <w:p>
      <w:pPr>
        <w:spacing w:after="0"/>
        <w:ind w:left="0"/>
        <w:jc w:val="both"/>
      </w:pPr>
      <w:r>
        <w:rPr>
          <w:rFonts w:ascii="Times New Roman"/>
          <w:b w:val="false"/>
          <w:i w:val="false"/>
          <w:color w:val="000000"/>
          <w:sz w:val="28"/>
        </w:rPr>
        <w:t>
      1. Магистралдық құбырдың меншік иесі немесе өзге де заңды негізде магистралдық құбырға иелік ететін тұлға өнім тасымалдау бойынша қызметтер көрсетуге жөнелтушімен шарт жасаудан мына жағдайларда:</w:t>
      </w:r>
      <w:r>
        <w:br/>
      </w:r>
      <w:r>
        <w:rPr>
          <w:rFonts w:ascii="Times New Roman"/>
          <w:b w:val="false"/>
          <w:i w:val="false"/>
          <w:color w:val="000000"/>
          <w:sz w:val="28"/>
        </w:rPr>
        <w:t>
      1) техникалық регламенттер және (немесе) мемлекеттік стандарттар талаптарына өнім сәйкес келмесе;</w:t>
      </w:r>
      <w:r>
        <w:br/>
      </w:r>
      <w:r>
        <w:rPr>
          <w:rFonts w:ascii="Times New Roman"/>
          <w:b w:val="false"/>
          <w:i w:val="false"/>
          <w:color w:val="000000"/>
          <w:sz w:val="28"/>
        </w:rPr>
        <w:t>
      2) жөнелтуші меншік құқығында немесе өзге заңды негізде өнімнің өзіне тиесілі екендігін растайтын құжаттарды ұсынбағанда;</w:t>
      </w:r>
      <w:r>
        <w:br/>
      </w:r>
      <w:r>
        <w:rPr>
          <w:rFonts w:ascii="Times New Roman"/>
          <w:b w:val="false"/>
          <w:i w:val="false"/>
          <w:color w:val="000000"/>
          <w:sz w:val="28"/>
        </w:rPr>
        <w:t>
      3) жөнелтуші ұсынатын өнімнің магистралдық құбырдың меншік иесі немесе өзге заңды негізде магистралдық құбырға иелік ететін тұлға белгілеген магистралдық құбырмен тасымалданатын өнімге қоятын сапа мен басқа сипаттамалардың сәйкес келмеуі жағдайында;</w:t>
      </w:r>
      <w:r>
        <w:br/>
      </w:r>
      <w:r>
        <w:rPr>
          <w:rFonts w:ascii="Times New Roman"/>
          <w:b w:val="false"/>
          <w:i w:val="false"/>
          <w:color w:val="000000"/>
          <w:sz w:val="28"/>
        </w:rPr>
        <w:t>
      4) жеткізілетін өнімнің жөнелтушісі немесе алушысында өнімнің сапасы мен оны есепке алуды бақылау тармақтары бар тартылатын құбырдың болмауы, сондай-ақ тартылатын құбырдың техникалық жай-күйі өнімді қауіпсіз тасымалдау талаптарына жауап бермеген жағдайда;</w:t>
      </w:r>
      <w:r>
        <w:br/>
      </w:r>
      <w:r>
        <w:rPr>
          <w:rFonts w:ascii="Times New Roman"/>
          <w:b w:val="false"/>
          <w:i w:val="false"/>
          <w:color w:val="000000"/>
          <w:sz w:val="28"/>
        </w:rPr>
        <w:t xml:space="preserve">
      5) жөнелтуші магистралдық құбырдың меншік иесі немесе өзге заңды негізде магистралдық құбырға иелік ететін тұлға тартылатын құбырды қосуға қатысты берген техникалық талаптарды орындамаған жағдайда; </w:t>
      </w:r>
      <w:r>
        <w:br/>
      </w:r>
      <w:r>
        <w:rPr>
          <w:rFonts w:ascii="Times New Roman"/>
          <w:b w:val="false"/>
          <w:i w:val="false"/>
          <w:color w:val="000000"/>
          <w:sz w:val="28"/>
        </w:rPr>
        <w:t>
      6) жөнелтуші магистралдық құбырды толтыру үшін өнімді беруден бас тартқан жағдайда;</w:t>
      </w:r>
      <w:r>
        <w:br/>
      </w:r>
      <w:r>
        <w:rPr>
          <w:rFonts w:ascii="Times New Roman"/>
          <w:b w:val="false"/>
          <w:i w:val="false"/>
          <w:color w:val="000000"/>
          <w:sz w:val="28"/>
        </w:rPr>
        <w:t xml:space="preserve">
      7) Қазақстан Республикасының заңнамасында көзделген өзге де жағдайларда бас тартады. </w:t>
      </w:r>
      <w:r>
        <w:br/>
      </w:r>
      <w:r>
        <w:rPr>
          <w:rFonts w:ascii="Times New Roman"/>
          <w:b w:val="false"/>
          <w:i w:val="false"/>
          <w:color w:val="000000"/>
          <w:sz w:val="28"/>
        </w:rPr>
        <w:t>
      2. Магистралдық құбырдың меншік иесі не өзге заңды негізде магистралдық құбырға иелік ететін тұлға Қазақстан Республикасының заңнамасында көзделген тәртіпте өнім тасымалдау қызметтерін көрсетуге арналған шартты жасаудан негізсіз бас тартқаны үшін жауапты болады.</w:t>
      </w:r>
    </w:p>
    <w:bookmarkEnd w:id="53"/>
    <w:bookmarkStart w:name="z56" w:id="54"/>
    <w:p>
      <w:pPr>
        <w:spacing w:after="0"/>
        <w:ind w:left="0"/>
        <w:jc w:val="both"/>
      </w:pPr>
      <w:r>
        <w:rPr>
          <w:rFonts w:ascii="Times New Roman"/>
          <w:b w:val="false"/>
          <w:i w:val="false"/>
          <w:color w:val="000000"/>
          <w:sz w:val="28"/>
        </w:rPr>
        <w:t>
      </w:t>
      </w:r>
      <w:r>
        <w:rPr>
          <w:rFonts w:ascii="Times New Roman"/>
          <w:b/>
          <w:i w:val="false"/>
          <w:color w:val="000000"/>
          <w:sz w:val="28"/>
        </w:rPr>
        <w:t>23-бап. Өнім тасымалдауға арналған шартты орындауды</w:t>
      </w:r>
      <w:r>
        <w:br/>
      </w:r>
      <w:r>
        <w:rPr>
          <w:rFonts w:ascii="Times New Roman"/>
          <w:b w:val="false"/>
          <w:i w:val="false"/>
          <w:color w:val="000000"/>
          <w:sz w:val="28"/>
        </w:rPr>
        <w:t>
               </w:t>
      </w:r>
      <w:r>
        <w:rPr>
          <w:rFonts w:ascii="Times New Roman"/>
          <w:b/>
          <w:i w:val="false"/>
          <w:color w:val="000000"/>
          <w:sz w:val="28"/>
        </w:rPr>
        <w:t>біржақты тәртіпте тоқтата тұру және біржақты</w:t>
      </w:r>
      <w:r>
        <w:br/>
      </w:r>
      <w:r>
        <w:rPr>
          <w:rFonts w:ascii="Times New Roman"/>
          <w:b w:val="false"/>
          <w:i w:val="false"/>
          <w:color w:val="000000"/>
          <w:sz w:val="28"/>
        </w:rPr>
        <w:t>
               </w:t>
      </w:r>
      <w:r>
        <w:rPr>
          <w:rFonts w:ascii="Times New Roman"/>
          <w:b/>
          <w:i w:val="false"/>
          <w:color w:val="000000"/>
          <w:sz w:val="28"/>
        </w:rPr>
        <w:t>тәртіпте бұзу негіздері</w:t>
      </w:r>
    </w:p>
    <w:bookmarkEnd w:id="54"/>
    <w:bookmarkStart w:name="z57" w:id="55"/>
    <w:p>
      <w:pPr>
        <w:spacing w:after="0"/>
        <w:ind w:left="0"/>
        <w:jc w:val="both"/>
      </w:pPr>
      <w:r>
        <w:rPr>
          <w:rFonts w:ascii="Times New Roman"/>
          <w:b w:val="false"/>
          <w:i w:val="false"/>
          <w:color w:val="000000"/>
          <w:sz w:val="28"/>
        </w:rPr>
        <w:t>
      1. Магистралдық құбырдың меншік иесі немесе өзге де заңды негізде магистралдық құбырға иелік ететін тұлға өнім тасымалдау бойынша қызметтер көрсету шартының орындалуын біржақты тәртіпте тоқтата тұрады, егер:</w:t>
      </w:r>
      <w:r>
        <w:br/>
      </w:r>
      <w:r>
        <w:rPr>
          <w:rFonts w:ascii="Times New Roman"/>
          <w:b w:val="false"/>
          <w:i w:val="false"/>
          <w:color w:val="000000"/>
          <w:sz w:val="28"/>
        </w:rPr>
        <w:t>
      1) жөнелтуші өнімді тасымалдау бойынша қызметтерді көрсету шартында көзделген мөлшерде және мерзімдерде өнімнің тапсырылуын қамтамасыз етпесе;</w:t>
      </w:r>
      <w:r>
        <w:br/>
      </w:r>
      <w:r>
        <w:rPr>
          <w:rFonts w:ascii="Times New Roman"/>
          <w:b w:val="false"/>
          <w:i w:val="false"/>
          <w:color w:val="000000"/>
          <w:sz w:val="28"/>
        </w:rPr>
        <w:t xml:space="preserve">
      2) жөнелтуші өнімді тасымалдау бойынша қызметтерді көрсетуге шартта көзделген талаптарға өнімнің сапасын қамтамасыз етпесе; </w:t>
      </w:r>
      <w:r>
        <w:br/>
      </w:r>
      <w:r>
        <w:rPr>
          <w:rFonts w:ascii="Times New Roman"/>
          <w:b w:val="false"/>
          <w:i w:val="false"/>
          <w:color w:val="000000"/>
          <w:sz w:val="28"/>
        </w:rPr>
        <w:t>
      3) жөнелтуші өнімді тасымалдау бойынша қызметтерді көрсетуге шартта көзделген мерзімдерді және өнімді тасымалдау бойынша қызметтерді төлеу тәртібін бұзса;</w:t>
      </w:r>
      <w:r>
        <w:br/>
      </w:r>
      <w:r>
        <w:rPr>
          <w:rFonts w:ascii="Times New Roman"/>
          <w:b w:val="false"/>
          <w:i w:val="false"/>
          <w:color w:val="000000"/>
          <w:sz w:val="28"/>
        </w:rPr>
        <w:t xml:space="preserve">
      4) жөнелтуші тасымалдау маршрутының соңындағы тапсыру пунктінде өнімді қабылдаудан бас тартса немесе өнімді тасымалдауға қызметтерді көрсетуге шарттың талаптарына сәйкес магистралдық құбырлар жүйесінде бар ресурстарды бөлмесе; </w:t>
      </w:r>
      <w:r>
        <w:br/>
      </w:r>
      <w:r>
        <w:rPr>
          <w:rFonts w:ascii="Times New Roman"/>
          <w:b w:val="false"/>
          <w:i w:val="false"/>
          <w:color w:val="000000"/>
          <w:sz w:val="28"/>
        </w:rPr>
        <w:t>
      5) жөнелтуші өнімді тасымалдау бойынша қызметтерді көрсетуге шартта көзделген ілеспе құжаттарды ұсынбаса;</w:t>
      </w:r>
      <w:r>
        <w:br/>
      </w:r>
      <w:r>
        <w:rPr>
          <w:rFonts w:ascii="Times New Roman"/>
          <w:b w:val="false"/>
          <w:i w:val="false"/>
          <w:color w:val="000000"/>
          <w:sz w:val="28"/>
        </w:rPr>
        <w:t>
      6) жөнелтуші өнімге меншік құқығында немесе өзге заңды негізде тиесілі екендігін растайтын құжаттарды ұсынбаса;</w:t>
      </w:r>
      <w:r>
        <w:br/>
      </w:r>
      <w:r>
        <w:rPr>
          <w:rFonts w:ascii="Times New Roman"/>
          <w:b w:val="false"/>
          <w:i w:val="false"/>
          <w:color w:val="000000"/>
          <w:sz w:val="28"/>
        </w:rPr>
        <w:t xml:space="preserve">
      7) еңсерілмейтін күш жағдаяттары, әскери қимылдар, уәкілетті мемлекеттік органдардың тыйым шаралары, авариядан немесе аварияның тікелей пайда болу қатерінен туындаған жөндеу-қалпына келтіру жұмыстары және магистралдық құбырдың меншік иесіне байланысты емес, өнімді магистралдық құбырмен қауіпсіз тасымалдауға кедергі келтіретін өзге де жағдайлар туындағанда; </w:t>
      </w:r>
      <w:r>
        <w:br/>
      </w:r>
      <w:r>
        <w:rPr>
          <w:rFonts w:ascii="Times New Roman"/>
          <w:b w:val="false"/>
          <w:i w:val="false"/>
          <w:color w:val="000000"/>
          <w:sz w:val="28"/>
        </w:rPr>
        <w:t>
      8) өнім тасымалдауды тоқтатуға әкелетін магистралдық құбырдағы авария немесе оның туындау қатері, ол туындаған кезден бастап жиырма төрт сағат ішінде міндетті түрде хабарландыра отырып;</w:t>
      </w:r>
      <w:r>
        <w:br/>
      </w:r>
      <w:r>
        <w:rPr>
          <w:rFonts w:ascii="Times New Roman"/>
          <w:b w:val="false"/>
          <w:i w:val="false"/>
          <w:color w:val="000000"/>
          <w:sz w:val="28"/>
        </w:rPr>
        <w:t>
      9) өнім тасымалдауды тоқтатуға әкелетін магистралдық құбырға техникалық қызмет көрсетумен, оны жөндеумен немесе қайта құрумен байланысты жұмыстарды орындау қажеттілігі, жұмыстарды жүргізу басталғанға дейін кем дегенде күнтізбелік он күн бұрын міндетті түрде өнім жөнелтушіні хабарландыра отырып;</w:t>
      </w:r>
      <w:r>
        <w:br/>
      </w:r>
      <w:r>
        <w:rPr>
          <w:rFonts w:ascii="Times New Roman"/>
          <w:b w:val="false"/>
          <w:i w:val="false"/>
          <w:color w:val="000000"/>
          <w:sz w:val="28"/>
        </w:rPr>
        <w:t xml:space="preserve">
      10) Қазақстан Республикасының заңнамасымен көзделген өзге де жағдайларда. </w:t>
      </w:r>
      <w:r>
        <w:br/>
      </w:r>
      <w:r>
        <w:rPr>
          <w:rFonts w:ascii="Times New Roman"/>
          <w:b w:val="false"/>
          <w:i w:val="false"/>
          <w:color w:val="000000"/>
          <w:sz w:val="28"/>
        </w:rPr>
        <w:t>
      2. Осы баптың 1-тармағында аталған себептер жойылған кезде шарттың орындалуы қайта басталады.</w:t>
      </w:r>
      <w:r>
        <w:br/>
      </w:r>
      <w:r>
        <w:rPr>
          <w:rFonts w:ascii="Times New Roman"/>
          <w:b w:val="false"/>
          <w:i w:val="false"/>
          <w:color w:val="000000"/>
          <w:sz w:val="28"/>
        </w:rPr>
        <w:t>
      3. Жөнелтуші өнім тасымалдау қызмет көрсету шартын орындауды тоқтата тұру туралы шешім қабылдау себептерін жоюдан бас тартқан, не болмаса оларды жою үшін белгіленген жеткілікті мерзімде бұл себептерді жоймаған жағдайда, магистралдық құбырдың меншік иесі немесе өзге де заңды негізде магистралдық құбырға иелік ететін тұлға осындай шартты біржақты тәртіпте бұзуға құқылы.</w:t>
      </w:r>
    </w:p>
    <w:bookmarkEnd w:id="55"/>
    <w:bookmarkStart w:name="z58" w:id="56"/>
    <w:p>
      <w:pPr>
        <w:spacing w:after="0"/>
        <w:ind w:left="0"/>
        <w:jc w:val="both"/>
      </w:pPr>
      <w:r>
        <w:rPr>
          <w:rFonts w:ascii="Times New Roman"/>
          <w:b w:val="false"/>
          <w:i w:val="false"/>
          <w:color w:val="000000"/>
          <w:sz w:val="28"/>
        </w:rPr>
        <w:t>
      </w:t>
      </w:r>
      <w:r>
        <w:rPr>
          <w:rFonts w:ascii="Times New Roman"/>
          <w:b/>
          <w:i w:val="false"/>
          <w:color w:val="000000"/>
          <w:sz w:val="28"/>
        </w:rPr>
        <w:t>24-бап. Өнімді магистралдық құбырмен тасымалдау</w:t>
      </w:r>
      <w:r>
        <w:br/>
      </w:r>
      <w:r>
        <w:rPr>
          <w:rFonts w:ascii="Times New Roman"/>
          <w:b w:val="false"/>
          <w:i w:val="false"/>
          <w:color w:val="000000"/>
          <w:sz w:val="28"/>
        </w:rPr>
        <w:t>
               </w:t>
      </w:r>
      <w:r>
        <w:rPr>
          <w:rFonts w:ascii="Times New Roman"/>
          <w:b/>
          <w:i w:val="false"/>
          <w:color w:val="000000"/>
          <w:sz w:val="28"/>
        </w:rPr>
        <w:t>қызметтеріне арналған тарифтер</w:t>
      </w:r>
    </w:p>
    <w:bookmarkEnd w:id="56"/>
    <w:bookmarkStart w:name="z59" w:id="57"/>
    <w:p>
      <w:pPr>
        <w:spacing w:after="0"/>
        <w:ind w:left="0"/>
        <w:jc w:val="both"/>
      </w:pPr>
      <w:r>
        <w:rPr>
          <w:rFonts w:ascii="Times New Roman"/>
          <w:b w:val="false"/>
          <w:i w:val="false"/>
          <w:color w:val="000000"/>
          <w:sz w:val="28"/>
        </w:rPr>
        <w:t>
      1. Магистралдық құбырмен өнімді тасымалдау қызметтеріне өнімді тасымалдау бойынша қызметтерді ұсынғаны үшін ақысы өнімді тасымалдау бойынша қызметтер үшін магистралдық құбырдың меншік иесіне немесе өзге заңды негізде магистралдық құбырға иелік ететін тұлғаға жөнелтушілер енгізетін төлемақыны білдіретін тарифтерге сәйкес магистралдық құбырдың меншік иесі немесе өзге заңды негізде магистралдық құбырға иелік ететін тұлға мен жөнелтуші арасындағы шарт негізінде төленеді.</w:t>
      </w:r>
      <w:r>
        <w:br/>
      </w:r>
      <w:r>
        <w:rPr>
          <w:rFonts w:ascii="Times New Roman"/>
          <w:b w:val="false"/>
          <w:i w:val="false"/>
          <w:color w:val="000000"/>
          <w:sz w:val="28"/>
        </w:rPr>
        <w:t>
      2. Магистралдық құбырмен өнімді тасымалдау бойынша қызметтерге арналған тарифтер Қазақстан Республикасының табиғи монополиялар және реттелетін нарық туралы заңнамасына сәйкес белгіленеді.</w:t>
      </w:r>
    </w:p>
    <w:bookmarkEnd w:id="57"/>
    <w:bookmarkStart w:name="z60" w:id="58"/>
    <w:p>
      <w:pPr>
        <w:spacing w:after="0"/>
        <w:ind w:left="0"/>
        <w:jc w:val="both"/>
      </w:pPr>
      <w:r>
        <w:rPr>
          <w:rFonts w:ascii="Times New Roman"/>
          <w:b w:val="false"/>
          <w:i w:val="false"/>
          <w:color w:val="000000"/>
          <w:sz w:val="28"/>
        </w:rPr>
        <w:t>
      </w:t>
      </w:r>
      <w:r>
        <w:rPr>
          <w:rFonts w:ascii="Times New Roman"/>
          <w:b/>
          <w:i w:val="false"/>
          <w:color w:val="000000"/>
          <w:sz w:val="28"/>
        </w:rPr>
        <w:t>25-бап. Магистралдық құбыр операторының құқықтары мен</w:t>
      </w:r>
      <w:r>
        <w:br/>
      </w:r>
      <w:r>
        <w:rPr>
          <w:rFonts w:ascii="Times New Roman"/>
          <w:b w:val="false"/>
          <w:i w:val="false"/>
          <w:color w:val="000000"/>
          <w:sz w:val="28"/>
        </w:rPr>
        <w:t>
               </w:t>
      </w:r>
      <w:r>
        <w:rPr>
          <w:rFonts w:ascii="Times New Roman"/>
          <w:b/>
          <w:i w:val="false"/>
          <w:color w:val="000000"/>
          <w:sz w:val="28"/>
        </w:rPr>
        <w:t>міндеттері</w:t>
      </w:r>
    </w:p>
    <w:bookmarkEnd w:id="58"/>
    <w:bookmarkStart w:name="z61" w:id="59"/>
    <w:p>
      <w:pPr>
        <w:spacing w:after="0"/>
        <w:ind w:left="0"/>
        <w:jc w:val="both"/>
      </w:pPr>
      <w:r>
        <w:rPr>
          <w:rFonts w:ascii="Times New Roman"/>
          <w:b w:val="false"/>
          <w:i w:val="false"/>
          <w:color w:val="000000"/>
          <w:sz w:val="28"/>
        </w:rPr>
        <w:t>
      1. Магистралдық құбыр операторы:</w:t>
      </w:r>
      <w:r>
        <w:br/>
      </w:r>
      <w:r>
        <w:rPr>
          <w:rFonts w:ascii="Times New Roman"/>
          <w:b w:val="false"/>
          <w:i w:val="false"/>
          <w:color w:val="000000"/>
          <w:sz w:val="28"/>
        </w:rPr>
        <w:t>
      1) магистралдық құбырды күзету бойынша жұмыстардың орындалуын бақылауға;</w:t>
      </w:r>
      <w:r>
        <w:br/>
      </w:r>
      <w:r>
        <w:rPr>
          <w:rFonts w:ascii="Times New Roman"/>
          <w:b w:val="false"/>
          <w:i w:val="false"/>
          <w:color w:val="000000"/>
          <w:sz w:val="28"/>
        </w:rPr>
        <w:t>
      2) қате жобалық шешімдер үшін жобалау ұйымдарын жауаптылыққа тарту туралы мәселелерге бастамашылық жасауға;</w:t>
      </w:r>
      <w:r>
        <w:br/>
      </w:r>
      <w:r>
        <w:rPr>
          <w:rFonts w:ascii="Times New Roman"/>
          <w:b w:val="false"/>
          <w:i w:val="false"/>
          <w:color w:val="000000"/>
          <w:sz w:val="28"/>
        </w:rPr>
        <w:t>
      3) құрылыс ұйымдарынан магистралдық құбырды іске қосу алдында диагностикалау және атқарушылық суретке түсіру жүргізуді талап етуге;</w:t>
      </w:r>
      <w:r>
        <w:br/>
      </w:r>
      <w:r>
        <w:rPr>
          <w:rFonts w:ascii="Times New Roman"/>
          <w:b w:val="false"/>
          <w:i w:val="false"/>
          <w:color w:val="000000"/>
          <w:sz w:val="28"/>
        </w:rPr>
        <w:t>
      4) магистралдық құбырмен тасымалдау үшін жөнелтуші жеткізетін өнімнің дайындалуы туралы мәліметтердің шынайылығын, оның сапасының белгіленген талаптарға сәйкестігін тексеруге құқылы.</w:t>
      </w:r>
      <w:r>
        <w:br/>
      </w:r>
      <w:r>
        <w:rPr>
          <w:rFonts w:ascii="Times New Roman"/>
          <w:b w:val="false"/>
          <w:i w:val="false"/>
          <w:color w:val="000000"/>
          <w:sz w:val="28"/>
        </w:rPr>
        <w:t>
      2. Магистралдық құбыр операторы:</w:t>
      </w:r>
      <w:r>
        <w:br/>
      </w:r>
      <w:r>
        <w:rPr>
          <w:rFonts w:ascii="Times New Roman"/>
          <w:b w:val="false"/>
          <w:i w:val="false"/>
          <w:color w:val="000000"/>
          <w:sz w:val="28"/>
        </w:rPr>
        <w:t>
      1) магистралдық құбырмен өнім тасымалдау мақсатында оның іркіліссіз, сенімді және тиімді жұмыс істеуін қамтамасыз етуге;</w:t>
      </w:r>
      <w:r>
        <w:br/>
      </w:r>
      <w:r>
        <w:rPr>
          <w:rFonts w:ascii="Times New Roman"/>
          <w:b w:val="false"/>
          <w:i w:val="false"/>
          <w:color w:val="000000"/>
          <w:sz w:val="28"/>
        </w:rPr>
        <w:t>
      2) магистралдық құбырға техникалық қызмет көрсетуді, жөндеуді және техникалық диагностикалауды жүзеге асыруға;</w:t>
      </w:r>
      <w:r>
        <w:br/>
      </w:r>
      <w:r>
        <w:rPr>
          <w:rFonts w:ascii="Times New Roman"/>
          <w:b w:val="false"/>
          <w:i w:val="false"/>
          <w:color w:val="000000"/>
          <w:sz w:val="28"/>
        </w:rPr>
        <w:t>
      3) өнімді қажетті көлемде тасымалдауды талап етілетін технологиялық көрсеткіштерді сақтай отырып, сенімділік пен қауіпсіздік нормативтік өлшемдерін ұстанып жүзеге асыруға міндетті.</w:t>
      </w:r>
    </w:p>
    <w:bookmarkEnd w:id="59"/>
    <w:bookmarkStart w:name="z62" w:id="60"/>
    <w:p>
      <w:pPr>
        <w:spacing w:after="0"/>
        <w:ind w:left="0"/>
        <w:jc w:val="both"/>
      </w:pPr>
      <w:r>
        <w:rPr>
          <w:rFonts w:ascii="Times New Roman"/>
          <w:b w:val="false"/>
          <w:i w:val="false"/>
          <w:color w:val="000000"/>
          <w:sz w:val="28"/>
        </w:rPr>
        <w:t>
      </w:t>
      </w:r>
      <w:r>
        <w:rPr>
          <w:rFonts w:ascii="Times New Roman"/>
          <w:b/>
          <w:i w:val="false"/>
          <w:color w:val="000000"/>
          <w:sz w:val="28"/>
        </w:rPr>
        <w:t>26-бап. Өнімнің сапа банкі</w:t>
      </w:r>
    </w:p>
    <w:bookmarkEnd w:id="60"/>
    <w:bookmarkStart w:name="z63" w:id="61"/>
    <w:p>
      <w:pPr>
        <w:spacing w:after="0"/>
        <w:ind w:left="0"/>
        <w:jc w:val="both"/>
      </w:pPr>
      <w:r>
        <w:rPr>
          <w:rFonts w:ascii="Times New Roman"/>
          <w:b w:val="false"/>
          <w:i w:val="false"/>
          <w:color w:val="000000"/>
          <w:sz w:val="28"/>
        </w:rPr>
        <w:t xml:space="preserve">
      1. Магистралдық құбырдың меншік иесі не өзге де заңды негізде магистралдық құбырға иелік ететін тұлға өнімнің сапа банкін қолдана отырып, өнімді тасымалдау бойынша қызметтерді ұсынуға құқылы. </w:t>
      </w:r>
      <w:r>
        <w:br/>
      </w:r>
      <w:r>
        <w:rPr>
          <w:rFonts w:ascii="Times New Roman"/>
          <w:b w:val="false"/>
          <w:i w:val="false"/>
          <w:color w:val="000000"/>
          <w:sz w:val="28"/>
        </w:rPr>
        <w:t>
      2. Өнімнің сапа банкі осы тармақта көрсетілген шешім қабылданған кезге магистралдық құбырдың жекелеген маршруттары немесе учаскелері бойынша кепілді өнімді тасымалдау жөнінде бір жылға және одан ұзақ мерзімге міндеттемелері бар өнім көлемі бойынша жөнелтушілердің кемінде үштен екісінің келісімі ескеріліп, магистралдық құбырдың осы маршруттарына немесе учаскелеріне қатысты жасалады.</w:t>
      </w:r>
      <w:r>
        <w:br/>
      </w:r>
      <w:r>
        <w:rPr>
          <w:rFonts w:ascii="Times New Roman"/>
          <w:b w:val="false"/>
          <w:i w:val="false"/>
          <w:color w:val="000000"/>
          <w:sz w:val="28"/>
        </w:rPr>
        <w:t>
      3. Өнімнің сапа банкі магистралдық құбырдың меншік иесі не өзге заңды негізде магистралдық құбырға иелік ететін тұлға осы құбырдың маршрутындағы немесе учаскесіндегі жөнелтушілермен сапа банкін пайдалану туралы көпжақты шарт жасағаннан кейін енгізіледі, онда өтемақы төлеу немесе өсімақы өндіріп алу тәртібі, сондай-ақ шарт талаптарын орындамағаны үшін тараптардың жауаптылығы көзделуі тиіс.</w:t>
      </w:r>
    </w:p>
    <w:bookmarkEnd w:id="61"/>
    <w:bookmarkStart w:name="z64" w:id="62"/>
    <w:p>
      <w:pPr>
        <w:spacing w:after="0"/>
        <w:ind w:left="0"/>
        <w:jc w:val="left"/>
      </w:pPr>
      <w:r>
        <w:rPr>
          <w:rFonts w:ascii="Times New Roman"/>
          <w:b/>
          <w:i w:val="false"/>
          <w:color w:val="000000"/>
        </w:rPr>
        <w:t xml:space="preserve"> 
6-тарау. МАГИСТРАЛДЫҚ ҚҰБЫР ҚАЖЕТТІЛІКТЕРІНЕ АРНАЛҒАН ЖЕРЛЕР</w:t>
      </w:r>
    </w:p>
    <w:bookmarkEnd w:id="62"/>
    <w:bookmarkStart w:name="z65" w:id="63"/>
    <w:p>
      <w:pPr>
        <w:spacing w:after="0"/>
        <w:ind w:left="0"/>
        <w:jc w:val="both"/>
      </w:pPr>
      <w:r>
        <w:rPr>
          <w:rFonts w:ascii="Times New Roman"/>
          <w:b w:val="false"/>
          <w:i w:val="false"/>
          <w:color w:val="000000"/>
          <w:sz w:val="28"/>
        </w:rPr>
        <w:t>
      </w:t>
      </w:r>
      <w:r>
        <w:rPr>
          <w:rFonts w:ascii="Times New Roman"/>
          <w:b/>
          <w:i w:val="false"/>
          <w:color w:val="000000"/>
          <w:sz w:val="28"/>
        </w:rPr>
        <w:t>27-бап. Магистралдық құбыр қажеттіліктеріне арналған</w:t>
      </w:r>
      <w:r>
        <w:br/>
      </w:r>
      <w:r>
        <w:rPr>
          <w:rFonts w:ascii="Times New Roman"/>
          <w:b w:val="false"/>
          <w:i w:val="false"/>
          <w:color w:val="000000"/>
          <w:sz w:val="28"/>
        </w:rPr>
        <w:t>
               </w:t>
      </w:r>
      <w:r>
        <w:rPr>
          <w:rFonts w:ascii="Times New Roman"/>
          <w:b/>
          <w:i w:val="false"/>
          <w:color w:val="000000"/>
          <w:sz w:val="28"/>
        </w:rPr>
        <w:t>жерлер</w:t>
      </w:r>
    </w:p>
    <w:bookmarkEnd w:id="63"/>
    <w:bookmarkStart w:name="z66" w:id="64"/>
    <w:p>
      <w:pPr>
        <w:spacing w:after="0"/>
        <w:ind w:left="0"/>
        <w:jc w:val="both"/>
      </w:pPr>
      <w:r>
        <w:rPr>
          <w:rFonts w:ascii="Times New Roman"/>
          <w:b w:val="false"/>
          <w:i w:val="false"/>
          <w:color w:val="000000"/>
          <w:sz w:val="28"/>
        </w:rPr>
        <w:t>
      1. Магистралдық құбыр қажеттіліктеріне арналған жерлерге магистралдық құбырдың желілік бөлігі және объектілері орналасқан, меншік құқығында немесе жер пайдалану құқығында меншік иесіне тиесілі жер телімдері жатады.</w:t>
      </w:r>
      <w:r>
        <w:br/>
      </w:r>
      <w:r>
        <w:rPr>
          <w:rFonts w:ascii="Times New Roman"/>
          <w:b w:val="false"/>
          <w:i w:val="false"/>
          <w:color w:val="000000"/>
          <w:sz w:val="28"/>
        </w:rPr>
        <w:t>
      2. Магистралдық құбыр үшін трасса таңдау кезінде сәулет, қала құрылысы және экологиялық нормалардың және өнеркәсіптік қауіпсіздік нормаларының талаптары ескерілуі тиісті.</w:t>
      </w:r>
      <w:r>
        <w:br/>
      </w:r>
      <w:r>
        <w:rPr>
          <w:rFonts w:ascii="Times New Roman"/>
          <w:b w:val="false"/>
          <w:i w:val="false"/>
          <w:color w:val="000000"/>
          <w:sz w:val="28"/>
        </w:rPr>
        <w:t>
      3. Магистралдық құбыр объектілеріне кедергісіз қол жеткізуді қамтамасыз ету мақсатында, магистралдық құбырдың меншік иесі немесе өзге де заңды негізде магистралдық құбырға ие тұлға Қазақстан Республикасының азаматтық және жер заңнамасына сәйкес жер телімдерінің меншік иелерімен, жер пайдаланушылармен жер телімдерін шектеулі түрде пайдалану құқығына (сервитуттар) шарт жасай алады.</w:t>
      </w:r>
      <w:r>
        <w:br/>
      </w:r>
      <w:r>
        <w:rPr>
          <w:rFonts w:ascii="Times New Roman"/>
          <w:b w:val="false"/>
          <w:i w:val="false"/>
          <w:color w:val="000000"/>
          <w:sz w:val="28"/>
        </w:rPr>
        <w:t>
      4. Магистралдық құбырды күрделі жөндеу, қызмет көрсету, қайта жаңарту жөніндегі жұмыстарды орындау және ол арқылы өткелдерді салу үшін магистралдық құбырдың меншік иесіне немесе өзге де заңды негізде магистралдық құбырға ие тұлғаға магистралдық құбыр салу үшін жер бөлу нормаларында көзделген мөлшерде жер телімдері белгіленген тәртіпте уақытша жер пайдалануға беріледі.</w:t>
      </w:r>
      <w:r>
        <w:br/>
      </w:r>
      <w:r>
        <w:rPr>
          <w:rFonts w:ascii="Times New Roman"/>
          <w:b w:val="false"/>
          <w:i w:val="false"/>
          <w:color w:val="000000"/>
          <w:sz w:val="28"/>
        </w:rPr>
        <w:t>
      5. Магистралдық құбыр салу үшін жер телімдерін жер пайдалану құқығын сатып алған меншік иелерінің немесе мемлекеттік емес жер пайдаланушылардың иелігінен мәжбүрлеп шығару «Мемлекеттік мүлік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6-тарауымен белгіленген тәртіпте жүзеге асырылады.</w:t>
      </w:r>
    </w:p>
    <w:bookmarkEnd w:id="64"/>
    <w:bookmarkStart w:name="z67" w:id="65"/>
    <w:p>
      <w:pPr>
        <w:spacing w:after="0"/>
        <w:ind w:left="0"/>
        <w:jc w:val="both"/>
      </w:pPr>
      <w:r>
        <w:rPr>
          <w:rFonts w:ascii="Times New Roman"/>
          <w:b w:val="false"/>
          <w:i w:val="false"/>
          <w:color w:val="000000"/>
          <w:sz w:val="28"/>
        </w:rPr>
        <w:t>
      </w:t>
      </w:r>
      <w:r>
        <w:rPr>
          <w:rFonts w:ascii="Times New Roman"/>
          <w:b/>
          <w:i w:val="false"/>
          <w:color w:val="000000"/>
          <w:sz w:val="28"/>
        </w:rPr>
        <w:t>28-бап. Магистралдық құбырдың күзет аймағы</w:t>
      </w:r>
    </w:p>
    <w:bookmarkEnd w:id="65"/>
    <w:bookmarkStart w:name="z68" w:id="66"/>
    <w:p>
      <w:pPr>
        <w:spacing w:after="0"/>
        <w:ind w:left="0"/>
        <w:jc w:val="both"/>
      </w:pPr>
      <w:r>
        <w:rPr>
          <w:rFonts w:ascii="Times New Roman"/>
          <w:b w:val="false"/>
          <w:i w:val="false"/>
          <w:color w:val="000000"/>
          <w:sz w:val="28"/>
        </w:rPr>
        <w:t>
      1. Халықтың қауіпсіздігін қамтамасыз ету, қоршаған ортаға зиян келтірудің алдын алу және қауіпсіз пайдалану үшін қалыпты жағдай жасау мақсаттарында магистралдық құбыр (оларды төсеудің кез келген түрі кезінде) трассасы бойында, соның ішінде магистралдық құбыр объектілері төңірегінде магистралдық құбыр қауіпсіздігі бойынша техникалық регламент талаптарына сәйкес жергілікті жерлерде арнайы белгілермен белгіленген күзет аймақтары орнатылады. Бір техникалық дәлізде бірнеше магистралдық құбырлар орналастырылған кезде барлық магистралдық құбырлар үшін бірыңғай күзет аймағы орнатылады.</w:t>
      </w:r>
      <w:r>
        <w:br/>
      </w:r>
      <w:r>
        <w:rPr>
          <w:rFonts w:ascii="Times New Roman"/>
          <w:b w:val="false"/>
          <w:i w:val="false"/>
          <w:color w:val="000000"/>
          <w:sz w:val="28"/>
        </w:rPr>
        <w:t>
      2. Күзет аймақтары:</w:t>
      </w:r>
      <w:r>
        <w:br/>
      </w:r>
      <w:r>
        <w:rPr>
          <w:rFonts w:ascii="Times New Roman"/>
          <w:b w:val="false"/>
          <w:i w:val="false"/>
          <w:color w:val="000000"/>
          <w:sz w:val="28"/>
        </w:rPr>
        <w:t>
      мұнайды, мұнай өнімдерін, табиғи газды, мұнай және жасанды көмірсутек газдарын тасымалдайтын магистралдық құбыр трассалары бойында - құбыр осінің әрбір жағынан елу метрде өтетін шартты сызықтармен шектелген жер телімі түрінде; ауыл шаруашылығы мақсатындағы жерлерде күзет аймағы құбыр осінің әрбір жағынан жиырма бес метрде өтетін шартты сызықтармен шектеледі;</w:t>
      </w:r>
      <w:r>
        <w:br/>
      </w:r>
      <w:r>
        <w:rPr>
          <w:rFonts w:ascii="Times New Roman"/>
          <w:b w:val="false"/>
          <w:i w:val="false"/>
          <w:color w:val="000000"/>
          <w:sz w:val="28"/>
        </w:rPr>
        <w:t>
      сұйытылған көмірсутек газдарын, тұрақсыз бензин мен конденсатты тасымалдайтын магистралдық құбыр трассалары бойында - құбыр осінің әрбір жағынан жүз метрде өтетін шартты сызықтармен шектелген жер телімі түрінде;</w:t>
      </w:r>
      <w:r>
        <w:br/>
      </w:r>
      <w:r>
        <w:rPr>
          <w:rFonts w:ascii="Times New Roman"/>
          <w:b w:val="false"/>
          <w:i w:val="false"/>
          <w:color w:val="000000"/>
          <w:sz w:val="28"/>
        </w:rPr>
        <w:t>
      бір техникалық дәлізден өтетін көп тінді құбырлар трассалары бойында - шеткі құбырлар остерінен жоғарыда көрсетілген қашықтықтарда өтетін шартты сызықтармен шектелген жер телімі түрінде;</w:t>
      </w:r>
      <w:r>
        <w:br/>
      </w:r>
      <w:r>
        <w:rPr>
          <w:rFonts w:ascii="Times New Roman"/>
          <w:b w:val="false"/>
          <w:i w:val="false"/>
          <w:color w:val="000000"/>
          <w:sz w:val="28"/>
        </w:rPr>
        <w:t>
      суасты өткелдері бойында - өткелдердің шеткі желілері остерінің әрбір жағынан жүз метр кейін қалатын қатар жазықтықтар арасында орналасқан су бетінен түбіне дейінгі су кеңістігі телімі түрінде;</w:t>
      </w:r>
      <w:r>
        <w:br/>
      </w:r>
      <w:r>
        <w:rPr>
          <w:rFonts w:ascii="Times New Roman"/>
          <w:b w:val="false"/>
          <w:i w:val="false"/>
          <w:color w:val="000000"/>
          <w:sz w:val="28"/>
        </w:rPr>
        <w:t>
      конденсатты сақтауға және газсыздандыруға арналған сыйымдылықтар, өнімді авариялық шығаруға арналған жер қамбалар төңірегінде – көрсетілген объектілер аумақтары шекарасынан барлық жаққа елу метрге кейін қалатын тұйықталған сызықпен шектелген жер телімі түрінде;</w:t>
      </w:r>
      <w:r>
        <w:br/>
      </w:r>
      <w:r>
        <w:rPr>
          <w:rFonts w:ascii="Times New Roman"/>
          <w:b w:val="false"/>
          <w:i w:val="false"/>
          <w:color w:val="000000"/>
          <w:sz w:val="28"/>
        </w:rPr>
        <w:t xml:space="preserve">
      өнімді тасымалдауға дайындау технологиялық қондырғылары, бас және аралық айдау және құю сорап стансалары, сұйыққойма парктері, компрессор және газ тарату стансалары, өнім өлшеу тораптары, құю және қотару құярлықтары, газды жерасты сақтау стансалары, мұнайды, мұнай өнімдерін қыздыру пункттері төңірегінде - көрсетілген объектілер аумақтарының шекарасынан барлық жаққа жүз метрге кейін қалатын тұйықталған сызықпен шектелген жер телімі түрінде орнатылады. </w:t>
      </w:r>
      <w:r>
        <w:br/>
      </w:r>
      <w:r>
        <w:rPr>
          <w:rFonts w:ascii="Times New Roman"/>
          <w:b w:val="false"/>
          <w:i w:val="false"/>
          <w:color w:val="000000"/>
          <w:sz w:val="28"/>
        </w:rPr>
        <w:t>
      3. Магистралдық құбырдың күзет аймағына: құрылыстардың, құрылғылардың және басқа да объектілердің сақталуын, беріктігін және тұрақтылығын қамтамасыз ету үшін қажет орман қорғау аймақтары, жер телімдері, сондай-ақ сел қаупі бар, көшкін қаупі бар аймақтарда және басқа да қауіпті әсерге ұшырайтын жерлерде орналасқан, магистралдық құбырдың бөлу жолағына жанасатын жер телімдері кіреді.</w:t>
      </w:r>
      <w:r>
        <w:br/>
      </w:r>
      <w:r>
        <w:rPr>
          <w:rFonts w:ascii="Times New Roman"/>
          <w:b w:val="false"/>
          <w:i w:val="false"/>
          <w:color w:val="000000"/>
          <w:sz w:val="28"/>
        </w:rPr>
        <w:t>
      4. Күзет аймақтарындағы жерлер жер пайдаланудың ерекше режиміне ие және жер телімдері меншік иелерінен, жер пайдаланушылардан және жер телімдерін жалға алушылардан тартып алынбайды.</w:t>
      </w:r>
      <w:r>
        <w:br/>
      </w:r>
      <w:r>
        <w:rPr>
          <w:rFonts w:ascii="Times New Roman"/>
          <w:b w:val="false"/>
          <w:i w:val="false"/>
          <w:color w:val="000000"/>
          <w:sz w:val="28"/>
        </w:rPr>
        <w:t>
      5. Халықтың өмірін және денсаулығын, магистралдық құбырдың, оның объектілері мен коммуникацияларының өнеркәсіптік және экологиялық қауіпсіздігін қамтамасыз ету мақсатында:</w:t>
      </w:r>
      <w:r>
        <w:br/>
      </w:r>
      <w:r>
        <w:rPr>
          <w:rFonts w:ascii="Times New Roman"/>
          <w:b w:val="false"/>
          <w:i w:val="false"/>
          <w:color w:val="000000"/>
          <w:sz w:val="28"/>
        </w:rPr>
        <w:t xml:space="preserve">
      1) өткелдерді, қара жолдарды және магистралдық құбыр трассасын және оның күзет аймағын өзге де уақытша немесе тұрақты көліктік кесіп өтуді оларды орнату, салу, жайластыру және пайдалану тәртібін магистралдық құбырдың меншік иесімен келіспей орнатуға; </w:t>
      </w:r>
      <w:r>
        <w:br/>
      </w:r>
      <w:r>
        <w:rPr>
          <w:rFonts w:ascii="Times New Roman"/>
          <w:b w:val="false"/>
          <w:i w:val="false"/>
          <w:color w:val="000000"/>
          <w:sz w:val="28"/>
        </w:rPr>
        <w:t>
      2) бағбандыққа және орман өсіруге, сондай-ақ жер жырту тереңдігі отыз бес сантиметрден аспайтын далалық ауыл шаруашылық өнімдерін өсіру үшін агротехникалық жұмыстар кешенінен басқа, магистралдық құбырдың меншік иесімен келісілмеген кез келген жұмыстарды орындауға;</w:t>
      </w:r>
      <w:r>
        <w:br/>
      </w:r>
      <w:r>
        <w:rPr>
          <w:rFonts w:ascii="Times New Roman"/>
          <w:b w:val="false"/>
          <w:i w:val="false"/>
          <w:color w:val="000000"/>
          <w:sz w:val="28"/>
        </w:rPr>
        <w:t>
      3) құбырдың меншік иесі (оператор) жайластырған және магистралдық құбырға қызмет көрсету мен оның физикалық қорғалуын қамтамасыз етуге арналған трасса бойындағы және өзге де жолдарды қалпына келтіруге, сондай-ақ осы жолдар бойындағы құбырдың өртке қарсы және күзет міндеттерін орындайтын қызметкерлердің қозғалысына, Қазақстан Республикасының заңнамасында белгіленген жағдайларды қоспағанда, кедергі келтіруге;</w:t>
      </w:r>
      <w:r>
        <w:br/>
      </w:r>
      <w:r>
        <w:rPr>
          <w:rFonts w:ascii="Times New Roman"/>
          <w:b w:val="false"/>
          <w:i w:val="false"/>
          <w:color w:val="000000"/>
          <w:sz w:val="28"/>
        </w:rPr>
        <w:t>
      4) кез келген құрылыстар мен ғимараттар салуға;</w:t>
      </w:r>
      <w:r>
        <w:br/>
      </w:r>
      <w:r>
        <w:rPr>
          <w:rFonts w:ascii="Times New Roman"/>
          <w:b w:val="false"/>
          <w:i w:val="false"/>
          <w:color w:val="000000"/>
          <w:sz w:val="28"/>
        </w:rPr>
        <w:t>
      5) автомобиль көлігінің, тракторлар мен механизмдердің тұрақтарын салуға;</w:t>
      </w:r>
      <w:r>
        <w:br/>
      </w:r>
      <w:r>
        <w:rPr>
          <w:rFonts w:ascii="Times New Roman"/>
          <w:b w:val="false"/>
          <w:i w:val="false"/>
          <w:color w:val="000000"/>
          <w:sz w:val="28"/>
        </w:rPr>
        <w:t>
      6) мелиоративтік жер жұмыстарын жүргізуге, суару және құрғату жүйелерін салуға;</w:t>
      </w:r>
      <w:r>
        <w:br/>
      </w:r>
      <w:r>
        <w:rPr>
          <w:rFonts w:ascii="Times New Roman"/>
          <w:b w:val="false"/>
          <w:i w:val="false"/>
          <w:color w:val="000000"/>
          <w:sz w:val="28"/>
        </w:rPr>
        <w:t>
      7) әртүрлі тау, құрылыс, монтаж және жарылыс жұмыстарын жүргізуге, жерді тегістеуге;</w:t>
      </w:r>
      <w:r>
        <w:br/>
      </w:r>
      <w:r>
        <w:rPr>
          <w:rFonts w:ascii="Times New Roman"/>
          <w:b w:val="false"/>
          <w:i w:val="false"/>
          <w:color w:val="000000"/>
          <w:sz w:val="28"/>
        </w:rPr>
        <w:t xml:space="preserve">
      8) ұңғымалар, тікқазбалар орнатуға және топырақ сынамаларын (топырақ үлгілерінен басқа) алуға байланысты геологиялық түсіру, іздеу, геодезиялық және басқа да іздестіру жұмыстарын жүргізуге тыйым салынады. </w:t>
      </w:r>
      <w:r>
        <w:br/>
      </w:r>
      <w:r>
        <w:rPr>
          <w:rFonts w:ascii="Times New Roman"/>
          <w:b w:val="false"/>
          <w:i w:val="false"/>
          <w:color w:val="000000"/>
          <w:sz w:val="28"/>
        </w:rPr>
        <w:t xml:space="preserve">
      6. Магистралдық құбырдың меншік иесі магистралдық құбыр трассасы бойында күзет аймағы шекарасының шегіндегі жер немесе су учаскелерін меншігіне алуға немесе жалға алу шарттарын немесе оларды пайдаланудың өзге де шарттарын жасасуға және төлеуге міндетті емес. </w:t>
      </w:r>
      <w:r>
        <w:br/>
      </w:r>
      <w:r>
        <w:rPr>
          <w:rFonts w:ascii="Times New Roman"/>
          <w:b w:val="false"/>
          <w:i w:val="false"/>
          <w:color w:val="000000"/>
          <w:sz w:val="28"/>
        </w:rPr>
        <w:t>
      7. Күзет аймағы шегіндегі магистралдық құбыр операторлары құбыр объектілерін жөндеу және оларға қызмет көрсету бойынша жұмыстарды, сондай-ақ жердің меншік иелерін (жер пайдаланушыларды) алдын ала хабардар етіп және оларға келтірілген залалдың орнын кейіннен толтыра отырып, төтенше жағдайлардың алдын алу жөніндегі жұмыстарды, ал төтенше жағдайды жою кезінде алдын ала хабарлаусыз келтірілген залалдың орнын кейіннен толтыра отырып жұмыстар жүргізуге құқылы.</w:t>
      </w:r>
      <w:r>
        <w:br/>
      </w:r>
      <w:r>
        <w:rPr>
          <w:rFonts w:ascii="Times New Roman"/>
          <w:b w:val="false"/>
          <w:i w:val="false"/>
          <w:color w:val="000000"/>
          <w:sz w:val="28"/>
        </w:rPr>
        <w:t>
      8. Қауіпсіздікті қамтамасыз ету мақсатында магистралдық құбырға жатпайтын кез келген объектіні құрылыс нормаларымен және ережелерімен белгіленген ең аз қашықтық шегінде салуға тыйым салынады.</w:t>
      </w:r>
    </w:p>
    <w:bookmarkEnd w:id="66"/>
    <w:bookmarkStart w:name="z69" w:id="67"/>
    <w:p>
      <w:pPr>
        <w:spacing w:after="0"/>
        <w:ind w:left="0"/>
        <w:jc w:val="left"/>
      </w:pPr>
      <w:r>
        <w:rPr>
          <w:rFonts w:ascii="Times New Roman"/>
          <w:b/>
          <w:i w:val="false"/>
          <w:color w:val="000000"/>
        </w:rPr>
        <w:t xml:space="preserve"> 
7-тарау. ҚОРЫТЫНДЫ ЕРЕЖЕЛЕР</w:t>
      </w:r>
    </w:p>
    <w:bookmarkEnd w:id="67"/>
    <w:bookmarkStart w:name="z70" w:id="68"/>
    <w:p>
      <w:pPr>
        <w:spacing w:after="0"/>
        <w:ind w:left="0"/>
        <w:jc w:val="both"/>
      </w:pPr>
      <w:r>
        <w:rPr>
          <w:rFonts w:ascii="Times New Roman"/>
          <w:b w:val="false"/>
          <w:i w:val="false"/>
          <w:color w:val="000000"/>
          <w:sz w:val="28"/>
        </w:rPr>
        <w:t>
      </w:t>
      </w:r>
      <w:r>
        <w:rPr>
          <w:rFonts w:ascii="Times New Roman"/>
          <w:b/>
          <w:i w:val="false"/>
          <w:color w:val="000000"/>
          <w:sz w:val="28"/>
        </w:rPr>
        <w:t>29-бап. Магистралдық құбыр саласындағы халықаралық</w:t>
      </w:r>
      <w:r>
        <w:br/>
      </w:r>
      <w:r>
        <w:rPr>
          <w:rFonts w:ascii="Times New Roman"/>
          <w:b w:val="false"/>
          <w:i w:val="false"/>
          <w:color w:val="000000"/>
          <w:sz w:val="28"/>
        </w:rPr>
        <w:t>
               </w:t>
      </w:r>
      <w:r>
        <w:rPr>
          <w:rFonts w:ascii="Times New Roman"/>
          <w:b/>
          <w:i w:val="false"/>
          <w:color w:val="000000"/>
          <w:sz w:val="28"/>
        </w:rPr>
        <w:t>ынтымақтастық</w:t>
      </w:r>
    </w:p>
    <w:bookmarkEnd w:id="68"/>
    <w:bookmarkStart w:name="z71" w:id="69"/>
    <w:p>
      <w:pPr>
        <w:spacing w:after="0"/>
        <w:ind w:left="0"/>
        <w:jc w:val="both"/>
      </w:pPr>
      <w:r>
        <w:rPr>
          <w:rFonts w:ascii="Times New Roman"/>
          <w:b w:val="false"/>
          <w:i w:val="false"/>
          <w:color w:val="000000"/>
          <w:sz w:val="28"/>
        </w:rPr>
        <w:t>
      Магистралдық құбыр саласындағы халықаралық ынтымақтастық Қазақстан Республикасының заңнамасына және Қазақстан Республикасы қатысушысы болып табылатын халықаралық шарттарға сәйкес жүзеге асырылады.</w:t>
      </w:r>
    </w:p>
    <w:bookmarkEnd w:id="69"/>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30-бап. Қазақстан Республикасының магистралдық құбыр</w:t>
      </w:r>
      <w:r>
        <w:br/>
      </w:r>
      <w:r>
        <w:rPr>
          <w:rFonts w:ascii="Times New Roman"/>
          <w:b w:val="false"/>
          <w:i w:val="false"/>
          <w:color w:val="000000"/>
          <w:sz w:val="28"/>
        </w:rPr>
        <w:t>
               </w:t>
      </w:r>
      <w:r>
        <w:rPr>
          <w:rFonts w:ascii="Times New Roman"/>
          <w:b/>
          <w:i w:val="false"/>
          <w:color w:val="000000"/>
          <w:sz w:val="28"/>
        </w:rPr>
        <w:t>туралы заңнамасын бұзғаны үшін жауаптылық</w:t>
      </w:r>
    </w:p>
    <w:bookmarkEnd w:id="70"/>
    <w:bookmarkStart w:name="z73" w:id="71"/>
    <w:p>
      <w:pPr>
        <w:spacing w:after="0"/>
        <w:ind w:left="0"/>
        <w:jc w:val="both"/>
      </w:pPr>
      <w:r>
        <w:rPr>
          <w:rFonts w:ascii="Times New Roman"/>
          <w:b w:val="false"/>
          <w:i w:val="false"/>
          <w:color w:val="000000"/>
          <w:sz w:val="28"/>
        </w:rPr>
        <w:t>
      Қазақстан Республикасының магистралдық құбыр туралы заңнамасын бұзу Қазақстан Республикасының заңдарында белгіленген жауаптылыққа әкеліп соғады.</w:t>
      </w:r>
    </w:p>
    <w:bookmarkEnd w:id="71"/>
    <w:bookmarkStart w:name="z74" w:id="72"/>
    <w:p>
      <w:pPr>
        <w:spacing w:after="0"/>
        <w:ind w:left="0"/>
        <w:jc w:val="both"/>
      </w:pPr>
      <w:r>
        <w:rPr>
          <w:rFonts w:ascii="Times New Roman"/>
          <w:b w:val="false"/>
          <w:i w:val="false"/>
          <w:color w:val="000000"/>
          <w:sz w:val="28"/>
        </w:rPr>
        <w:t>
      </w:t>
      </w:r>
      <w:r>
        <w:rPr>
          <w:rFonts w:ascii="Times New Roman"/>
          <w:b/>
          <w:i w:val="false"/>
          <w:color w:val="000000"/>
          <w:sz w:val="28"/>
        </w:rPr>
        <w:t>31-бап. Осы Заңды қолданысқа енгізу тәртібі</w:t>
      </w:r>
    </w:p>
    <w:bookmarkEnd w:id="72"/>
    <w:bookmarkStart w:name="z75" w:id="73"/>
    <w:p>
      <w:pPr>
        <w:spacing w:after="0"/>
        <w:ind w:left="0"/>
        <w:jc w:val="both"/>
      </w:pPr>
      <w:r>
        <w:rPr>
          <w:rFonts w:ascii="Times New Roman"/>
          <w:b w:val="false"/>
          <w:i w:val="false"/>
          <w:color w:val="000000"/>
          <w:sz w:val="28"/>
        </w:rPr>
        <w:t>
      Осы Заң алғаш ресми жарияланғаннан кейін күнтізбелік он күн өткен соң қолданысқа енгізіледі.</w:t>
      </w:r>
    </w:p>
    <w:bookmarkEnd w:id="73"/>
    <w:bookmarkStart w:name="z76" w:id="74"/>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