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0de8" w14:textId="d9d0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денсаулық сақтау ұйымдары желісінің мемлекеттік нормативін бекіту туралы" Қазақстан Республикасы Үкіметінің 2009 жылғы 15 желтоқсандағы № 2131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395 қаулысы. Күші жойылды - Қазақстан Республикасы Үкіметінің 2014 жылғы 19 ақпандағы № 114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19.02.2014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Медициналық көмек көрсетуді жетілдіру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денсаулық сақтау ұйымдары желісінің мемлекеттік нормативін бекіту туралы» Қазақстан Республикасы Үкіметінің 2009 жылғы 15 желтоқсандағы № 2131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525-құжат)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Облыстардың, республикалық маңызы бар қаланың және астананың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істеп тұрған денсаулық сақтау ұйымдары желісінің номенклатурасын осы қаулыға сәйкес келтірсін;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ұйымдарының желісін дамыту мен оларды қаржылай және материалдық-техникалық қамтамасыз ету жөніндегі шараларды қабылдасын.»;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денсаулық сақтау ұйымдары желісінің мемлекеттік нормативінде: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Амбулаториялық-емханалық көмек көрсететін денсаулық сақтау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бастапқы медициналық-санитариялық көмек көрсететін денсаулық сақтау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емхана (бұдан әрі – АЕ) аудан орталығында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пункт халқының саны 50 (елу) адамнан 800 (сегіз жүз) адамға дейінгі ауылдық елді мекендерде (бұдан әрі – АЕМ)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фельдшерлік-акушерлік пункт халқының саны 800 (сегіз жүз) адамнан 2000 (екі мың) адамға дейінгі АЕМ-де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 амбулатория (отбасылық денсаулық орталығы) халқының саны 2000 (екі мың) адамнан 10000 (он мың) адамға дейінгі АЕМ-де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ауылдық емхана бекітілген халқының саны 10000 (он мың) адамнан және одан асатын халқы тығыз орналасқан АЕМ-де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қалалық емхана (бұдан әрі – ҚЕ) бекітілген халқының саны 30000 (отыз мың) адамнан асатын қалаларда бір аумақтық учаске шегінде, бірақ кемінде бір ҚЕ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 амбулатория бекітілген халқының саны 30000 (отыз мың) адамнан кем емес бір аумақтық учаске шеңберінде қалалық елді-мекендерде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консултациялық-диагностикалық көмек көрсететін денсаулық сақтау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консултациялық-диагностикалық орталық облыстарда, республикалық маңызы бар қалада және астанада құрылады.».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