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6631" w14:textId="f706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 жасалуға тиіс есірткіні, психотроптық заттар мен прекурсорларды медициналық мақсаттарда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наурыздағы № 396 Қаулысы. Күші жойылды - Қазақстан Республикасы Үкіметінің 2015 жылғы 5 маусымдағы № 410 қаулысымен</w:t>
      </w:r>
    </w:p>
    <w:p>
      <w:pPr>
        <w:spacing w:after="0"/>
        <w:ind w:left="0"/>
        <w:jc w:val="both"/>
      </w:pPr>
      <w:r>
        <w:rPr>
          <w:rFonts w:ascii="Times New Roman"/>
          <w:b w:val="false"/>
          <w:i w:val="false"/>
          <w:color w:val="ff0000"/>
          <w:sz w:val="28"/>
        </w:rPr>
        <w:t xml:space="preserve">      Ескерту. Күші жойылды - ҚР Үкіметінің 05.06.2015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Заңының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берiліп отырған Қазақстан Республикасында бақылау жасалуға тиіс есірткіні, психотроптық заттар мен прекурсорларды медициналық мақсаттарда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30 наурыздағы</w:t>
      </w:r>
      <w:r>
        <w:br/>
      </w:r>
      <w:r>
        <w:rPr>
          <w:rFonts w:ascii="Times New Roman"/>
          <w:b w:val="false"/>
          <w:i w:val="false"/>
          <w:color w:val="000000"/>
          <w:sz w:val="28"/>
        </w:rPr>
        <w:t xml:space="preserve">
№ 396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Республикасында бақылау жасалуға тиіс есірткіні,</w:t>
      </w:r>
      <w:r>
        <w:br/>
      </w:r>
      <w:r>
        <w:rPr>
          <w:rFonts w:ascii="Times New Roman"/>
          <w:b/>
          <w:i w:val="false"/>
          <w:color w:val="000000"/>
        </w:rPr>
        <w:t>
психотроптық заттар мен прекурсорларды медициналық мақсаттарда</w:t>
      </w:r>
      <w:r>
        <w:br/>
      </w:r>
      <w:r>
        <w:rPr>
          <w:rFonts w:ascii="Times New Roman"/>
          <w:b/>
          <w:i w:val="false"/>
          <w:color w:val="000000"/>
        </w:rPr>
        <w:t>
пайдалану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Қазақстан Республикасында бақылау жасалуға тиіс есірткіні, психотроптық заттар мен прекурсорларды медициналық мақсаттарда пайдалану қағидалары (бұдан әрі – Қағидалар)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құрамында Қазақстан Республикасында бақылау жасалуға тиіс есірткі, психотроптық заттар мен прекурсорлардың </w:t>
      </w:r>
      <w:r>
        <w:rPr>
          <w:rFonts w:ascii="Times New Roman"/>
          <w:b w:val="false"/>
          <w:i w:val="false"/>
          <w:color w:val="000000"/>
          <w:sz w:val="28"/>
        </w:rPr>
        <w:t>тізіміне</w:t>
      </w:r>
      <w:r>
        <w:rPr>
          <w:rFonts w:ascii="Times New Roman"/>
          <w:b w:val="false"/>
          <w:i w:val="false"/>
          <w:color w:val="000000"/>
          <w:sz w:val="28"/>
        </w:rPr>
        <w:t xml:space="preserve"> (бұдан әрі – Тізім) енгізілген есірткі, психотроптық заттар мен прекурсорлар бар дәрілік заттарды медициналық мақсатта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Есірткіні, психотроптық заттар мен прекурсорларды медициналық мақсатта пайдалану деп құрамында есірткі, психотроптық заттар мен прекурсорлар бар дәрілік заттарды тағайындау, пайдалану, жазып беру, босату, сақтау, бөлу, есепке алу, жою түсініледі.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науқастың медициналық құжаттары – сырқатнамасы, амбулаториялық картасы, консультациялық қарау жазба парағы;</w:t>
      </w:r>
      <w:r>
        <w:br/>
      </w:r>
      <w:r>
        <w:rPr>
          <w:rFonts w:ascii="Times New Roman"/>
          <w:b w:val="false"/>
          <w:i w:val="false"/>
          <w:color w:val="000000"/>
          <w:sz w:val="28"/>
        </w:rPr>
        <w:t>
</w:t>
      </w:r>
      <w:r>
        <w:rPr>
          <w:rFonts w:ascii="Times New Roman"/>
          <w:b w:val="false"/>
          <w:i w:val="false"/>
          <w:color w:val="000000"/>
          <w:sz w:val="28"/>
        </w:rPr>
        <w:t>
      2) арнайы рецептілік бланк – құрамында Тізімнің </w:t>
      </w:r>
      <w:r>
        <w:rPr>
          <w:rFonts w:ascii="Times New Roman"/>
          <w:b w:val="false"/>
          <w:i w:val="false"/>
          <w:color w:val="000000"/>
          <w:sz w:val="28"/>
        </w:rPr>
        <w:t>ІІ Кестесіндегі</w:t>
      </w:r>
      <w:r>
        <w:rPr>
          <w:rFonts w:ascii="Times New Roman"/>
          <w:b w:val="false"/>
          <w:i w:val="false"/>
          <w:color w:val="000000"/>
          <w:sz w:val="28"/>
        </w:rPr>
        <w:t xml:space="preserve"> есірткі, психотроптық заттар бар дәрілік заттарға рецепт жазып беруге арналған </w:t>
      </w:r>
      <w:r>
        <w:rPr>
          <w:rFonts w:ascii="Times New Roman"/>
          <w:b w:val="false"/>
          <w:i w:val="false"/>
          <w:color w:val="000000"/>
          <w:sz w:val="28"/>
        </w:rPr>
        <w:t>белгіленген</w:t>
      </w:r>
      <w:r>
        <w:rPr>
          <w:rFonts w:ascii="Times New Roman"/>
          <w:b w:val="false"/>
          <w:i w:val="false"/>
          <w:color w:val="000000"/>
          <w:sz w:val="28"/>
        </w:rPr>
        <w:t xml:space="preserve"> нысандағы бланк;</w:t>
      </w:r>
      <w:r>
        <w:br/>
      </w:r>
      <w:r>
        <w:rPr>
          <w:rFonts w:ascii="Times New Roman"/>
          <w:b w:val="false"/>
          <w:i w:val="false"/>
          <w:color w:val="000000"/>
          <w:sz w:val="28"/>
        </w:rPr>
        <w:t>
</w:t>
      </w:r>
      <w:r>
        <w:rPr>
          <w:rFonts w:ascii="Times New Roman"/>
          <w:b w:val="false"/>
          <w:i w:val="false"/>
          <w:color w:val="000000"/>
          <w:sz w:val="28"/>
        </w:rPr>
        <w:t>
      3) сигнатура – құрамында есірткі, психотроптық заттар бар дәрілік заттарды алудың заңдылығын растайтын </w:t>
      </w:r>
      <w:r>
        <w:rPr>
          <w:rFonts w:ascii="Times New Roman"/>
          <w:b w:val="false"/>
          <w:i w:val="false"/>
          <w:color w:val="000000"/>
          <w:sz w:val="28"/>
        </w:rPr>
        <w:t>белгіленген</w:t>
      </w:r>
      <w:r>
        <w:rPr>
          <w:rFonts w:ascii="Times New Roman"/>
          <w:b w:val="false"/>
          <w:i w:val="false"/>
          <w:color w:val="000000"/>
          <w:sz w:val="28"/>
        </w:rPr>
        <w:t xml:space="preserve"> нысандағы құжат;</w:t>
      </w:r>
      <w:r>
        <w:br/>
      </w:r>
      <w:r>
        <w:rPr>
          <w:rFonts w:ascii="Times New Roman"/>
          <w:b w:val="false"/>
          <w:i w:val="false"/>
          <w:color w:val="000000"/>
          <w:sz w:val="28"/>
        </w:rPr>
        <w:t>
</w:t>
      </w:r>
      <w:r>
        <w:rPr>
          <w:rFonts w:ascii="Times New Roman"/>
          <w:b w:val="false"/>
          <w:i w:val="false"/>
          <w:color w:val="000000"/>
          <w:sz w:val="28"/>
        </w:rPr>
        <w:t>
      4) Тізімнің </w:t>
      </w:r>
      <w:r>
        <w:rPr>
          <w:rFonts w:ascii="Times New Roman"/>
          <w:b w:val="false"/>
          <w:i w:val="false"/>
          <w:color w:val="000000"/>
          <w:sz w:val="28"/>
        </w:rPr>
        <w:t>II Кестесі</w:t>
      </w:r>
      <w:r>
        <w:rPr>
          <w:rFonts w:ascii="Times New Roman"/>
          <w:b w:val="false"/>
          <w:i w:val="false"/>
          <w:color w:val="000000"/>
          <w:sz w:val="28"/>
        </w:rPr>
        <w:t xml:space="preserve"> – медициналық мақсатта пайдаланылатын және қатаң бақылауға алынған есірткі және психотроптық заттардың тізімі;</w:t>
      </w:r>
      <w:r>
        <w:br/>
      </w:r>
      <w:r>
        <w:rPr>
          <w:rFonts w:ascii="Times New Roman"/>
          <w:b w:val="false"/>
          <w:i w:val="false"/>
          <w:color w:val="000000"/>
          <w:sz w:val="28"/>
        </w:rPr>
        <w:t>
</w:t>
      </w:r>
      <w:r>
        <w:rPr>
          <w:rFonts w:ascii="Times New Roman"/>
          <w:b w:val="false"/>
          <w:i w:val="false"/>
          <w:color w:val="000000"/>
          <w:sz w:val="28"/>
        </w:rPr>
        <w:t>
      5) Тізімнің </w:t>
      </w:r>
      <w:r>
        <w:rPr>
          <w:rFonts w:ascii="Times New Roman"/>
          <w:b w:val="false"/>
          <w:i w:val="false"/>
          <w:color w:val="000000"/>
          <w:sz w:val="28"/>
        </w:rPr>
        <w:t>III Кестесі</w:t>
      </w:r>
      <w:r>
        <w:rPr>
          <w:rFonts w:ascii="Times New Roman"/>
          <w:b w:val="false"/>
          <w:i w:val="false"/>
          <w:color w:val="000000"/>
          <w:sz w:val="28"/>
        </w:rPr>
        <w:t xml:space="preserve"> – медициналық мақсатта пайдаланылатын және бақылауға алынған есірткі мен психотроптық заттардың тізімі;</w:t>
      </w:r>
      <w:r>
        <w:br/>
      </w:r>
      <w:r>
        <w:rPr>
          <w:rFonts w:ascii="Times New Roman"/>
          <w:b w:val="false"/>
          <w:i w:val="false"/>
          <w:color w:val="000000"/>
          <w:sz w:val="28"/>
        </w:rPr>
        <w:t>
</w:t>
      </w:r>
      <w:r>
        <w:rPr>
          <w:rFonts w:ascii="Times New Roman"/>
          <w:b w:val="false"/>
          <w:i w:val="false"/>
          <w:color w:val="000000"/>
          <w:sz w:val="28"/>
        </w:rPr>
        <w:t>
      6) Тізімнің </w:t>
      </w:r>
      <w:r>
        <w:rPr>
          <w:rFonts w:ascii="Times New Roman"/>
          <w:b w:val="false"/>
          <w:i w:val="false"/>
          <w:color w:val="000000"/>
          <w:sz w:val="28"/>
        </w:rPr>
        <w:t>IV Кестесі</w:t>
      </w:r>
      <w:r>
        <w:rPr>
          <w:rFonts w:ascii="Times New Roman"/>
          <w:b w:val="false"/>
          <w:i w:val="false"/>
          <w:color w:val="000000"/>
          <w:sz w:val="28"/>
        </w:rPr>
        <w:t xml:space="preserve"> – бақылауға алынған прекурсорлар (есірткі мен психотроптық заттарды заңсыз дайындауда жиі пайдаланылатын химиялық және өсімдік заттар) тізімі.</w:t>
      </w:r>
    </w:p>
    <w:bookmarkEnd w:id="4"/>
    <w:bookmarkStart w:name="z16" w:id="5"/>
    <w:p>
      <w:pPr>
        <w:spacing w:after="0"/>
        <w:ind w:left="0"/>
        <w:jc w:val="left"/>
      </w:pPr>
      <w:r>
        <w:rPr>
          <w:rFonts w:ascii="Times New Roman"/>
          <w:b/>
          <w:i w:val="false"/>
          <w:color w:val="000000"/>
        </w:rPr>
        <w:t xml:space="preserve"> 
2. Қазақстан Республикасында бақылау жасалуға тиіс есірткіні,</w:t>
      </w:r>
      <w:r>
        <w:br/>
      </w:r>
      <w:r>
        <w:rPr>
          <w:rFonts w:ascii="Times New Roman"/>
          <w:b/>
          <w:i w:val="false"/>
          <w:color w:val="000000"/>
        </w:rPr>
        <w:t>
психотроптық заттар мен прекурсорларды медициналық мақсатта</w:t>
      </w:r>
      <w:r>
        <w:br/>
      </w:r>
      <w:r>
        <w:rPr>
          <w:rFonts w:ascii="Times New Roman"/>
          <w:b/>
          <w:i w:val="false"/>
          <w:color w:val="000000"/>
        </w:rPr>
        <w:t>
пайдалану тәртібі</w:t>
      </w:r>
    </w:p>
    <w:bookmarkEnd w:id="5"/>
    <w:bookmarkStart w:name="z17" w:id="6"/>
    <w:p>
      <w:pPr>
        <w:spacing w:after="0"/>
        <w:ind w:left="0"/>
        <w:jc w:val="left"/>
      </w:pPr>
      <w:r>
        <w:rPr>
          <w:rFonts w:ascii="Times New Roman"/>
          <w:b/>
          <w:i w:val="false"/>
          <w:color w:val="000000"/>
        </w:rPr>
        <w:t xml:space="preserve"> 
1. Құрамында есірткі, психотроптық заттар мен прекурсорлар бар</w:t>
      </w:r>
      <w:r>
        <w:br/>
      </w:r>
      <w:r>
        <w:rPr>
          <w:rFonts w:ascii="Times New Roman"/>
          <w:b/>
          <w:i w:val="false"/>
          <w:color w:val="000000"/>
        </w:rPr>
        <w:t>
дәрілік заттарды тағайындау</w:t>
      </w:r>
    </w:p>
    <w:bookmarkEnd w:id="6"/>
    <w:bookmarkStart w:name="z18" w:id="7"/>
    <w:p>
      <w:pPr>
        <w:spacing w:after="0"/>
        <w:ind w:left="0"/>
        <w:jc w:val="both"/>
      </w:pPr>
      <w:r>
        <w:rPr>
          <w:rFonts w:ascii="Times New Roman"/>
          <w:b w:val="false"/>
          <w:i w:val="false"/>
          <w:color w:val="000000"/>
          <w:sz w:val="28"/>
        </w:rPr>
        <w:t>
      3. Денсаулық сақтау ұйымдарында амбулаториялық және стационарлық емдеу кезінде құрамында есірткі, психотроптық заттар мен прекурсорлар бар дәрілік заттарды тағайындауды денсаулық сақтау ұйымының дәрігері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Жедел</w:t>
      </w:r>
      <w:r>
        <w:rPr>
          <w:rFonts w:ascii="Times New Roman"/>
          <w:b w:val="false"/>
          <w:i w:val="false"/>
          <w:color w:val="000000"/>
          <w:sz w:val="28"/>
        </w:rPr>
        <w:t xml:space="preserve"> және шұғыл медициналық жәрдем көрсету кезінде құрамында есірткі, психотроптық заттар мен прекурсорлар бар дәрілік заттарды жедел медициналық жәрдемнің көшпелі бригадасының дәрігері немесе денсаулық сақтау ұйымының шұғыл жәрдем (үйіне барып жәрдем беру) бөлімшесінің дәрігері тағайындайды.</w:t>
      </w:r>
      <w:r>
        <w:br/>
      </w:r>
      <w:r>
        <w:rPr>
          <w:rFonts w:ascii="Times New Roman"/>
          <w:b w:val="false"/>
          <w:i w:val="false"/>
          <w:color w:val="000000"/>
          <w:sz w:val="28"/>
        </w:rPr>
        <w:t>
</w:t>
      </w:r>
      <w:r>
        <w:rPr>
          <w:rFonts w:ascii="Times New Roman"/>
          <w:b w:val="false"/>
          <w:i w:val="false"/>
          <w:color w:val="000000"/>
          <w:sz w:val="28"/>
        </w:rPr>
        <w:t>
      Ауылдық жерлерде жедел медициналық жәрдемнің көшпелі бригадасында дәрігерлер болмаған жағдайда құрамында есірткі, психотроптық заттар мен прекурсорлар бар дәрілік заттарды тағайындауды көшпелі бригаданың фельдшері жүргізеді.</w:t>
      </w:r>
      <w:r>
        <w:br/>
      </w:r>
      <w:r>
        <w:rPr>
          <w:rFonts w:ascii="Times New Roman"/>
          <w:b w:val="false"/>
          <w:i w:val="false"/>
          <w:color w:val="000000"/>
          <w:sz w:val="28"/>
        </w:rPr>
        <w:t>
</w:t>
      </w:r>
      <w:r>
        <w:rPr>
          <w:rFonts w:ascii="Times New Roman"/>
          <w:b w:val="false"/>
          <w:i w:val="false"/>
          <w:color w:val="000000"/>
          <w:sz w:val="28"/>
        </w:rPr>
        <w:t>
      Құрамында Тізімнің </w:t>
      </w:r>
      <w:r>
        <w:rPr>
          <w:rFonts w:ascii="Times New Roman"/>
          <w:b w:val="false"/>
          <w:i w:val="false"/>
          <w:color w:val="000000"/>
          <w:sz w:val="28"/>
        </w:rPr>
        <w:t>II Кестесіндегі</w:t>
      </w:r>
      <w:r>
        <w:rPr>
          <w:rFonts w:ascii="Times New Roman"/>
          <w:b w:val="false"/>
          <w:i w:val="false"/>
          <w:color w:val="000000"/>
          <w:sz w:val="28"/>
        </w:rPr>
        <w:t xml:space="preserve"> есірткі, психотроптық заттар бар дәрілік заттардың пайдаланылуын ресімдеу науқасқа шұғыл медициналық көмек көрсетілгеннен кейін жүргізіледі.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Стационарлық</w:t>
      </w:r>
      <w:r>
        <w:rPr>
          <w:rFonts w:ascii="Times New Roman"/>
          <w:b w:val="false"/>
          <w:i w:val="false"/>
          <w:color w:val="000000"/>
          <w:sz w:val="28"/>
        </w:rPr>
        <w:t xml:space="preserve"> емдеуде жатқан науқастарға құрамында есірткі, психотроптық заттар мен прекурсорлар бар дәрілік заттарды тағайындау медициналық көрсетілімдеріне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6. Құрамында есірткі, психотроптық заттар мен прекурсорлар бар дәрілік заттарды тағайындау бір реттік дозасы, қабылдау (енгізу) тәсілі мен жиілігі, емдеу курсының ұзақтығы, сондай-ақ дәрілік заттарды тағайындаудың негіздемесі міндетті көрсетіле отырып, науқастың медициналық құжаттарында белгіленеді және бөлімше меңгерушісі және/немесе денсаулық сақтау ұйымының басшысы қолымен куәландырады.</w:t>
      </w:r>
      <w:r>
        <w:br/>
      </w:r>
      <w:r>
        <w:rPr>
          <w:rFonts w:ascii="Times New Roman"/>
          <w:b w:val="false"/>
          <w:i w:val="false"/>
          <w:color w:val="000000"/>
          <w:sz w:val="28"/>
        </w:rPr>
        <w:t>
</w:t>
      </w:r>
      <w:r>
        <w:rPr>
          <w:rFonts w:ascii="Times New Roman"/>
          <w:b w:val="false"/>
          <w:i w:val="false"/>
          <w:color w:val="000000"/>
          <w:sz w:val="28"/>
        </w:rPr>
        <w:t>
      7. Басшының міндетін орындайтын бір дәрігер жұмыс істейтін денсаулық сақтау ұйымдарында құрамында Тізімнің II Кестесіндегі есірткі, психотроптық заттар бар дәрілік заттарды тағайындауды дәрігер өзі жүзеге асырады.</w:t>
      </w:r>
    </w:p>
    <w:bookmarkEnd w:id="7"/>
    <w:bookmarkStart w:name="z25" w:id="8"/>
    <w:p>
      <w:pPr>
        <w:spacing w:after="0"/>
        <w:ind w:left="0"/>
        <w:jc w:val="left"/>
      </w:pPr>
      <w:r>
        <w:rPr>
          <w:rFonts w:ascii="Times New Roman"/>
          <w:b/>
          <w:i w:val="false"/>
          <w:color w:val="000000"/>
        </w:rPr>
        <w:t xml:space="preserve"> 
2. Құрамында есірткі, психотроптық заттар мен прекурсорлар бар</w:t>
      </w:r>
      <w:r>
        <w:br/>
      </w:r>
      <w:r>
        <w:rPr>
          <w:rFonts w:ascii="Times New Roman"/>
          <w:b/>
          <w:i w:val="false"/>
          <w:color w:val="000000"/>
        </w:rPr>
        <w:t>
дәрілік заттарды медициналық мақсатта пайдалану</w:t>
      </w:r>
    </w:p>
    <w:bookmarkEnd w:id="8"/>
    <w:bookmarkStart w:name="z26" w:id="9"/>
    <w:p>
      <w:pPr>
        <w:spacing w:after="0"/>
        <w:ind w:left="0"/>
        <w:jc w:val="both"/>
      </w:pPr>
      <w:r>
        <w:rPr>
          <w:rFonts w:ascii="Times New Roman"/>
          <w:b w:val="false"/>
          <w:i w:val="false"/>
          <w:color w:val="000000"/>
          <w:sz w:val="28"/>
        </w:rPr>
        <w:t>
      8. Медициналық мақсаттарда Қазақстан Республикасының аумағында </w:t>
      </w:r>
      <w:r>
        <w:rPr>
          <w:rFonts w:ascii="Times New Roman"/>
          <w:b w:val="false"/>
          <w:i w:val="false"/>
          <w:color w:val="000000"/>
          <w:sz w:val="28"/>
        </w:rPr>
        <w:t>тіркелген</w:t>
      </w:r>
      <w:r>
        <w:rPr>
          <w:rFonts w:ascii="Times New Roman"/>
          <w:b w:val="false"/>
          <w:i w:val="false"/>
          <w:color w:val="000000"/>
          <w:sz w:val="28"/>
        </w:rPr>
        <w:t xml:space="preserve"> және медициналық қолдануға рұқсат етілген, дәрілік заттардың, медициналық мақсаттағы бұйымдардың және медицина техникасының Мемлекеттік тізіліміне енгізілген, құрамында есірткі, психотроптық заттар мен прекурсорлар бар дәрілік заттар пайдаланылады.</w:t>
      </w:r>
      <w:r>
        <w:br/>
      </w:r>
      <w:r>
        <w:rPr>
          <w:rFonts w:ascii="Times New Roman"/>
          <w:b w:val="false"/>
          <w:i w:val="false"/>
          <w:color w:val="000000"/>
          <w:sz w:val="28"/>
        </w:rPr>
        <w:t>
</w:t>
      </w:r>
      <w:r>
        <w:rPr>
          <w:rFonts w:ascii="Times New Roman"/>
          <w:b w:val="false"/>
          <w:i w:val="false"/>
          <w:color w:val="000000"/>
          <w:sz w:val="28"/>
        </w:rPr>
        <w:t>
      9. Құрамында есірткі, психотроптық заттар мен прекурсорлар бар дәрілік заттарды медициналық мақсатта пайдалану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есірткі, психотроптық заттар мен прекурсорлардың айналымы саласында лицензиясы бар денсаулық сақтау ұйымдарында жүргізіледі.</w:t>
      </w:r>
      <w:r>
        <w:br/>
      </w:r>
      <w:r>
        <w:rPr>
          <w:rFonts w:ascii="Times New Roman"/>
          <w:b w:val="false"/>
          <w:i w:val="false"/>
          <w:color w:val="000000"/>
          <w:sz w:val="28"/>
        </w:rPr>
        <w:t>
</w:t>
      </w:r>
      <w:r>
        <w:rPr>
          <w:rFonts w:ascii="Times New Roman"/>
          <w:b w:val="false"/>
          <w:i w:val="false"/>
          <w:color w:val="000000"/>
          <w:sz w:val="28"/>
        </w:rPr>
        <w:t>
      10. Амбулаториялық емделу кезінде пациенттерге құрамында есірткі, психотроптық заттар мен прекурсорлар бар дәрілік заттарды пайдалану жазып берілген рецептіге сәйкес дәрігердің тағайындауы бойынша жүргізіледі.</w:t>
      </w:r>
      <w:r>
        <w:br/>
      </w:r>
      <w:r>
        <w:rPr>
          <w:rFonts w:ascii="Times New Roman"/>
          <w:b w:val="false"/>
          <w:i w:val="false"/>
          <w:color w:val="000000"/>
          <w:sz w:val="28"/>
        </w:rPr>
        <w:t>
</w:t>
      </w:r>
      <w:r>
        <w:rPr>
          <w:rFonts w:ascii="Times New Roman"/>
          <w:b w:val="false"/>
          <w:i w:val="false"/>
          <w:color w:val="000000"/>
          <w:sz w:val="28"/>
        </w:rPr>
        <w:t>
      11. Стационарлық медициналық көмек көрсететін денсаулық сақтау ұйымдарында науқастарға құрамында Тізімнің II, </w:t>
      </w:r>
      <w:r>
        <w:rPr>
          <w:rFonts w:ascii="Times New Roman"/>
          <w:b w:val="false"/>
          <w:i w:val="false"/>
          <w:color w:val="000000"/>
          <w:sz w:val="28"/>
        </w:rPr>
        <w:t>III Кестелеріндегі</w:t>
      </w:r>
      <w:r>
        <w:rPr>
          <w:rFonts w:ascii="Times New Roman"/>
          <w:b w:val="false"/>
          <w:i w:val="false"/>
          <w:color w:val="000000"/>
          <w:sz w:val="28"/>
        </w:rPr>
        <w:t xml:space="preserve"> есірткі, психотроптық заттар бар дәрілік заттарды беру басқа дәрілерден бөлек жүргізілуі тиіс.</w:t>
      </w:r>
      <w:r>
        <w:br/>
      </w:r>
      <w:r>
        <w:rPr>
          <w:rFonts w:ascii="Times New Roman"/>
          <w:b w:val="false"/>
          <w:i w:val="false"/>
          <w:color w:val="000000"/>
          <w:sz w:val="28"/>
        </w:rPr>
        <w:t>
</w:t>
      </w:r>
      <w:r>
        <w:rPr>
          <w:rFonts w:ascii="Times New Roman"/>
          <w:b w:val="false"/>
          <w:i w:val="false"/>
          <w:color w:val="000000"/>
          <w:sz w:val="28"/>
        </w:rPr>
        <w:t>
      Дәрілік заттарды пайдалану (қабылдау) оларды беру сәтінде медицина қызметкерінің қатаң қадағалауымен: ішу арқылы қабылдау, трансдермальді терапиялық жүйелерді салу (бұласыр, үлбір және сол сияқтылар) – мейірбикенің қатысуымен, инъекцияларды енгізу – дәрігердің қатысуымен жүргізіледі.</w:t>
      </w:r>
      <w:r>
        <w:br/>
      </w:r>
      <w:r>
        <w:rPr>
          <w:rFonts w:ascii="Times New Roman"/>
          <w:b w:val="false"/>
          <w:i w:val="false"/>
          <w:color w:val="000000"/>
          <w:sz w:val="28"/>
        </w:rPr>
        <w:t>
</w:t>
      </w:r>
      <w:r>
        <w:rPr>
          <w:rFonts w:ascii="Times New Roman"/>
          <w:b w:val="false"/>
          <w:i w:val="false"/>
          <w:color w:val="000000"/>
          <w:sz w:val="28"/>
        </w:rPr>
        <w:t>
      12. Медициналық ұйымдардың сақтауға арналған орындарында және кезекші дәрігерлер мен медбикелердің постыларында есірткінің, психотроптық заттар мен прекурсорлардың жоғары бір реттік және тәуліктік дозаларының кестелері, сондай-ақ олармен уланған кездегі у қайтарғылар кестесі ілінеді.</w:t>
      </w:r>
      <w:r>
        <w:br/>
      </w:r>
      <w:r>
        <w:rPr>
          <w:rFonts w:ascii="Times New Roman"/>
          <w:b w:val="false"/>
          <w:i w:val="false"/>
          <w:color w:val="000000"/>
          <w:sz w:val="28"/>
        </w:rPr>
        <w:t>
</w:t>
      </w:r>
      <w:r>
        <w:rPr>
          <w:rFonts w:ascii="Times New Roman"/>
          <w:b w:val="false"/>
          <w:i w:val="false"/>
          <w:color w:val="000000"/>
          <w:sz w:val="28"/>
        </w:rPr>
        <w:t>
      13. Медициналық ұйымның бөлімшелерінде (кабинеттерінде) құрамында есірткі, психотроптық заттар мен прекурсорлар бар дәрілік заттардың заттаңбаларын ауыстыруға, өлшеп орауға, шашыратуға, басқа қаптамаға (ыдысқа) құюға және ауыстырып салуға тыйым салынады.</w:t>
      </w:r>
    </w:p>
    <w:bookmarkEnd w:id="9"/>
    <w:bookmarkStart w:name="z33" w:id="10"/>
    <w:p>
      <w:pPr>
        <w:spacing w:after="0"/>
        <w:ind w:left="0"/>
        <w:jc w:val="left"/>
      </w:pPr>
      <w:r>
        <w:rPr>
          <w:rFonts w:ascii="Times New Roman"/>
          <w:b/>
          <w:i w:val="false"/>
          <w:color w:val="000000"/>
        </w:rPr>
        <w:t xml:space="preserve"> 
3. Құрамында есірткі, психотроптық заттар мен прекурсорлар бар</w:t>
      </w:r>
      <w:r>
        <w:br/>
      </w:r>
      <w:r>
        <w:rPr>
          <w:rFonts w:ascii="Times New Roman"/>
          <w:b/>
          <w:i w:val="false"/>
          <w:color w:val="000000"/>
        </w:rPr>
        <w:t>
дәрілік заттардың рецептілерін жазып беру және оларды босату</w:t>
      </w:r>
    </w:p>
    <w:bookmarkEnd w:id="10"/>
    <w:bookmarkStart w:name="z34" w:id="11"/>
    <w:p>
      <w:pPr>
        <w:spacing w:after="0"/>
        <w:ind w:left="0"/>
        <w:jc w:val="both"/>
      </w:pPr>
      <w:r>
        <w:rPr>
          <w:rFonts w:ascii="Times New Roman"/>
          <w:b w:val="false"/>
          <w:i w:val="false"/>
          <w:color w:val="000000"/>
          <w:sz w:val="28"/>
        </w:rPr>
        <w:t>
      14. Науқастарға құрамында есірткі, психотроптық заттар мен прекурсорлар бар дәрілік заттардың рецептілерін денсаулық сақтау ұйымдарының дәрігерлері, өздігінен қабылдау жүргізетін фельдшерлер, акушерлер, жеке қызмет ететін дәрігерлер тиісті медициналық айғақтар болған кезде жазып береді және қолымен, жеке мөрімен, денсаулық сақтау ұйымының мөртабанымен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15. Амбулаториялық науқастарға құрамында Тізімнің II Кестесіндегі есірткі, психотроптық заттар бар дәрілік заттар типографиялық тәсілмен дайындалған, А6 форматты, коды, бланк нөмірі мен қорғалу дәрежесі бар қызғылт түсті осы Қағидағаларға 1-қосымшаға сәйкес арнайы рецептілік бланкіге жазып беріледі.</w:t>
      </w:r>
      <w:r>
        <w:br/>
      </w:r>
      <w:r>
        <w:rPr>
          <w:rFonts w:ascii="Times New Roman"/>
          <w:b w:val="false"/>
          <w:i w:val="false"/>
          <w:color w:val="000000"/>
          <w:sz w:val="28"/>
        </w:rPr>
        <w:t>
</w:t>
      </w:r>
      <w:r>
        <w:rPr>
          <w:rFonts w:ascii="Times New Roman"/>
          <w:b w:val="false"/>
          <w:i w:val="false"/>
          <w:color w:val="000000"/>
          <w:sz w:val="28"/>
        </w:rPr>
        <w:t>
      Коды осы Қағидағаларға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әкімшілік-аумақтық бірлігінің шартты сандық мәнін қамтиды.</w:t>
      </w:r>
      <w:r>
        <w:br/>
      </w:r>
      <w:r>
        <w:rPr>
          <w:rFonts w:ascii="Times New Roman"/>
          <w:b w:val="false"/>
          <w:i w:val="false"/>
          <w:color w:val="000000"/>
          <w:sz w:val="28"/>
        </w:rPr>
        <w:t>
</w:t>
      </w:r>
      <w:r>
        <w:rPr>
          <w:rFonts w:ascii="Times New Roman"/>
          <w:b w:val="false"/>
          <w:i w:val="false"/>
          <w:color w:val="000000"/>
          <w:sz w:val="28"/>
        </w:rPr>
        <w:t>
      16. Арнайы рецептілік бланкілердегі рецептілер дәрігердің өз қолымен жазылады, ұйымның мөртабанымен, мөрімен, дәрігердің жеке мөрімен, медицина ұйымының бас дәрігерінің немесе оның орынбасарының қолымен куәландырылады. Рецептіде медициналық құжаттаманың нөмірі, рецептіні жазып берген дәрігердің тегі, аты, әкесінің аты, сондай-ақ науқастың тегі, аты, әкесінің аты, жасы мен тұрғылықты мекенжайы көрсетіледі.</w:t>
      </w:r>
      <w:r>
        <w:br/>
      </w:r>
      <w:r>
        <w:rPr>
          <w:rFonts w:ascii="Times New Roman"/>
          <w:b w:val="false"/>
          <w:i w:val="false"/>
          <w:color w:val="000000"/>
          <w:sz w:val="28"/>
        </w:rPr>
        <w:t>
</w:t>
      </w:r>
      <w:r>
        <w:rPr>
          <w:rFonts w:ascii="Times New Roman"/>
          <w:b w:val="false"/>
          <w:i w:val="false"/>
          <w:color w:val="000000"/>
          <w:sz w:val="28"/>
        </w:rPr>
        <w:t>
      Арнайы рецептілік бланкілердің түбіртектері рецептімен бірдей толтырылады және медицина ұйымында олардың сақталуына жауапты тұлғада сақталады.</w:t>
      </w:r>
      <w:r>
        <w:br/>
      </w:r>
      <w:r>
        <w:rPr>
          <w:rFonts w:ascii="Times New Roman"/>
          <w:b w:val="false"/>
          <w:i w:val="false"/>
          <w:color w:val="000000"/>
          <w:sz w:val="28"/>
        </w:rPr>
        <w:t>
</w:t>
      </w:r>
      <w:r>
        <w:rPr>
          <w:rFonts w:ascii="Times New Roman"/>
          <w:b w:val="false"/>
          <w:i w:val="false"/>
          <w:color w:val="000000"/>
          <w:sz w:val="28"/>
        </w:rPr>
        <w:t xml:space="preserve">
      17. Рецептінің мазмұны, арнайы рецептілік бланкінің сериясы мен нөмірі науқастың медициналық құжаттамасына жазылады. </w:t>
      </w:r>
      <w:r>
        <w:br/>
      </w:r>
      <w:r>
        <w:rPr>
          <w:rFonts w:ascii="Times New Roman"/>
          <w:b w:val="false"/>
          <w:i w:val="false"/>
          <w:color w:val="000000"/>
          <w:sz w:val="28"/>
        </w:rPr>
        <w:t>
</w:t>
      </w:r>
      <w:r>
        <w:rPr>
          <w:rFonts w:ascii="Times New Roman"/>
          <w:b w:val="false"/>
          <w:i w:val="false"/>
          <w:color w:val="000000"/>
          <w:sz w:val="28"/>
        </w:rPr>
        <w:t>
      18. Құрамында Тізімнің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ІІІ</w:t>
      </w:r>
      <w:r>
        <w:rPr>
          <w:rFonts w:ascii="Times New Roman"/>
          <w:b w:val="false"/>
          <w:i w:val="false"/>
          <w:color w:val="000000"/>
          <w:sz w:val="28"/>
        </w:rPr>
        <w:t>, </w:t>
      </w:r>
      <w:r>
        <w:rPr>
          <w:rFonts w:ascii="Times New Roman"/>
          <w:b w:val="false"/>
          <w:i w:val="false"/>
          <w:color w:val="000000"/>
          <w:sz w:val="28"/>
        </w:rPr>
        <w:t>IV Кестeлеріндегі</w:t>
      </w:r>
      <w:r>
        <w:rPr>
          <w:rFonts w:ascii="Times New Roman"/>
          <w:b w:val="false"/>
          <w:i w:val="false"/>
          <w:color w:val="000000"/>
          <w:sz w:val="28"/>
        </w:rPr>
        <w:t xml:space="preserve"> есірткі, психотроптық заттар бар дәрілік заттардың рецептілерін тегін жазып беру кезінде рецептілік бланкіге қосымша тегін берілу рецептісі жазып беріледі. Жазып берілген рецептілер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журналда тіркеледі.</w:t>
      </w:r>
      <w:r>
        <w:br/>
      </w:r>
      <w:r>
        <w:rPr>
          <w:rFonts w:ascii="Times New Roman"/>
          <w:b w:val="false"/>
          <w:i w:val="false"/>
          <w:color w:val="000000"/>
          <w:sz w:val="28"/>
        </w:rPr>
        <w:t>
</w:t>
      </w:r>
      <w:r>
        <w:rPr>
          <w:rFonts w:ascii="Times New Roman"/>
          <w:b w:val="false"/>
          <w:i w:val="false"/>
          <w:color w:val="000000"/>
          <w:sz w:val="28"/>
        </w:rPr>
        <w:t>
      19. Құрамында Тізімнің III, IV Кестелеріндегі есірткі, психотроптық заттар мен прекурсорлар бар дәрілік заттардың рецептілері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бекітілген үлгідегі рецептілік бланкілерде жазып беріледі және медицина ұйымының мөртабанымен және мөрімен, дәрігердің қолымен және жеке мөрімен куәландырылады.</w:t>
      </w:r>
      <w:r>
        <w:br/>
      </w:r>
      <w:r>
        <w:rPr>
          <w:rFonts w:ascii="Times New Roman"/>
          <w:b w:val="false"/>
          <w:i w:val="false"/>
          <w:color w:val="000000"/>
          <w:sz w:val="28"/>
        </w:rPr>
        <w:t>
</w:t>
      </w:r>
      <w:r>
        <w:rPr>
          <w:rFonts w:ascii="Times New Roman"/>
          <w:b w:val="false"/>
          <w:i w:val="false"/>
          <w:color w:val="000000"/>
          <w:sz w:val="28"/>
        </w:rPr>
        <w:t>
      20. Көпқұрамдас дәрілік түрлердің құрамына кіретін құрамында есірткі, психотроптық заттар мен прекурсорлар бар дәрілік заттардың атауы рецептіде бірінші жазылады, сосын барлық қалған ингредиенттері көрсетіледі.</w:t>
      </w:r>
      <w:r>
        <w:br/>
      </w:r>
      <w:r>
        <w:rPr>
          <w:rFonts w:ascii="Times New Roman"/>
          <w:b w:val="false"/>
          <w:i w:val="false"/>
          <w:color w:val="000000"/>
          <w:sz w:val="28"/>
        </w:rPr>
        <w:t>
</w:t>
      </w:r>
      <w:r>
        <w:rPr>
          <w:rFonts w:ascii="Times New Roman"/>
          <w:b w:val="false"/>
          <w:i w:val="false"/>
          <w:color w:val="000000"/>
          <w:sz w:val="28"/>
        </w:rPr>
        <w:t>
      21. Жоғары бір реттік қабылдаудан асатын дозадағы құрамында есірткі, психотроптық заттар мен прекурсорлар бар дәрілік заттардың рецептілерін жазып берген кезде дәрілік заттың дозасы жазумен жазылады және леп белгісі қойылады.</w:t>
      </w:r>
      <w:r>
        <w:br/>
      </w:r>
      <w:r>
        <w:rPr>
          <w:rFonts w:ascii="Times New Roman"/>
          <w:b w:val="false"/>
          <w:i w:val="false"/>
          <w:color w:val="000000"/>
          <w:sz w:val="28"/>
        </w:rPr>
        <w:t>
</w:t>
      </w:r>
      <w:r>
        <w:rPr>
          <w:rFonts w:ascii="Times New Roman"/>
          <w:b w:val="false"/>
          <w:i w:val="false"/>
          <w:color w:val="000000"/>
          <w:sz w:val="28"/>
        </w:rPr>
        <w:t>
      Дәрігер бұл талапты сақтамаған жағдайда фармацевтика қызметкері жазып берілген дәрілік заттың жоғары бір реттік дозасының жартысын береді.</w:t>
      </w:r>
      <w:r>
        <w:br/>
      </w:r>
      <w:r>
        <w:rPr>
          <w:rFonts w:ascii="Times New Roman"/>
          <w:b w:val="false"/>
          <w:i w:val="false"/>
          <w:color w:val="000000"/>
          <w:sz w:val="28"/>
        </w:rPr>
        <w:t>
</w:t>
      </w:r>
      <w:r>
        <w:rPr>
          <w:rFonts w:ascii="Times New Roman"/>
          <w:b w:val="false"/>
          <w:i w:val="false"/>
          <w:color w:val="000000"/>
          <w:sz w:val="28"/>
        </w:rPr>
        <w:t>
      22. Бір рецептуралық бланкіде Тізімнің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 xml:space="preserve"> Кестелеріндегі есірткі, психотроптық заттар мен прекурсорлардың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бір ғана атауы жазып беру және босату нормасынан аспайтын мөлшерде жазылады.</w:t>
      </w:r>
      <w:r>
        <w:br/>
      </w:r>
      <w:r>
        <w:rPr>
          <w:rFonts w:ascii="Times New Roman"/>
          <w:b w:val="false"/>
          <w:i w:val="false"/>
          <w:color w:val="000000"/>
          <w:sz w:val="28"/>
        </w:rPr>
        <w:t>
</w:t>
      </w:r>
      <w:r>
        <w:rPr>
          <w:rFonts w:ascii="Times New Roman"/>
          <w:b w:val="false"/>
          <w:i w:val="false"/>
          <w:color w:val="000000"/>
          <w:sz w:val="28"/>
        </w:rPr>
        <w:t>
      23. Инкурабельді онкологиялық (гематологиялық) науқастарды емдеу үшін құрамында Тізімнің II, III, IV Кестелеріндегі есірткі, психотроптық заттар бар дәрілік заттарының бір рецептіде жазып берілген мөлшері 2 есе арттырылуы мүмкін. Дәрілік заттың мөлшері жазумен жазылады және леп белгісі қойылады.</w:t>
      </w:r>
      <w:r>
        <w:br/>
      </w:r>
      <w:r>
        <w:rPr>
          <w:rFonts w:ascii="Times New Roman"/>
          <w:b w:val="false"/>
          <w:i w:val="false"/>
          <w:color w:val="000000"/>
          <w:sz w:val="28"/>
        </w:rPr>
        <w:t>
</w:t>
      </w:r>
      <w:r>
        <w:rPr>
          <w:rFonts w:ascii="Times New Roman"/>
          <w:b w:val="false"/>
          <w:i w:val="false"/>
          <w:color w:val="000000"/>
          <w:sz w:val="28"/>
        </w:rPr>
        <w:t>
      Ерекше жағдайларда медициналық айғақтары бойынша инкурабельді науқасқа арналған дәрілік зат 5-10 күн емдеуге қажетті мөлшерде бірнеше рецептіде, бірақ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рұқсат етілген мөлшерден асырылмай жазып берілуі мүмкін.</w:t>
      </w:r>
      <w:r>
        <w:br/>
      </w:r>
      <w:r>
        <w:rPr>
          <w:rFonts w:ascii="Times New Roman"/>
          <w:b w:val="false"/>
          <w:i w:val="false"/>
          <w:color w:val="000000"/>
          <w:sz w:val="28"/>
        </w:rPr>
        <w:t>
</w:t>
      </w:r>
      <w:r>
        <w:rPr>
          <w:rFonts w:ascii="Times New Roman"/>
          <w:b w:val="false"/>
          <w:i w:val="false"/>
          <w:color w:val="000000"/>
          <w:sz w:val="28"/>
        </w:rPr>
        <w:t>
      Созылмалы науқастарға бір рецептіде жазып берілген этилморфин гидрохлоридінің мөлшері көзге арналған дәрілік түрлерде беру нормасынан бес есе арттырылуы мүмкін.</w:t>
      </w:r>
      <w:r>
        <w:br/>
      </w:r>
      <w:r>
        <w:rPr>
          <w:rFonts w:ascii="Times New Roman"/>
          <w:b w:val="false"/>
          <w:i w:val="false"/>
          <w:color w:val="000000"/>
          <w:sz w:val="28"/>
        </w:rPr>
        <w:t>
</w:t>
      </w:r>
      <w:r>
        <w:rPr>
          <w:rFonts w:ascii="Times New Roman"/>
          <w:b w:val="false"/>
          <w:i w:val="false"/>
          <w:color w:val="000000"/>
          <w:sz w:val="28"/>
        </w:rPr>
        <w:t>
      24. Созылмалы аурулары бар науқастарға құрамында Тізімнің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 Кестелеріндегі</w:t>
      </w:r>
      <w:r>
        <w:rPr>
          <w:rFonts w:ascii="Times New Roman"/>
          <w:b w:val="false"/>
          <w:i w:val="false"/>
          <w:color w:val="000000"/>
          <w:sz w:val="28"/>
        </w:rPr>
        <w:t xml:space="preserve"> есірткі, психотроптық заттар мен прекурсорлар бар дәрілік заттарының рецептілері мерзімі бір айға дейінгі емдеу курсына жазылып берілуі мүмкін. Бұл жағдайларда рецептілік бланкіде "Арнайы тағайындау бойынша" деп көрсетіледі. "Арнайы тағайындау бойынша" нұсқамасын дәрігердің өзі жазуы және оның қолы мен жеке мөрімен куәландырылуы тиіс.</w:t>
      </w:r>
      <w:r>
        <w:br/>
      </w:r>
      <w:r>
        <w:rPr>
          <w:rFonts w:ascii="Times New Roman"/>
          <w:b w:val="false"/>
          <w:i w:val="false"/>
          <w:color w:val="000000"/>
          <w:sz w:val="28"/>
        </w:rPr>
        <w:t>
</w:t>
      </w:r>
      <w:r>
        <w:rPr>
          <w:rFonts w:ascii="Times New Roman"/>
          <w:b w:val="false"/>
          <w:i w:val="false"/>
          <w:color w:val="000000"/>
          <w:sz w:val="28"/>
        </w:rPr>
        <w:t>
      25. Құрамында Тізім Кестелеріндегі есірткі, психотроптық заттар мен прекурсорлар бар дәрілік заттардың рецептілері күнтізбелік 7 күн ішінде жарамды.</w:t>
      </w:r>
      <w:r>
        <w:br/>
      </w:r>
      <w:r>
        <w:rPr>
          <w:rFonts w:ascii="Times New Roman"/>
          <w:b w:val="false"/>
          <w:i w:val="false"/>
          <w:color w:val="000000"/>
          <w:sz w:val="28"/>
        </w:rPr>
        <w:t>
</w:t>
      </w:r>
      <w:r>
        <w:rPr>
          <w:rFonts w:ascii="Times New Roman"/>
          <w:b w:val="false"/>
          <w:i w:val="false"/>
          <w:color w:val="000000"/>
          <w:sz w:val="28"/>
        </w:rPr>
        <w:t>
      26. Рецептілер бланкіде көзделген бағаналардың барлығы міндетті түрде толтырылып, анықтап жазылады. Рецептіде түзетулерге жол берілмейді.</w:t>
      </w:r>
      <w:r>
        <w:br/>
      </w:r>
      <w:r>
        <w:rPr>
          <w:rFonts w:ascii="Times New Roman"/>
          <w:b w:val="false"/>
          <w:i w:val="false"/>
          <w:color w:val="000000"/>
          <w:sz w:val="28"/>
        </w:rPr>
        <w:t>
</w:t>
      </w:r>
      <w:r>
        <w:rPr>
          <w:rFonts w:ascii="Times New Roman"/>
          <w:b w:val="false"/>
          <w:i w:val="false"/>
          <w:color w:val="000000"/>
          <w:sz w:val="28"/>
        </w:rPr>
        <w:t>
      27. Дәрілік затты қолдану тәсілі мемлекеттік немесе орыс тілінде дозасы, қабылдау жиілігі мен ұзақтығын көрсете отырып белгіленеді. Жалпы нұсқаулармен шектелуге жол берілмейді.</w:t>
      </w:r>
      <w:r>
        <w:br/>
      </w:r>
      <w:r>
        <w:rPr>
          <w:rFonts w:ascii="Times New Roman"/>
          <w:b w:val="false"/>
          <w:i w:val="false"/>
          <w:color w:val="000000"/>
          <w:sz w:val="28"/>
        </w:rPr>
        <w:t>
</w:t>
      </w:r>
      <w:r>
        <w:rPr>
          <w:rFonts w:ascii="Times New Roman"/>
          <w:b w:val="false"/>
          <w:i w:val="false"/>
          <w:color w:val="000000"/>
          <w:sz w:val="28"/>
        </w:rPr>
        <w:t>
      28. Рецепт жазу және беру кезінде:</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тіркелмеген және қолдануға рұқсат етілмеген дәрілік заттарға рецепт жазуға;</w:t>
      </w:r>
      <w:r>
        <w:br/>
      </w:r>
      <w:r>
        <w:rPr>
          <w:rFonts w:ascii="Times New Roman"/>
          <w:b w:val="false"/>
          <w:i w:val="false"/>
          <w:color w:val="000000"/>
          <w:sz w:val="28"/>
        </w:rPr>
        <w:t>
</w:t>
      </w:r>
      <w:r>
        <w:rPr>
          <w:rFonts w:ascii="Times New Roman"/>
          <w:b w:val="false"/>
          <w:i w:val="false"/>
          <w:color w:val="000000"/>
          <w:sz w:val="28"/>
        </w:rPr>
        <w:t>
      2) нашақорлыққа шалдыққан науқастарға құрамында Тізімнің II Кестесіндегі есірткі, психотроптық заттар бар дәрілік заттарын жазып беруге;</w:t>
      </w:r>
      <w:r>
        <w:br/>
      </w:r>
      <w:r>
        <w:rPr>
          <w:rFonts w:ascii="Times New Roman"/>
          <w:b w:val="false"/>
          <w:i w:val="false"/>
          <w:color w:val="000000"/>
          <w:sz w:val="28"/>
        </w:rPr>
        <w:t>
</w:t>
      </w:r>
      <w:r>
        <w:rPr>
          <w:rFonts w:ascii="Times New Roman"/>
          <w:b w:val="false"/>
          <w:i w:val="false"/>
          <w:color w:val="000000"/>
          <w:sz w:val="28"/>
        </w:rPr>
        <w:t>
      3) амбулаториялық науқастарға этил эфирін, сондай-ақ фентанилдің инъекциялық ерітінділеріне рецептілер жазып беруге және беруге;</w:t>
      </w:r>
      <w:r>
        <w:br/>
      </w:r>
      <w:r>
        <w:rPr>
          <w:rFonts w:ascii="Times New Roman"/>
          <w:b w:val="false"/>
          <w:i w:val="false"/>
          <w:color w:val="000000"/>
          <w:sz w:val="28"/>
        </w:rPr>
        <w:t>
</w:t>
      </w:r>
      <w:r>
        <w:rPr>
          <w:rFonts w:ascii="Times New Roman"/>
          <w:b w:val="false"/>
          <w:i w:val="false"/>
          <w:color w:val="000000"/>
          <w:sz w:val="28"/>
        </w:rPr>
        <w:t>
      4) бір рецептілік бланкіге құрамында есірткі, психотроптық заттар мен прекурсорлар бар дәрілік заттарды осы Қағидаларға 5-қосымшада көрсетілген мөлшерден артық жазып беруге және беруге;</w:t>
      </w:r>
      <w:r>
        <w:br/>
      </w:r>
      <w:r>
        <w:rPr>
          <w:rFonts w:ascii="Times New Roman"/>
          <w:b w:val="false"/>
          <w:i w:val="false"/>
          <w:color w:val="000000"/>
          <w:sz w:val="28"/>
        </w:rPr>
        <w:t>
</w:t>
      </w:r>
      <w:r>
        <w:rPr>
          <w:rFonts w:ascii="Times New Roman"/>
          <w:b w:val="false"/>
          <w:i w:val="false"/>
          <w:color w:val="000000"/>
          <w:sz w:val="28"/>
        </w:rPr>
        <w:t>
      5) рецептіде жазып берілген есірткі, психотроптық заттар мен прекурсорларды дайындалған түрдің құрамынан бөлек беруге жол берілмейді.</w:t>
      </w:r>
      <w:r>
        <w:br/>
      </w:r>
      <w:r>
        <w:rPr>
          <w:rFonts w:ascii="Times New Roman"/>
          <w:b w:val="false"/>
          <w:i w:val="false"/>
          <w:color w:val="000000"/>
          <w:sz w:val="28"/>
        </w:rPr>
        <w:t>
</w:t>
      </w:r>
      <w:r>
        <w:rPr>
          <w:rFonts w:ascii="Times New Roman"/>
          <w:b w:val="false"/>
          <w:i w:val="false"/>
          <w:color w:val="000000"/>
          <w:sz w:val="28"/>
        </w:rPr>
        <w:t>
      Жоғарыда санамаланған талаптарға сай келмейтін рецепт жарамсыз болып саналады. Рецептіні жазып берген тұлға науқастың қайта қаралуы кезінде оның тиісінше ресімделуін қамтамасыз етеді.</w:t>
      </w:r>
      <w:r>
        <w:br/>
      </w:r>
      <w:r>
        <w:rPr>
          <w:rFonts w:ascii="Times New Roman"/>
          <w:b w:val="false"/>
          <w:i w:val="false"/>
          <w:color w:val="000000"/>
          <w:sz w:val="28"/>
        </w:rPr>
        <w:t>
</w:t>
      </w:r>
      <w:r>
        <w:rPr>
          <w:rFonts w:ascii="Times New Roman"/>
          <w:b w:val="false"/>
          <w:i w:val="false"/>
          <w:color w:val="000000"/>
          <w:sz w:val="28"/>
        </w:rPr>
        <w:t>
      29. Құрамында Тізімнің II Кестесіндегі есірткі, психотроптық заттар бар дәрілік заттарының рецептілері олар жазылған Республиканың әкімшілік-аумақтық бірлігі шегінде, Тізімнің III, IV Кестелеріндегі дәрілік заттарына жазылған рецептілер Қазақстан Республикасының барлық аумағында жарамды.</w:t>
      </w:r>
      <w:r>
        <w:br/>
      </w:r>
      <w:r>
        <w:rPr>
          <w:rFonts w:ascii="Times New Roman"/>
          <w:b w:val="false"/>
          <w:i w:val="false"/>
          <w:color w:val="000000"/>
          <w:sz w:val="28"/>
        </w:rPr>
        <w:t>
</w:t>
      </w:r>
      <w:r>
        <w:rPr>
          <w:rFonts w:ascii="Times New Roman"/>
          <w:b w:val="false"/>
          <w:i w:val="false"/>
          <w:color w:val="000000"/>
          <w:sz w:val="28"/>
        </w:rPr>
        <w:t>
      30. Дәріханалық ұйымдардан құрамында есірткі, психотроптық заттар мен прекурсорлар бар дәрілік заттар:</w:t>
      </w:r>
      <w:r>
        <w:br/>
      </w:r>
      <w:r>
        <w:rPr>
          <w:rFonts w:ascii="Times New Roman"/>
          <w:b w:val="false"/>
          <w:i w:val="false"/>
          <w:color w:val="000000"/>
          <w:sz w:val="28"/>
        </w:rPr>
        <w:t>
</w:t>
      </w:r>
      <w:r>
        <w:rPr>
          <w:rFonts w:ascii="Times New Roman"/>
          <w:b w:val="false"/>
          <w:i w:val="false"/>
          <w:color w:val="000000"/>
          <w:sz w:val="28"/>
        </w:rPr>
        <w:t>
      1) сенімхат негізінде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талаптар бойынша денсаулық сақтау жүйесінде есірткі, психотроптық заттар мен прекурсорлар айналымы саласында жұмыс істеуге құқығы бар заңды тұлғаларға;</w:t>
      </w:r>
      <w:r>
        <w:br/>
      </w:r>
      <w:r>
        <w:rPr>
          <w:rFonts w:ascii="Times New Roman"/>
          <w:b w:val="false"/>
          <w:i w:val="false"/>
          <w:color w:val="000000"/>
          <w:sz w:val="28"/>
        </w:rPr>
        <w:t>
</w:t>
      </w:r>
      <w:r>
        <w:rPr>
          <w:rFonts w:ascii="Times New Roman"/>
          <w:b w:val="false"/>
          <w:i w:val="false"/>
          <w:color w:val="000000"/>
          <w:sz w:val="28"/>
        </w:rPr>
        <w:t xml:space="preserve">
      2) дәрігердің рецептісі бойынша, өлшенген 3,0 және 5,0 грамм калий перманганатын қоспағанда, халыққа беріледі. </w:t>
      </w:r>
      <w:r>
        <w:br/>
      </w:r>
      <w:r>
        <w:rPr>
          <w:rFonts w:ascii="Times New Roman"/>
          <w:b w:val="false"/>
          <w:i w:val="false"/>
          <w:color w:val="000000"/>
          <w:sz w:val="28"/>
        </w:rPr>
        <w:t>
</w:t>
      </w:r>
      <w:r>
        <w:rPr>
          <w:rFonts w:ascii="Times New Roman"/>
          <w:b w:val="false"/>
          <w:i w:val="false"/>
          <w:color w:val="000000"/>
          <w:sz w:val="28"/>
        </w:rPr>
        <w:t>
      31. Денсаулық сақтау ұйымдарының есірткі, психотроптық заттар мен прекурсорларды алуға талаптары басқа дәрілік заттарға талаптардан бөлек латын тілінде олардың саны жазумен көрсетіп жазылады, денсаулық сақтау ұйымы басшысының немесе оның орынбасарының қолымен куәландырылады және ұйым мөрі соғылады.</w:t>
      </w:r>
      <w:r>
        <w:br/>
      </w:r>
      <w:r>
        <w:rPr>
          <w:rFonts w:ascii="Times New Roman"/>
          <w:b w:val="false"/>
          <w:i w:val="false"/>
          <w:color w:val="000000"/>
          <w:sz w:val="28"/>
        </w:rPr>
        <w:t>
</w:t>
      </w:r>
      <w:r>
        <w:rPr>
          <w:rFonts w:ascii="Times New Roman"/>
          <w:b w:val="false"/>
          <w:i w:val="false"/>
          <w:color w:val="000000"/>
          <w:sz w:val="28"/>
        </w:rPr>
        <w:t>
      32. Инкурабельді онкологиялық науқастарға құрамында Тізімнің II Кестесіндегі есірткі, психотроптық заттар бар дәрілік заттарын беруді денсаулық сақтау ұйымының басшысы ұсынған, оның қолымен және денсаулық сақтау ұйымының мөрімен куәландырылған бекіту тізіміне сәйкес тегін медициналық көмектің кепілдік берілген көлемі шеңберінде фармацевтикалық қызмет көрсететін дәріханалар жүзеге асырады.</w:t>
      </w:r>
      <w:r>
        <w:br/>
      </w:r>
      <w:r>
        <w:rPr>
          <w:rFonts w:ascii="Times New Roman"/>
          <w:b w:val="false"/>
          <w:i w:val="false"/>
          <w:color w:val="000000"/>
          <w:sz w:val="28"/>
        </w:rPr>
        <w:t>
</w:t>
      </w:r>
      <w:r>
        <w:rPr>
          <w:rFonts w:ascii="Times New Roman"/>
          <w:b w:val="false"/>
          <w:i w:val="false"/>
          <w:color w:val="000000"/>
          <w:sz w:val="28"/>
        </w:rPr>
        <w:t>
      Бекіту тізімінде науқастың Т.А.Ә. және мекенжайы, рецептіні жазуға жауапты дәрігердің Т.А.Ә. көрсетіледі. Бекіту тізімі дәріханаға жарты жылда бір рет беріледі.</w:t>
      </w:r>
      <w:r>
        <w:br/>
      </w:r>
      <w:r>
        <w:rPr>
          <w:rFonts w:ascii="Times New Roman"/>
          <w:b w:val="false"/>
          <w:i w:val="false"/>
          <w:color w:val="000000"/>
          <w:sz w:val="28"/>
        </w:rPr>
        <w:t>
</w:t>
      </w:r>
      <w:r>
        <w:rPr>
          <w:rFonts w:ascii="Times New Roman"/>
          <w:b w:val="false"/>
          <w:i w:val="false"/>
          <w:color w:val="000000"/>
          <w:sz w:val="28"/>
        </w:rPr>
        <w:t>
      Медицина ұйымы дәріханаға бірінші басшының қолымен және ұйым мөрімен куәландырылған Тізімнің II Кестесіндегі дәрілік заттарына рецепт жазуға құқығы бар дәрігерлердің тізімін, қолдарының және жеке мөрлерінің үлгілерін ұсынады.</w:t>
      </w:r>
      <w:r>
        <w:br/>
      </w:r>
      <w:r>
        <w:rPr>
          <w:rFonts w:ascii="Times New Roman"/>
          <w:b w:val="false"/>
          <w:i w:val="false"/>
          <w:color w:val="000000"/>
          <w:sz w:val="28"/>
        </w:rPr>
        <w:t>
</w:t>
      </w:r>
      <w:r>
        <w:rPr>
          <w:rFonts w:ascii="Times New Roman"/>
          <w:b w:val="false"/>
          <w:i w:val="false"/>
          <w:color w:val="000000"/>
          <w:sz w:val="28"/>
        </w:rPr>
        <w:t>
      33. Науқасқа құрамында есірткі, психотроптық заттар мен прекурсорлар бар дәрілік заттарды беру кезінде рецептінің артқы жағында берілген дәрілік заттың атауы, саны, уақыты және берушінің қолы көрсетіледі.</w:t>
      </w:r>
      <w:r>
        <w:br/>
      </w:r>
      <w:r>
        <w:rPr>
          <w:rFonts w:ascii="Times New Roman"/>
          <w:b w:val="false"/>
          <w:i w:val="false"/>
          <w:color w:val="000000"/>
          <w:sz w:val="28"/>
        </w:rPr>
        <w:t>
</w:t>
      </w:r>
      <w:r>
        <w:rPr>
          <w:rFonts w:ascii="Times New Roman"/>
          <w:b w:val="false"/>
          <w:i w:val="false"/>
          <w:color w:val="000000"/>
          <w:sz w:val="28"/>
        </w:rPr>
        <w:t>
      34. Науқасқа құрамында есірткі, психотроптық заттар мен прекурсорлар бар дәрілік заттарды беру кезінде рецептінің орнына рецептіге және зауыттық таңбалануына (өндіруші зауыт, елі, серия нөмірі (партиясы)) толығымен сәйкес келетін мәліметтері бар, диагоналы бойынша (сол жақтан оң жаққа) сары жолағы бар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сигнатура беріледі. Сигнатура дәріні берген фармацевтика қызметкерінің қолымен куәландырылады, сондай-ақ дәріхана ұйымының мөрімен расталады.</w:t>
      </w:r>
      <w:r>
        <w:br/>
      </w:r>
      <w:r>
        <w:rPr>
          <w:rFonts w:ascii="Times New Roman"/>
          <w:b w:val="false"/>
          <w:i w:val="false"/>
          <w:color w:val="000000"/>
          <w:sz w:val="28"/>
        </w:rPr>
        <w:t>
</w:t>
      </w:r>
      <w:r>
        <w:rPr>
          <w:rFonts w:ascii="Times New Roman"/>
          <w:b w:val="false"/>
          <w:i w:val="false"/>
          <w:color w:val="000000"/>
          <w:sz w:val="28"/>
        </w:rPr>
        <w:t>
      35. Денсаулық сақтау ұйымдарына Тізімнің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 Кестелеріндегі</w:t>
      </w:r>
      <w:r>
        <w:rPr>
          <w:rFonts w:ascii="Times New Roman"/>
          <w:b w:val="false"/>
          <w:i w:val="false"/>
          <w:color w:val="000000"/>
          <w:sz w:val="28"/>
        </w:rPr>
        <w:t xml:space="preserve"> дәрілік заттарды беру алынатын заттардың атауы, дозасы, концентрациясы, дәрілік түрі мен саны жазумен көрсетіліп,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w:t>
      </w:r>
      <w:r>
        <w:rPr>
          <w:rFonts w:ascii="Times New Roman"/>
          <w:b w:val="false"/>
          <w:i w:val="false"/>
          <w:color w:val="000000"/>
          <w:sz w:val="28"/>
        </w:rPr>
        <w:t xml:space="preserve"> бойынша ресімделген жеке сенімхат бойынша жүргізіледі. Сенімхатты қолдану мерзімі 10 күннен аспауы керек.</w:t>
      </w:r>
    </w:p>
    <w:bookmarkEnd w:id="11"/>
    <w:bookmarkStart w:name="z71" w:id="12"/>
    <w:p>
      <w:pPr>
        <w:spacing w:after="0"/>
        <w:ind w:left="0"/>
        <w:jc w:val="left"/>
      </w:pPr>
      <w:r>
        <w:rPr>
          <w:rFonts w:ascii="Times New Roman"/>
          <w:b/>
          <w:i w:val="false"/>
          <w:color w:val="000000"/>
        </w:rPr>
        <w:t xml:space="preserve"> 
4. Құрамында есірткі, психотроптық заттар мен прекурсорлар</w:t>
      </w:r>
      <w:r>
        <w:br/>
      </w:r>
      <w:r>
        <w:rPr>
          <w:rFonts w:ascii="Times New Roman"/>
          <w:b/>
          <w:i w:val="false"/>
          <w:color w:val="000000"/>
        </w:rPr>
        <w:t>
бар дәрілік заттарды сақтау және тіркеу тәртібі</w:t>
      </w:r>
    </w:p>
    <w:bookmarkEnd w:id="12"/>
    <w:bookmarkStart w:name="z72" w:id="13"/>
    <w:p>
      <w:pPr>
        <w:spacing w:after="0"/>
        <w:ind w:left="0"/>
        <w:jc w:val="both"/>
      </w:pPr>
      <w:r>
        <w:rPr>
          <w:rFonts w:ascii="Times New Roman"/>
          <w:b w:val="false"/>
          <w:i w:val="false"/>
          <w:color w:val="000000"/>
          <w:sz w:val="28"/>
        </w:rPr>
        <w:t>
      36. Есірткі, психотроптық заттар мен прекурсорларды сақтайтын үй-жайларға (бұдан әрі – сақтау үй-жайлары) кіруге олармен жұмыс жасауға жіберілген тұлғаларға рұқсат етіледі.</w:t>
      </w:r>
      <w:r>
        <w:br/>
      </w:r>
      <w:r>
        <w:rPr>
          <w:rFonts w:ascii="Times New Roman"/>
          <w:b w:val="false"/>
          <w:i w:val="false"/>
          <w:color w:val="000000"/>
          <w:sz w:val="28"/>
        </w:rPr>
        <w:t>
</w:t>
      </w:r>
      <w:r>
        <w:rPr>
          <w:rFonts w:ascii="Times New Roman"/>
          <w:b w:val="false"/>
          <w:i w:val="false"/>
          <w:color w:val="000000"/>
          <w:sz w:val="28"/>
        </w:rPr>
        <w:t>
      37. Есірткі, психотроптық заттар және прекурсорлармен жұмыс жасауға рұқсат етілген тұлғаларда нашақорлық, уытқұмарлық, созылмалы маскүнемдік ауруларының жоқтығы, сондай-ақ есірткі, психотроптық заттар және прекурсорлармен байланысты жұмыс жасауға жарамдылығы туралы психиатр мен нарколог дәрігерлердің қорытындылары және ішкі істер органдарының тиісті тексеруінің қорытындысы болады. Есірткі, психотроптық заттар және прекурсорлармен жұмыс істеуге рұқсат етілген тұлғалардың тізімі денсаулық сақтау ұйымының басшысының бұйрығымен жыл сайын бекітіледі.</w:t>
      </w:r>
      <w:r>
        <w:br/>
      </w:r>
      <w:r>
        <w:rPr>
          <w:rFonts w:ascii="Times New Roman"/>
          <w:b w:val="false"/>
          <w:i w:val="false"/>
          <w:color w:val="000000"/>
          <w:sz w:val="28"/>
        </w:rPr>
        <w:t>
</w:t>
      </w:r>
      <w:r>
        <w:rPr>
          <w:rFonts w:ascii="Times New Roman"/>
          <w:b w:val="false"/>
          <w:i w:val="false"/>
          <w:color w:val="000000"/>
          <w:sz w:val="28"/>
        </w:rPr>
        <w:t>
      38. Медициналық ұйымдардың сақтауға арналған орындарында және кезекші дәрігерлер мен медбикелердің постыларында есірткі, психотроптық заттардың жоғары бір реттік және тәуліктік дозаларының кестелері, сондай-ақ олармен уланған кездегі у қайтарғылар кестесі ілінеді.</w:t>
      </w:r>
      <w:r>
        <w:br/>
      </w:r>
      <w:r>
        <w:rPr>
          <w:rFonts w:ascii="Times New Roman"/>
          <w:b w:val="false"/>
          <w:i w:val="false"/>
          <w:color w:val="000000"/>
          <w:sz w:val="28"/>
        </w:rPr>
        <w:t>
</w:t>
      </w:r>
      <w:r>
        <w:rPr>
          <w:rFonts w:ascii="Times New Roman"/>
          <w:b w:val="false"/>
          <w:i w:val="false"/>
          <w:color w:val="000000"/>
          <w:sz w:val="28"/>
        </w:rPr>
        <w:t>
      39. Сақтау үй-жайлары, сейфтер мен шкафтар жабық тұруы тиіс. Жұмыс күні аяқталғаннан кейін олар мөрленеді және (немесе) пломбаланады. Кілттері, мөрі және (немесе) пломбир жауапты тұлғада (бұдан әрі – жауапты тұлға) сақталады.</w:t>
      </w:r>
      <w:r>
        <w:br/>
      </w:r>
      <w:r>
        <w:rPr>
          <w:rFonts w:ascii="Times New Roman"/>
          <w:b w:val="false"/>
          <w:i w:val="false"/>
          <w:color w:val="000000"/>
          <w:sz w:val="28"/>
        </w:rPr>
        <w:t>
</w:t>
      </w:r>
      <w:r>
        <w:rPr>
          <w:rFonts w:ascii="Times New Roman"/>
          <w:b w:val="false"/>
          <w:i w:val="false"/>
          <w:color w:val="000000"/>
          <w:sz w:val="28"/>
        </w:rPr>
        <w:t>
      40. Құрамында Тізімнің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 Кестелеріндегі</w:t>
      </w:r>
      <w:r>
        <w:rPr>
          <w:rFonts w:ascii="Times New Roman"/>
          <w:b w:val="false"/>
          <w:i w:val="false"/>
          <w:color w:val="000000"/>
          <w:sz w:val="28"/>
        </w:rPr>
        <w:t xml:space="preserve"> есірткі, психотроптық заттар мен прекурсорлар бар дәрілік заттардың кірісі мен шығысы бойынша барлық құжаттар (есептік-фактуралар, жүкқұжаттар, сенімхаттар, рецептілер, талаптар) айы мен жылы бойынша тігіліп, мөрленген күйде жауапты тұлғада, олардың сақталуын қамтамасыз ету шартымен сейфтерде немесе метал шкафтарда сақтау үй-жайларында сақталуы тиіс.</w:t>
      </w:r>
      <w:r>
        <w:br/>
      </w:r>
      <w:r>
        <w:rPr>
          <w:rFonts w:ascii="Times New Roman"/>
          <w:b w:val="false"/>
          <w:i w:val="false"/>
          <w:color w:val="000000"/>
          <w:sz w:val="28"/>
        </w:rPr>
        <w:t>
</w:t>
      </w:r>
      <w:r>
        <w:rPr>
          <w:rFonts w:ascii="Times New Roman"/>
          <w:b w:val="false"/>
          <w:i w:val="false"/>
          <w:color w:val="000000"/>
          <w:sz w:val="28"/>
        </w:rPr>
        <w:t>
      41. Құрамында Тізімнің II Кестесіндегі есірткі, психотроптық заттар бар дәрілік заттардың кірісі мен шығысы бойынша барлық құжаттар ағымдағысын санамағанда бес жыл, құрамында Тізімнің III, IV Кестелеріндегі есірткі, психотроптық заттар мен прекурсорлар бар дәрілік заттардың кірісі мен шығысы бойынша барлық құжаттар ағымдағысын санамағанда бір жыл сақталады.</w:t>
      </w:r>
      <w:r>
        <w:br/>
      </w:r>
      <w:r>
        <w:rPr>
          <w:rFonts w:ascii="Times New Roman"/>
          <w:b w:val="false"/>
          <w:i w:val="false"/>
          <w:color w:val="000000"/>
          <w:sz w:val="28"/>
        </w:rPr>
        <w:t>
</w:t>
      </w:r>
      <w:r>
        <w:rPr>
          <w:rFonts w:ascii="Times New Roman"/>
          <w:b w:val="false"/>
          <w:i w:val="false"/>
          <w:color w:val="000000"/>
          <w:sz w:val="28"/>
        </w:rPr>
        <w:t>
      42. Сейфтің, шкафтің есігінің ішкі жағында құрамында есірткі, психотроптық заттар мен прекурсорлар бар дәрілік заттардың жоғары бір реттік және тәуліктік дозалары көрсетіле отырып, тізімі ілінеді.</w:t>
      </w:r>
      <w:r>
        <w:br/>
      </w:r>
      <w:r>
        <w:rPr>
          <w:rFonts w:ascii="Times New Roman"/>
          <w:b w:val="false"/>
          <w:i w:val="false"/>
          <w:color w:val="000000"/>
          <w:sz w:val="28"/>
        </w:rPr>
        <w:t>
</w:t>
      </w:r>
      <w:r>
        <w:rPr>
          <w:rFonts w:ascii="Times New Roman"/>
          <w:b w:val="false"/>
          <w:i w:val="false"/>
          <w:color w:val="000000"/>
          <w:sz w:val="28"/>
        </w:rPr>
        <w:t>
      43. Сақтау үй-жайынан құрамында есірткі, психотроптық заттар мен прекурсорлар бар дәрілік заттарды беруді жауапты тұлға ғана жүзеге асырады.</w:t>
      </w:r>
      <w:r>
        <w:br/>
      </w:r>
      <w:r>
        <w:rPr>
          <w:rFonts w:ascii="Times New Roman"/>
          <w:b w:val="false"/>
          <w:i w:val="false"/>
          <w:color w:val="000000"/>
          <w:sz w:val="28"/>
        </w:rPr>
        <w:t>
</w:t>
      </w:r>
      <w:r>
        <w:rPr>
          <w:rFonts w:ascii="Times New Roman"/>
          <w:b w:val="false"/>
          <w:i w:val="false"/>
          <w:color w:val="000000"/>
          <w:sz w:val="28"/>
        </w:rPr>
        <w:t>
      44. Дәріханалардағы ассистенттік бөлмеде Тізімнің </w:t>
      </w:r>
      <w:r>
        <w:rPr>
          <w:rFonts w:ascii="Times New Roman"/>
          <w:b w:val="false"/>
          <w:i w:val="false"/>
          <w:color w:val="000000"/>
          <w:sz w:val="28"/>
        </w:rPr>
        <w:t>II Кестесіндегі</w:t>
      </w:r>
      <w:r>
        <w:rPr>
          <w:rFonts w:ascii="Times New Roman"/>
          <w:b w:val="false"/>
          <w:i w:val="false"/>
          <w:color w:val="000000"/>
          <w:sz w:val="28"/>
        </w:rPr>
        <w:t xml:space="preserve"> есірткі, психотроптық заттарының қоры бес күндік қажеттіліктен, денсаулық сақтау ұйымдарының бөлімшелерінде (кабинеттерінде) – үш күндік қажеттіліктен, дәріханалардың сақтау үй-жайларында – мереке және демалыс күндерін қоспағанда, отыз күндік қажеттіліктен аспайды.</w:t>
      </w:r>
      <w:r>
        <w:br/>
      </w:r>
      <w:r>
        <w:rPr>
          <w:rFonts w:ascii="Times New Roman"/>
          <w:b w:val="false"/>
          <w:i w:val="false"/>
          <w:color w:val="000000"/>
          <w:sz w:val="28"/>
        </w:rPr>
        <w:t>
</w:t>
      </w:r>
      <w:r>
        <w:rPr>
          <w:rFonts w:ascii="Times New Roman"/>
          <w:b w:val="false"/>
          <w:i w:val="false"/>
          <w:color w:val="000000"/>
          <w:sz w:val="28"/>
        </w:rPr>
        <w:t>
      45. Стационарлық көмек көрсететін медициналық ұйымда кешкі және түнгі уақытта шұғыл медициналық көмек көрсету үшін құрамында Тізімнің ІІ Кестесіндегі есірткі, психотроптық заттар бар дәрілік заттардың бес күннен аспайтын қоры тізімі денсаулық сақтау ұйымы басшысының бұйрығымен айқындалады, оны жауапты кезекші дәрігердің рұқсатымен пайдаланады.</w:t>
      </w:r>
      <w:r>
        <w:br/>
      </w:r>
      <w:r>
        <w:rPr>
          <w:rFonts w:ascii="Times New Roman"/>
          <w:b w:val="false"/>
          <w:i w:val="false"/>
          <w:color w:val="000000"/>
          <w:sz w:val="28"/>
        </w:rPr>
        <w:t>
</w:t>
      </w:r>
      <w:r>
        <w:rPr>
          <w:rFonts w:ascii="Times New Roman"/>
          <w:b w:val="false"/>
          <w:i w:val="false"/>
          <w:color w:val="000000"/>
          <w:sz w:val="28"/>
        </w:rPr>
        <w:t>
      46. Медициналық сарапшылық қызмет жасайтын денсаулық сақтау ұйымдарында сынаудан (талдаудан) қалған құрамында есірткі, психотроптық заттар мен прекурсорлар бар дәрілік заттарды үш ай сақтайды, содан кейін өтініш берушіге қайтарады. Дәрілік заттарды қайтару факті тиісті актімен ресімделеді.</w:t>
      </w:r>
      <w:r>
        <w:br/>
      </w:r>
      <w:r>
        <w:rPr>
          <w:rFonts w:ascii="Times New Roman"/>
          <w:b w:val="false"/>
          <w:i w:val="false"/>
          <w:color w:val="000000"/>
          <w:sz w:val="28"/>
        </w:rPr>
        <w:t>
</w:t>
      </w:r>
      <w:r>
        <w:rPr>
          <w:rFonts w:ascii="Times New Roman"/>
          <w:b w:val="false"/>
          <w:i w:val="false"/>
          <w:color w:val="000000"/>
          <w:sz w:val="28"/>
        </w:rPr>
        <w:t>
      47. Құрамында есірткі, психотроптық заттар мен прекурсорлар бар жарамсыз дәрілік заттар, сондай-ақ сынақтардан (талдаудан) кейін қалған қалдықтар жойылуы тиіс.</w:t>
      </w:r>
      <w:r>
        <w:br/>
      </w:r>
      <w:r>
        <w:rPr>
          <w:rFonts w:ascii="Times New Roman"/>
          <w:b w:val="false"/>
          <w:i w:val="false"/>
          <w:color w:val="000000"/>
          <w:sz w:val="28"/>
        </w:rPr>
        <w:t>
</w:t>
      </w:r>
      <w:r>
        <w:rPr>
          <w:rFonts w:ascii="Times New Roman"/>
          <w:b w:val="false"/>
          <w:i w:val="false"/>
          <w:color w:val="000000"/>
          <w:sz w:val="28"/>
        </w:rPr>
        <w:t>
      48. Құрамында есірткі, психотроптық заттар мен прекурсорлар бар дәрілік заттар денсаулық сақтау ұйымдарында осы Қағидаларға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 xml:space="preserve">11-қосымшаларға </w:t>
      </w:r>
      <w:r>
        <w:rPr>
          <w:rFonts w:ascii="Times New Roman"/>
          <w:b w:val="false"/>
          <w:i w:val="false"/>
          <w:color w:val="000000"/>
          <w:sz w:val="28"/>
        </w:rPr>
        <w:t>сәйкес нысандар бойынша нөмірленген, тігілген, денсаулық сақтау ұйымының және дәрілік заттар, медициналық мақсаттағы бұйымдар мен медицина техникасының айналымы саласындағы мемлекеттік органның (бұдан әрі – мемлекеттік орган) аумақтық бөлімшелері басшыларының қолдарымен және мөрлерімен расталған арнайы журналда заттық-сандық есепке алынады.</w:t>
      </w:r>
      <w:r>
        <w:br/>
      </w:r>
      <w:r>
        <w:rPr>
          <w:rFonts w:ascii="Times New Roman"/>
          <w:b w:val="false"/>
          <w:i w:val="false"/>
          <w:color w:val="000000"/>
          <w:sz w:val="28"/>
        </w:rPr>
        <w:t>
</w:t>
      </w:r>
      <w:r>
        <w:rPr>
          <w:rFonts w:ascii="Times New Roman"/>
          <w:b w:val="false"/>
          <w:i w:val="false"/>
          <w:color w:val="000000"/>
          <w:sz w:val="28"/>
        </w:rPr>
        <w:t>
      49. Ғылыми-зерттеу институттарында, оқу орындарында, сынақ зертханаларында (орталықтарында) құрамында есірткі, психотроптық заттар мен прекурсорлар бар дәрілік заттар мен реактивтер осы Қағидаларға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нысандағы журналдарда заттық-сандық есепке алынады.</w:t>
      </w:r>
      <w:r>
        <w:br/>
      </w:r>
      <w:r>
        <w:rPr>
          <w:rFonts w:ascii="Times New Roman"/>
          <w:b w:val="false"/>
          <w:i w:val="false"/>
          <w:color w:val="000000"/>
          <w:sz w:val="28"/>
        </w:rPr>
        <w:t>
</w:t>
      </w:r>
      <w:r>
        <w:rPr>
          <w:rFonts w:ascii="Times New Roman"/>
          <w:b w:val="false"/>
          <w:i w:val="false"/>
          <w:color w:val="000000"/>
          <w:sz w:val="28"/>
        </w:rPr>
        <w:t xml:space="preserve">
      50. Есепке алу журналының бірінші бетінде заттық-сандық есепке алынатын дәрілік заттардың тізбесі көрсетіледі. Дәрілік заттың әрбір дәрілік түрі, дозасы, қапталуы үшін жеке парақ (келесі беті) бөлінеді, онда дәрілік заттың атауы, дәрілік түрі, дозасы, өлшем бірлігі, журналды толтыруға жауапты тұлғаның тегі мен аты-жөні көрсетіледі. Келіп түскен нөмірі мен күні көрсетіліп, әрбір кіріс құжаты бойынша жазылады. Шығыны күндік қорытындысымен жазылады (күнделікті жазбалар). Есепке алу журналы бір жыл ішінде жарамды. </w:t>
      </w:r>
      <w:r>
        <w:br/>
      </w:r>
      <w:r>
        <w:rPr>
          <w:rFonts w:ascii="Times New Roman"/>
          <w:b w:val="false"/>
          <w:i w:val="false"/>
          <w:color w:val="000000"/>
          <w:sz w:val="28"/>
        </w:rPr>
        <w:t>
</w:t>
      </w:r>
      <w:r>
        <w:rPr>
          <w:rFonts w:ascii="Times New Roman"/>
          <w:b w:val="false"/>
          <w:i w:val="false"/>
          <w:color w:val="000000"/>
          <w:sz w:val="28"/>
        </w:rPr>
        <w:t>
      51. Жауапты тұлға әр айдың бірі күні құрамында есірткі, психотроптық заттар мен прекурсорлар бар дәрілік заттың нақты бар-жоғын кітаптағы қалдықпен тексеріп,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акт жасай отырып, салыстырады.</w:t>
      </w:r>
      <w:r>
        <w:br/>
      </w:r>
      <w:r>
        <w:rPr>
          <w:rFonts w:ascii="Times New Roman"/>
          <w:b w:val="false"/>
          <w:i w:val="false"/>
          <w:color w:val="000000"/>
          <w:sz w:val="28"/>
        </w:rPr>
        <w:t>
</w:t>
      </w:r>
      <w:r>
        <w:rPr>
          <w:rFonts w:ascii="Times New Roman"/>
          <w:b w:val="false"/>
          <w:i w:val="false"/>
          <w:color w:val="000000"/>
          <w:sz w:val="28"/>
        </w:rPr>
        <w:t xml:space="preserve">
      52. Көрсетілген заттарды түгендеуде әрбір түгендеу ведомосты бойынша нақты қалдықтар анықталады. </w:t>
      </w:r>
      <w:r>
        <w:br/>
      </w:r>
      <w:r>
        <w:rPr>
          <w:rFonts w:ascii="Times New Roman"/>
          <w:b w:val="false"/>
          <w:i w:val="false"/>
          <w:color w:val="000000"/>
          <w:sz w:val="28"/>
        </w:rPr>
        <w:t>
</w:t>
      </w:r>
      <w:r>
        <w:rPr>
          <w:rFonts w:ascii="Times New Roman"/>
          <w:b w:val="false"/>
          <w:i w:val="false"/>
          <w:color w:val="000000"/>
          <w:sz w:val="28"/>
        </w:rPr>
        <w:t>
      53. Нақты қалдықтардың кітаптағы қалдықтардан алшақтығы анықталған жағдайда, бұл туралы денсаулық сақтау ұйымының басшысы бір тәулік ішінде денсаулық сақтау саласындағы және есірткі, психотроптық заттар мен прекурсорлардың айналымы саласындағы мемлекеттік органдарының аумақтық бөлімшесіне хабарлайды.</w:t>
      </w:r>
    </w:p>
    <w:bookmarkEnd w:id="13"/>
    <w:bookmarkStart w:name="z90" w:id="14"/>
    <w:p>
      <w:pPr>
        <w:spacing w:after="0"/>
        <w:ind w:left="0"/>
        <w:jc w:val="left"/>
      </w:pPr>
      <w:r>
        <w:rPr>
          <w:rFonts w:ascii="Times New Roman"/>
          <w:b/>
          <w:i w:val="false"/>
          <w:color w:val="000000"/>
        </w:rPr>
        <w:t xml:space="preserve"> 
5. Арнайы рецептілік бланкілер мен талаптарды сақтау, тарату,</w:t>
      </w:r>
      <w:r>
        <w:br/>
      </w:r>
      <w:r>
        <w:rPr>
          <w:rFonts w:ascii="Times New Roman"/>
          <w:b/>
          <w:i w:val="false"/>
          <w:color w:val="000000"/>
        </w:rPr>
        <w:t>
босату, есепке алу және жою</w:t>
      </w:r>
    </w:p>
    <w:bookmarkEnd w:id="14"/>
    <w:bookmarkStart w:name="z91" w:id="15"/>
    <w:p>
      <w:pPr>
        <w:spacing w:after="0"/>
        <w:ind w:left="0"/>
        <w:jc w:val="both"/>
      </w:pPr>
      <w:r>
        <w:rPr>
          <w:rFonts w:ascii="Times New Roman"/>
          <w:b w:val="false"/>
          <w:i w:val="false"/>
          <w:color w:val="000000"/>
          <w:sz w:val="28"/>
        </w:rPr>
        <w:t>
      54. Денсаулық сақтауды мемлекеттік басқарудың жергілікті органдары денсаулық сақтау ұйымдарын арнайы рецептілік бланкілермен қамтамасыз етеді.</w:t>
      </w:r>
      <w:r>
        <w:br/>
      </w:r>
      <w:r>
        <w:rPr>
          <w:rFonts w:ascii="Times New Roman"/>
          <w:b w:val="false"/>
          <w:i w:val="false"/>
          <w:color w:val="000000"/>
          <w:sz w:val="28"/>
        </w:rPr>
        <w:t>
</w:t>
      </w:r>
      <w:r>
        <w:rPr>
          <w:rFonts w:ascii="Times New Roman"/>
          <w:b w:val="false"/>
          <w:i w:val="false"/>
          <w:color w:val="000000"/>
          <w:sz w:val="28"/>
        </w:rPr>
        <w:t>
      55. Арнайы рецептілік бланкілерді беру бланкінің саны (жазумен), коды мен нөмірі көрсетілген сенімхат бойынша жүзеге асырылады.</w:t>
      </w:r>
      <w:r>
        <w:br/>
      </w:r>
      <w:r>
        <w:rPr>
          <w:rFonts w:ascii="Times New Roman"/>
          <w:b w:val="false"/>
          <w:i w:val="false"/>
          <w:color w:val="000000"/>
          <w:sz w:val="28"/>
        </w:rPr>
        <w:t>
</w:t>
      </w:r>
      <w:r>
        <w:rPr>
          <w:rFonts w:ascii="Times New Roman"/>
          <w:b w:val="false"/>
          <w:i w:val="false"/>
          <w:color w:val="000000"/>
          <w:sz w:val="28"/>
        </w:rPr>
        <w:t>
      56. Арнайы рецептілік бланкілерді алуға берілетін сенімхаттың қолдану мерзімі 10 күн (шалғайдағы аудандардың денсаулық сақтау ұйымдары үшін 30 күннен аспауы керек).</w:t>
      </w:r>
      <w:r>
        <w:br/>
      </w:r>
      <w:r>
        <w:rPr>
          <w:rFonts w:ascii="Times New Roman"/>
          <w:b w:val="false"/>
          <w:i w:val="false"/>
          <w:color w:val="000000"/>
          <w:sz w:val="28"/>
        </w:rPr>
        <w:t>
</w:t>
      </w:r>
      <w:r>
        <w:rPr>
          <w:rFonts w:ascii="Times New Roman"/>
          <w:b w:val="false"/>
          <w:i w:val="false"/>
          <w:color w:val="000000"/>
          <w:sz w:val="28"/>
        </w:rPr>
        <w:t>
      57. Денсаулық сақтау ұйымдарының арнайы рецептілік бланкілерге талабы осы Қағидаларға </w:t>
      </w:r>
      <w:r>
        <w:rPr>
          <w:rFonts w:ascii="Times New Roman"/>
          <w:b w:val="false"/>
          <w:i w:val="false"/>
          <w:color w:val="000000"/>
          <w:sz w:val="28"/>
        </w:rPr>
        <w:t xml:space="preserve">15-қосымшаға </w:t>
      </w:r>
      <w:r>
        <w:rPr>
          <w:rFonts w:ascii="Times New Roman"/>
          <w:b w:val="false"/>
          <w:i w:val="false"/>
          <w:color w:val="000000"/>
          <w:sz w:val="28"/>
        </w:rPr>
        <w:t>сәйкес нысан бойынша ресімделеді.</w:t>
      </w:r>
      <w:r>
        <w:br/>
      </w:r>
      <w:r>
        <w:rPr>
          <w:rFonts w:ascii="Times New Roman"/>
          <w:b w:val="false"/>
          <w:i w:val="false"/>
          <w:color w:val="000000"/>
          <w:sz w:val="28"/>
        </w:rPr>
        <w:t>
</w:t>
      </w:r>
      <w:r>
        <w:rPr>
          <w:rFonts w:ascii="Times New Roman"/>
          <w:b w:val="false"/>
          <w:i w:val="false"/>
          <w:color w:val="000000"/>
          <w:sz w:val="28"/>
        </w:rPr>
        <w:t>
      58. Арнайы рецептілік бланкілер денсаулық сақтау ұйымына түскен кезде алынған санының ілеспе құжаттарға сәйкестігін тексеретін осы ұйымның басшысы тағайындаған комиссия қабылдап алады.</w:t>
      </w:r>
      <w:r>
        <w:br/>
      </w:r>
      <w:r>
        <w:rPr>
          <w:rFonts w:ascii="Times New Roman"/>
          <w:b w:val="false"/>
          <w:i w:val="false"/>
          <w:color w:val="000000"/>
          <w:sz w:val="28"/>
        </w:rPr>
        <w:t>
</w:t>
      </w:r>
      <w:r>
        <w:rPr>
          <w:rFonts w:ascii="Times New Roman"/>
          <w:b w:val="false"/>
          <w:i w:val="false"/>
          <w:color w:val="000000"/>
          <w:sz w:val="28"/>
        </w:rPr>
        <w:t xml:space="preserve">
      59. Денсаулық сақтау ұйымында арнайы рецептілік бланкілерді алуға, сақтауға және беруге жауапты тұлға тағайындалады. </w:t>
      </w:r>
      <w:r>
        <w:br/>
      </w:r>
      <w:r>
        <w:rPr>
          <w:rFonts w:ascii="Times New Roman"/>
          <w:b w:val="false"/>
          <w:i w:val="false"/>
          <w:color w:val="000000"/>
          <w:sz w:val="28"/>
        </w:rPr>
        <w:t>
</w:t>
      </w:r>
      <w:r>
        <w:rPr>
          <w:rFonts w:ascii="Times New Roman"/>
          <w:b w:val="false"/>
          <w:i w:val="false"/>
          <w:color w:val="000000"/>
          <w:sz w:val="28"/>
        </w:rPr>
        <w:t>
      60. Арнайы рецептілік бланкілер, сондай-ақ олардың кірісі мен шығысы туралы құжаттар сейфтерде немесе металл шкафтарда сақталады. Жұмыстың соңында бөлме мөрленеді және (немесе) пломба салынады. Бөлменің кілттері, мөр және (немесе) пломбир жауапты тұлғада сақталады.</w:t>
      </w:r>
      <w:r>
        <w:br/>
      </w:r>
      <w:r>
        <w:rPr>
          <w:rFonts w:ascii="Times New Roman"/>
          <w:b w:val="false"/>
          <w:i w:val="false"/>
          <w:color w:val="000000"/>
          <w:sz w:val="28"/>
        </w:rPr>
        <w:t>
</w:t>
      </w:r>
      <w:r>
        <w:rPr>
          <w:rFonts w:ascii="Times New Roman"/>
          <w:b w:val="false"/>
          <w:i w:val="false"/>
          <w:color w:val="000000"/>
          <w:sz w:val="28"/>
        </w:rPr>
        <w:t>
      61. Денсаулық сақтау ұйымындағы арнайы рецепттілік бланкілердің қоры орташа айлық қажеттіліктен аспайды. Қажеттілікті бекітілген халықтың санын ескере отырып, медициналық ұйым анықтайды.</w:t>
      </w:r>
      <w:r>
        <w:br/>
      </w:r>
      <w:r>
        <w:rPr>
          <w:rFonts w:ascii="Times New Roman"/>
          <w:b w:val="false"/>
          <w:i w:val="false"/>
          <w:color w:val="000000"/>
          <w:sz w:val="28"/>
        </w:rPr>
        <w:t>
</w:t>
      </w:r>
      <w:r>
        <w:rPr>
          <w:rFonts w:ascii="Times New Roman"/>
          <w:b w:val="false"/>
          <w:i w:val="false"/>
          <w:color w:val="000000"/>
          <w:sz w:val="28"/>
        </w:rPr>
        <w:t>
      62. Емдеуші дәрігерге арнайы рецептілік бланкілер денсаулық сақтау ұйымы басшысы орынбасарының рұқсатымен нақты науқас үшін беріледі.</w:t>
      </w:r>
      <w:r>
        <w:br/>
      </w:r>
      <w:r>
        <w:rPr>
          <w:rFonts w:ascii="Times New Roman"/>
          <w:b w:val="false"/>
          <w:i w:val="false"/>
          <w:color w:val="000000"/>
          <w:sz w:val="28"/>
        </w:rPr>
        <w:t>
</w:t>
      </w:r>
      <w:r>
        <w:rPr>
          <w:rFonts w:ascii="Times New Roman"/>
          <w:b w:val="false"/>
          <w:i w:val="false"/>
          <w:color w:val="000000"/>
          <w:sz w:val="28"/>
        </w:rPr>
        <w:t>
      63. Арнайы рецептілік бланкілер заттық сандық есепке алуға жатады.</w:t>
      </w:r>
      <w:r>
        <w:br/>
      </w:r>
      <w:r>
        <w:rPr>
          <w:rFonts w:ascii="Times New Roman"/>
          <w:b w:val="false"/>
          <w:i w:val="false"/>
          <w:color w:val="000000"/>
          <w:sz w:val="28"/>
        </w:rPr>
        <w:t>
</w:t>
      </w:r>
      <w:r>
        <w:rPr>
          <w:rFonts w:ascii="Times New Roman"/>
          <w:b w:val="false"/>
          <w:i w:val="false"/>
          <w:color w:val="000000"/>
          <w:sz w:val="28"/>
        </w:rPr>
        <w:t>
      64. Арнайы рецептілік бланкілерді есепке алу кітабы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күнтізбелік бір жылға жүргізіледі. Есепке алу кітабы нөмірленеді, тігіледі, денсаулық сақтау ұйымның мөрімен және басшысының қолымен бекітіледі.</w:t>
      </w:r>
      <w:r>
        <w:br/>
      </w:r>
      <w:r>
        <w:rPr>
          <w:rFonts w:ascii="Times New Roman"/>
          <w:b w:val="false"/>
          <w:i w:val="false"/>
          <w:color w:val="000000"/>
          <w:sz w:val="28"/>
        </w:rPr>
        <w:t>
</w:t>
      </w:r>
      <w:r>
        <w:rPr>
          <w:rFonts w:ascii="Times New Roman"/>
          <w:b w:val="false"/>
          <w:i w:val="false"/>
          <w:color w:val="000000"/>
          <w:sz w:val="28"/>
        </w:rPr>
        <w:t>
      65. Әр айдың бірі күні материалдық жауапты тұлға арнайы рецептілік бланкілердің нақты санын кітаптағы қалдықпен тексеріп салыстырады, бұл туралы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салыстыру акті жасалады.</w:t>
      </w:r>
      <w:r>
        <w:br/>
      </w:r>
      <w:r>
        <w:rPr>
          <w:rFonts w:ascii="Times New Roman"/>
          <w:b w:val="false"/>
          <w:i w:val="false"/>
          <w:color w:val="000000"/>
          <w:sz w:val="28"/>
        </w:rPr>
        <w:t>
</w:t>
      </w:r>
      <w:r>
        <w:rPr>
          <w:rFonts w:ascii="Times New Roman"/>
          <w:b w:val="false"/>
          <w:i w:val="false"/>
          <w:color w:val="000000"/>
          <w:sz w:val="28"/>
        </w:rPr>
        <w:t>
      Салыстыру нәтижелері бойынша алшақтықтар анықталған жағдайда, денсаулық сақтау ұйымының басшысы бұл туралы мемлекеттік органның аумақтық бөлімшесіне хабарлайды.</w:t>
      </w:r>
      <w:r>
        <w:br/>
      </w:r>
      <w:r>
        <w:rPr>
          <w:rFonts w:ascii="Times New Roman"/>
          <w:b w:val="false"/>
          <w:i w:val="false"/>
          <w:color w:val="000000"/>
          <w:sz w:val="28"/>
        </w:rPr>
        <w:t>
</w:t>
      </w:r>
      <w:r>
        <w:rPr>
          <w:rFonts w:ascii="Times New Roman"/>
          <w:b w:val="false"/>
          <w:i w:val="false"/>
          <w:color w:val="000000"/>
          <w:sz w:val="28"/>
        </w:rPr>
        <w:t xml:space="preserve">
      66. Арнайы рецептілік бланкілерді есепке алу кітабы оған қатысты барлық кіріс шығыс құжаттарымен, сейфте немесе металл шкафтарда ағымдағыны санамағанда, бес жыл бойы сақталады. </w:t>
      </w:r>
      <w:r>
        <w:br/>
      </w:r>
      <w:r>
        <w:rPr>
          <w:rFonts w:ascii="Times New Roman"/>
          <w:b w:val="false"/>
          <w:i w:val="false"/>
          <w:color w:val="000000"/>
          <w:sz w:val="28"/>
        </w:rPr>
        <w:t>
</w:t>
      </w:r>
      <w:r>
        <w:rPr>
          <w:rFonts w:ascii="Times New Roman"/>
          <w:b w:val="false"/>
          <w:i w:val="false"/>
          <w:color w:val="000000"/>
          <w:sz w:val="28"/>
        </w:rPr>
        <w:t>
      67. Арнайы рецептілік бланкілердің кірісі мен шығысы бойынша барлық құжаттар (шот-фактуралар, жүкқұжаттар, талаптар, сенімхаттар) олардың сақталуына кепілдік беру шартымен сақталады. Құжаттар айлары мен жылдары бойынша тігіледі.</w:t>
      </w:r>
      <w:r>
        <w:br/>
      </w:r>
      <w:r>
        <w:rPr>
          <w:rFonts w:ascii="Times New Roman"/>
          <w:b w:val="false"/>
          <w:i w:val="false"/>
          <w:color w:val="000000"/>
          <w:sz w:val="28"/>
        </w:rPr>
        <w:t>
</w:t>
      </w:r>
      <w:r>
        <w:rPr>
          <w:rFonts w:ascii="Times New Roman"/>
          <w:b w:val="false"/>
          <w:i w:val="false"/>
          <w:color w:val="000000"/>
          <w:sz w:val="28"/>
        </w:rPr>
        <w:t>
      68. Денсаулық сақтау ұйымының басшысы үйінде қайтыс болған науқастардан қалған, пайдаланылмаған арнайы рецептілерді қабылдау мен есепке алуды ұйымдастырады.</w:t>
      </w:r>
      <w:r>
        <w:br/>
      </w:r>
      <w:r>
        <w:rPr>
          <w:rFonts w:ascii="Times New Roman"/>
          <w:b w:val="false"/>
          <w:i w:val="false"/>
          <w:color w:val="000000"/>
          <w:sz w:val="28"/>
        </w:rPr>
        <w:t>
</w:t>
      </w:r>
      <w:r>
        <w:rPr>
          <w:rFonts w:ascii="Times New Roman"/>
          <w:b w:val="false"/>
          <w:i w:val="false"/>
          <w:color w:val="000000"/>
          <w:sz w:val="28"/>
        </w:rPr>
        <w:t>
      Үйде қайтыс болған онкологиялық науқастардың туыстарынан арнайы рецептілік бланкілерге жазып берілген, пайдаланылмаған рецептілерді қабылдау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актімен ресімделеді.</w:t>
      </w:r>
      <w:r>
        <w:br/>
      </w:r>
      <w:r>
        <w:rPr>
          <w:rFonts w:ascii="Times New Roman"/>
          <w:b w:val="false"/>
          <w:i w:val="false"/>
          <w:color w:val="000000"/>
          <w:sz w:val="28"/>
        </w:rPr>
        <w:t>
</w:t>
      </w:r>
      <w:r>
        <w:rPr>
          <w:rFonts w:ascii="Times New Roman"/>
          <w:b w:val="false"/>
          <w:i w:val="false"/>
          <w:color w:val="000000"/>
          <w:sz w:val="28"/>
        </w:rPr>
        <w:t>
      69. Қайтыс болған науқастардың туыстары тапсырған, пайдаланылмаған арнайы рецептілер саны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арнайы журналға тіркеледі. Журнал нөмірлеген, тігілген, денсаулық сақтау ұйымының мөрімен және басшысының қолымен расталған болуы керек.</w:t>
      </w:r>
      <w:r>
        <w:br/>
      </w:r>
      <w:r>
        <w:rPr>
          <w:rFonts w:ascii="Times New Roman"/>
          <w:b w:val="false"/>
          <w:i w:val="false"/>
          <w:color w:val="000000"/>
          <w:sz w:val="28"/>
        </w:rPr>
        <w:t>
</w:t>
      </w:r>
      <w:r>
        <w:rPr>
          <w:rFonts w:ascii="Times New Roman"/>
          <w:b w:val="false"/>
          <w:i w:val="false"/>
          <w:color w:val="000000"/>
          <w:sz w:val="28"/>
        </w:rPr>
        <w:t>
      70. Қайтыс болған науқастардың туыстары тапсырған, пайдаланылмаған арнайы рецептілер сақталуға және кейіннен жойылуға жатады. Рецептілерді жою рецептілердің жиналуына қарай, бірақ айына 1 реттен сиретпей, тұрақты жұмыс істейтін және құрамына ішкі істер органының өкілі кіретін комиссияның қатысуымен өртеу жолымен жүргізіледі. Арнайы рецептілік бланкілерді жою фактісі тиісті актімен ресімделеді.</w:t>
      </w:r>
    </w:p>
    <w:bookmarkEnd w:id="15"/>
    <w:bookmarkStart w:name="z110" w:id="16"/>
    <w:p>
      <w:pPr>
        <w:spacing w:after="0"/>
        <w:ind w:left="0"/>
        <w:jc w:val="left"/>
      </w:pPr>
      <w:r>
        <w:rPr>
          <w:rFonts w:ascii="Times New Roman"/>
          <w:b/>
          <w:i w:val="false"/>
          <w:color w:val="000000"/>
        </w:rPr>
        <w:t xml:space="preserve"> 
6. Құрамында есірткі, психотроптық заттар мен прекурсорлар бар</w:t>
      </w:r>
      <w:r>
        <w:br/>
      </w:r>
      <w:r>
        <w:rPr>
          <w:rFonts w:ascii="Times New Roman"/>
          <w:b/>
          <w:i w:val="false"/>
          <w:color w:val="000000"/>
        </w:rPr>
        <w:t>
дәрілік заттарды жою</w:t>
      </w:r>
    </w:p>
    <w:bookmarkEnd w:id="16"/>
    <w:bookmarkStart w:name="z111" w:id="17"/>
    <w:p>
      <w:pPr>
        <w:spacing w:after="0"/>
        <w:ind w:left="0"/>
        <w:jc w:val="both"/>
      </w:pPr>
      <w:r>
        <w:rPr>
          <w:rFonts w:ascii="Times New Roman"/>
          <w:b w:val="false"/>
          <w:i w:val="false"/>
          <w:color w:val="000000"/>
          <w:sz w:val="28"/>
        </w:rPr>
        <w:t>
      71. Стационарлық медициналық көмек көрсететін медициналық ұйымдарда бос ампулалар, пайдаланылған бұласырлар (трансдермальді терапевтикалық жүйелер), сондай-ақ құрамында Тізімнің II Кестесіндегі есірткі, психотроптық заттар бар дәрілік заттардың ішіндегісі ішінара пайдаланылған ампулалары мен бұласырлар (трансдермальді терапевтикалық жүйелер) жиналуға және жойылуға жатады.</w:t>
      </w:r>
      <w:r>
        <w:br/>
      </w:r>
      <w:r>
        <w:rPr>
          <w:rFonts w:ascii="Times New Roman"/>
          <w:b w:val="false"/>
          <w:i w:val="false"/>
          <w:color w:val="000000"/>
          <w:sz w:val="28"/>
        </w:rPr>
        <w:t>
</w:t>
      </w:r>
      <w:r>
        <w:rPr>
          <w:rFonts w:ascii="Times New Roman"/>
          <w:b w:val="false"/>
          <w:i w:val="false"/>
          <w:color w:val="000000"/>
          <w:sz w:val="28"/>
        </w:rPr>
        <w:t>
      72. Денсаулық сақтау ұйымының басшысы үйде қайтыс болған науқастардан қалған құрамында Тізімнің </w:t>
      </w:r>
      <w:r>
        <w:rPr>
          <w:rFonts w:ascii="Times New Roman"/>
          <w:b w:val="false"/>
          <w:i w:val="false"/>
          <w:color w:val="000000"/>
          <w:sz w:val="28"/>
        </w:rPr>
        <w:t>II Кестесіндегі</w:t>
      </w:r>
      <w:r>
        <w:rPr>
          <w:rFonts w:ascii="Times New Roman"/>
          <w:b w:val="false"/>
          <w:i w:val="false"/>
          <w:color w:val="000000"/>
          <w:sz w:val="28"/>
        </w:rPr>
        <w:t xml:space="preserve"> есірткі, психотроптық заттар бар, пайдаланылмаған дәрілік заттарын қабылдауды және есепке алуды ұйымдастырады.</w:t>
      </w:r>
      <w:r>
        <w:br/>
      </w:r>
      <w:r>
        <w:rPr>
          <w:rFonts w:ascii="Times New Roman"/>
          <w:b w:val="false"/>
          <w:i w:val="false"/>
          <w:color w:val="000000"/>
          <w:sz w:val="28"/>
        </w:rPr>
        <w:t>
</w:t>
      </w:r>
      <w:r>
        <w:rPr>
          <w:rFonts w:ascii="Times New Roman"/>
          <w:b w:val="false"/>
          <w:i w:val="false"/>
          <w:color w:val="000000"/>
          <w:sz w:val="28"/>
        </w:rPr>
        <w:t>
      73. Денсаулық сақтау ұйымының бұйрығымен қайтыс болғаны туралы куәліктерді ресімдеуге жауапты медицина қызметкеріне қайтыс болған онкологиялық науқастың туыстарынан пайдаланылмаған арнайы рецептілік бланкілерді және құрамында Тізімнің II Кестесіндегі есірткі, психотроптық заттар бар дәрілік заттарды тапсыру туралы ауызша хабарлау, сонымен қатар үйде қайтыс болған науқастан қалған арнайы рецептілік бланкілерді және құрамында Тізімнің II Кестесіндегі есірткі, психотроптық заттар бар пайдаланылмаған дәрілік заттарды қабылдап алу жүктеледі. Қабылдау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актімен ресімделеді.</w:t>
      </w:r>
      <w:r>
        <w:br/>
      </w:r>
      <w:r>
        <w:rPr>
          <w:rFonts w:ascii="Times New Roman"/>
          <w:b w:val="false"/>
          <w:i w:val="false"/>
          <w:color w:val="000000"/>
          <w:sz w:val="28"/>
        </w:rPr>
        <w:t>
</w:t>
      </w:r>
      <w:r>
        <w:rPr>
          <w:rFonts w:ascii="Times New Roman"/>
          <w:b w:val="false"/>
          <w:i w:val="false"/>
          <w:color w:val="000000"/>
          <w:sz w:val="28"/>
        </w:rPr>
        <w:t>
      74. Денсаулық сақтау ұйымы амбулаториялық картасында жазылған дәрілік заттың шығынын кезекті рецептіні алған күннен бастап тексеріп салыстырады. Тапсырылған дәрілік препараттардың саны, олардың атауы мен дәрілік түрлері (ампулалар, таблеткалар, ұнтақтар, бұласырлар (трансдермальді терапевтикалық жүйелер) және басқалар) нөмірленген, тігілген, ұйымның мөрімен және басшының қолымен расталған,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бекітілген нысандағы арнайы есепке алу журналында тірекеледі.</w:t>
      </w:r>
      <w:r>
        <w:br/>
      </w:r>
      <w:r>
        <w:rPr>
          <w:rFonts w:ascii="Times New Roman"/>
          <w:b w:val="false"/>
          <w:i w:val="false"/>
          <w:color w:val="000000"/>
          <w:sz w:val="28"/>
        </w:rPr>
        <w:t>
</w:t>
      </w:r>
      <w:r>
        <w:rPr>
          <w:rFonts w:ascii="Times New Roman"/>
          <w:b w:val="false"/>
          <w:i w:val="false"/>
          <w:color w:val="000000"/>
          <w:sz w:val="28"/>
        </w:rPr>
        <w:t>
      75. Тапсырылған дәрілік заттар жойылғанға дейін сейфте сақталады.</w:t>
      </w:r>
      <w:r>
        <w:br/>
      </w:r>
      <w:r>
        <w:rPr>
          <w:rFonts w:ascii="Times New Roman"/>
          <w:b w:val="false"/>
          <w:i w:val="false"/>
          <w:color w:val="000000"/>
          <w:sz w:val="28"/>
        </w:rPr>
        <w:t>
</w:t>
      </w:r>
      <w:r>
        <w:rPr>
          <w:rFonts w:ascii="Times New Roman"/>
          <w:b w:val="false"/>
          <w:i w:val="false"/>
          <w:color w:val="000000"/>
          <w:sz w:val="28"/>
        </w:rPr>
        <w:t>
      76. Құрамында Тізімнің II Кестесіндегі есірткі, психотроптық заттар мен прекурсорлар бар жарамдылық мерзімі өткен, қайтыс болған науқастардың туыстары тапсырған, сондай-ақ сынған, ақауы бар дәрілік заттарды, бос ампулалар және бұласырларды (трансдермальді терапиялық жүйелер), сондай-ақ ішіндегісі ішінара пайдаланылған ампулалар мен бұласырларды (трансдермальді терапиялық жүйелер) жою үшін денсаулық сақтау ұйымы басшысының бұйрығымен тұрақты жұмыс істейтін, ішкі істер органдары мен санитариялық-эпидемиологиялық қызметтің өкілдері енетін комиссия құрылады.</w:t>
      </w:r>
      <w:r>
        <w:br/>
      </w:r>
      <w:r>
        <w:rPr>
          <w:rFonts w:ascii="Times New Roman"/>
          <w:b w:val="false"/>
          <w:i w:val="false"/>
          <w:color w:val="000000"/>
          <w:sz w:val="28"/>
        </w:rPr>
        <w:t>
</w:t>
      </w:r>
      <w:r>
        <w:rPr>
          <w:rFonts w:ascii="Times New Roman"/>
          <w:b w:val="false"/>
          <w:i w:val="false"/>
          <w:color w:val="000000"/>
          <w:sz w:val="28"/>
        </w:rPr>
        <w:t>
      77. Құрамында Тізімнің II Кестесіндегі есірткі, психотроптық заттар бар дәрілік заттарының жиналуына қарай, әр айдың отызыншы күнінен кешіктірмей денсаулық сақтау ұйымы жанындағы тұрақты жұмыс істейтін комиссияның қатысуымен: ұнтақтар мен таблеткаларды, бұласырларды (трансдермальді терапиялық жүйелерді) өртеу, ампуладағы препараттарды жаншу жолымен жою жүргізіледі.</w:t>
      </w:r>
      <w:r>
        <w:br/>
      </w:r>
      <w:r>
        <w:rPr>
          <w:rFonts w:ascii="Times New Roman"/>
          <w:b w:val="false"/>
          <w:i w:val="false"/>
          <w:color w:val="000000"/>
          <w:sz w:val="28"/>
        </w:rPr>
        <w:t>
</w:t>
      </w:r>
      <w:r>
        <w:rPr>
          <w:rFonts w:ascii="Times New Roman"/>
          <w:b w:val="false"/>
          <w:i w:val="false"/>
          <w:color w:val="000000"/>
          <w:sz w:val="28"/>
        </w:rPr>
        <w:t>
      78. Дәріханалық ұйымдарда құрамында Тізімнің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w:t>
      </w:r>
      <w:r>
        <w:rPr>
          <w:rFonts w:ascii="Times New Roman"/>
          <w:b w:val="false"/>
          <w:i w:val="false"/>
          <w:color w:val="000000"/>
          <w:sz w:val="28"/>
        </w:rPr>
        <w:t>IV Кестелеріндегі</w:t>
      </w:r>
      <w:r>
        <w:rPr>
          <w:rFonts w:ascii="Times New Roman"/>
          <w:b w:val="false"/>
          <w:i w:val="false"/>
          <w:color w:val="000000"/>
          <w:sz w:val="28"/>
        </w:rPr>
        <w:t xml:space="preserve"> есірткі, психотроптық заттар мен прекурсорлар бар қолдану мерзімі өткен, сынған, ақауы бар дәрілік заттарды жою үшін ұйым басшысының бұйрығымен құрамына дәріханалық ұйымның басшысы мен жауапты тұлғасы, ішкі істер органдарының, Медициналық және фармацевтикалық қызметті бақылау департаментінің және санитариялық-эпидемиялогиялық қызмет өкілдері кіретін, тұрақты жұмыс істейтін комиссия құрылады.</w:t>
      </w:r>
      <w:r>
        <w:br/>
      </w:r>
      <w:r>
        <w:rPr>
          <w:rFonts w:ascii="Times New Roman"/>
          <w:b w:val="false"/>
          <w:i w:val="false"/>
          <w:color w:val="000000"/>
          <w:sz w:val="28"/>
        </w:rPr>
        <w:t>
</w:t>
      </w:r>
      <w:r>
        <w:rPr>
          <w:rFonts w:ascii="Times New Roman"/>
          <w:b w:val="false"/>
          <w:i w:val="false"/>
          <w:color w:val="000000"/>
          <w:sz w:val="28"/>
        </w:rPr>
        <w:t>
      79. Жою туралы факт осы Қағидаларға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актімен ресімделеді.</w:t>
      </w:r>
      <w:r>
        <w:br/>
      </w:r>
      <w:r>
        <w:rPr>
          <w:rFonts w:ascii="Times New Roman"/>
          <w:b w:val="false"/>
          <w:i w:val="false"/>
          <w:color w:val="000000"/>
          <w:sz w:val="28"/>
        </w:rPr>
        <w:t>
</w:t>
      </w:r>
      <w:r>
        <w:rPr>
          <w:rFonts w:ascii="Times New Roman"/>
          <w:b w:val="false"/>
          <w:i w:val="false"/>
          <w:color w:val="000000"/>
          <w:sz w:val="28"/>
        </w:rPr>
        <w:t>
      80. Есепке алу журналында дәрілік заттың әрбір атауы бойынша жойылған күні, сондай-ақ оның саны мен жою тәсілі туралы белгі қойылады.</w:t>
      </w:r>
    </w:p>
    <w:bookmarkEnd w:id="17"/>
    <w:bookmarkStart w:name="z121" w:id="1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А6 форматы</w:t>
      </w:r>
    </w:p>
    <w:bookmarkStart w:name="z122" w:id="19"/>
    <w:p>
      <w:pPr>
        <w:spacing w:after="0"/>
        <w:ind w:left="0"/>
        <w:jc w:val="left"/>
      </w:pPr>
      <w:r>
        <w:rPr>
          <w:rFonts w:ascii="Times New Roman"/>
          <w:b/>
          <w:i w:val="false"/>
          <w:color w:val="000000"/>
        </w:rPr>
        <w:t xml:space="preserve"> 
Арнайы рецептілік бланкінің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5"/>
        <w:gridCol w:w="6195"/>
      </w:tblGrid>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№______</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 _______</w:t>
            </w:r>
          </w:p>
        </w:tc>
      </w:tr>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__________</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_____ </w:t>
            </w:r>
          </w:p>
        </w:tc>
      </w:tr>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ұйымының мөртабаны</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ұйымының мөртабаны</w:t>
            </w:r>
          </w:p>
        </w:tc>
      </w:tr>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Жазып берілген күн</w:t>
            </w:r>
            <w:r>
              <w:br/>
            </w:r>
            <w:r>
              <w:rPr>
                <w:rFonts w:ascii="Times New Roman"/>
                <w:b w:val="false"/>
                <w:i w:val="false"/>
                <w:color w:val="000000"/>
                <w:sz w:val="20"/>
              </w:rPr>
              <w:t>
</w:t>
            </w:r>
            <w:r>
              <w:rPr>
                <w:rFonts w:ascii="Times New Roman"/>
                <w:b w:val="false"/>
                <w:i w:val="false"/>
                <w:color w:val="000000"/>
                <w:sz w:val="20"/>
              </w:rPr>
              <w:t>20 __ ж. "____" _____________</w:t>
            </w:r>
            <w:r>
              <w:br/>
            </w:r>
            <w:r>
              <w:rPr>
                <w:rFonts w:ascii="Times New Roman"/>
                <w:b w:val="false"/>
                <w:i w:val="false"/>
                <w:color w:val="000000"/>
                <w:sz w:val="20"/>
              </w:rPr>
              <w:t>
</w:t>
            </w:r>
            <w:r>
              <w:rPr>
                <w:rFonts w:ascii="Times New Roman"/>
                <w:b w:val="false"/>
                <w:i w:val="false"/>
                <w:color w:val="000000"/>
                <w:sz w:val="20"/>
              </w:rPr>
              <w:t>Науқастың Т.А.Ә</w:t>
            </w:r>
            <w:r>
              <w:br/>
            </w:r>
            <w:r>
              <w:rPr>
                <w:rFonts w:ascii="Times New Roman"/>
                <w:b w:val="false"/>
                <w:i w:val="false"/>
                <w:color w:val="000000"/>
                <w:sz w:val="20"/>
              </w:rPr>
              <w:t>
</w:t>
            </w:r>
            <w:r>
              <w:rPr>
                <w:rFonts w:ascii="Times New Roman"/>
                <w:b w:val="false"/>
                <w:i w:val="false"/>
                <w:color w:val="000000"/>
                <w:sz w:val="20"/>
              </w:rPr>
              <w:t>Жасы _________________________</w:t>
            </w:r>
            <w:r>
              <w:br/>
            </w:r>
            <w:r>
              <w:rPr>
                <w:rFonts w:ascii="Times New Roman"/>
                <w:b w:val="false"/>
                <w:i w:val="false"/>
                <w:color w:val="000000"/>
                <w:sz w:val="20"/>
              </w:rPr>
              <w:t>
</w:t>
            </w:r>
            <w:r>
              <w:rPr>
                <w:rFonts w:ascii="Times New Roman"/>
                <w:b w:val="false"/>
                <w:i w:val="false"/>
                <w:color w:val="000000"/>
                <w:sz w:val="20"/>
              </w:rPr>
              <w:t>Мекенжайы ___________________</w:t>
            </w:r>
            <w:r>
              <w:br/>
            </w:r>
            <w:r>
              <w:rPr>
                <w:rFonts w:ascii="Times New Roman"/>
                <w:b w:val="false"/>
                <w:i w:val="false"/>
                <w:color w:val="000000"/>
                <w:sz w:val="20"/>
              </w:rPr>
              <w:t>
</w:t>
            </w:r>
            <w:r>
              <w:rPr>
                <w:rFonts w:ascii="Times New Roman"/>
                <w:b w:val="false"/>
                <w:i w:val="false"/>
                <w:color w:val="000000"/>
                <w:sz w:val="20"/>
              </w:rPr>
              <w:t>Участок № ____________________</w:t>
            </w:r>
            <w:r>
              <w:br/>
            </w:r>
            <w:r>
              <w:rPr>
                <w:rFonts w:ascii="Times New Roman"/>
                <w:b w:val="false"/>
                <w:i w:val="false"/>
                <w:color w:val="000000"/>
                <w:sz w:val="20"/>
              </w:rPr>
              <w:t>
</w:t>
            </w:r>
            <w:r>
              <w:rPr>
                <w:rFonts w:ascii="Times New Roman"/>
                <w:b w:val="false"/>
                <w:i w:val="false"/>
                <w:color w:val="000000"/>
                <w:sz w:val="20"/>
              </w:rPr>
              <w:t>Науқастың медициналық құжаттамасының</w:t>
            </w:r>
            <w:r>
              <w:br/>
            </w:r>
            <w:r>
              <w:rPr>
                <w:rFonts w:ascii="Times New Roman"/>
                <w:b w:val="false"/>
                <w:i w:val="false"/>
                <w:color w:val="000000"/>
                <w:sz w:val="20"/>
              </w:rPr>
              <w:t>
</w:t>
            </w:r>
            <w:r>
              <w:rPr>
                <w:rFonts w:ascii="Times New Roman"/>
                <w:b w:val="false"/>
                <w:i w:val="false"/>
                <w:color w:val="000000"/>
                <w:sz w:val="20"/>
              </w:rPr>
              <w:t>№ _______________</w:t>
            </w:r>
            <w:r>
              <w:br/>
            </w:r>
            <w:r>
              <w:rPr>
                <w:rFonts w:ascii="Times New Roman"/>
                <w:b w:val="false"/>
                <w:i w:val="false"/>
                <w:color w:val="000000"/>
                <w:sz w:val="20"/>
              </w:rPr>
              <w:t>
</w:t>
            </w:r>
            <w:r>
              <w:rPr>
                <w:rFonts w:ascii="Times New Roman"/>
                <w:b w:val="false"/>
                <w:i w:val="false"/>
                <w:color w:val="000000"/>
                <w:sz w:val="20"/>
              </w:rPr>
              <w:t>Дәрігердің Т.А.Ә</w:t>
            </w:r>
            <w:r>
              <w:br/>
            </w:r>
            <w:r>
              <w:rPr>
                <w:rFonts w:ascii="Times New Roman"/>
                <w:b w:val="false"/>
                <w:i w:val="false"/>
                <w:color w:val="000000"/>
                <w:sz w:val="20"/>
              </w:rPr>
              <w:t>
</w:t>
            </w:r>
            <w:r>
              <w:rPr>
                <w:rFonts w:ascii="Times New Roman"/>
                <w:b w:val="false"/>
                <w:i w:val="false"/>
                <w:color w:val="000000"/>
                <w:sz w:val="20"/>
              </w:rPr>
              <w:t>Rp:</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Жазып берілген күн</w:t>
            </w:r>
            <w:r>
              <w:br/>
            </w:r>
            <w:r>
              <w:rPr>
                <w:rFonts w:ascii="Times New Roman"/>
                <w:b w:val="false"/>
                <w:i w:val="false"/>
                <w:color w:val="000000"/>
                <w:sz w:val="20"/>
              </w:rPr>
              <w:t>
</w:t>
            </w:r>
            <w:r>
              <w:rPr>
                <w:rFonts w:ascii="Times New Roman"/>
                <w:b w:val="false"/>
                <w:i w:val="false"/>
                <w:color w:val="000000"/>
                <w:sz w:val="20"/>
              </w:rPr>
              <w:t>20 __ ж. "____" ______________</w:t>
            </w:r>
            <w:r>
              <w:br/>
            </w:r>
            <w:r>
              <w:rPr>
                <w:rFonts w:ascii="Times New Roman"/>
                <w:b w:val="false"/>
                <w:i w:val="false"/>
                <w:color w:val="000000"/>
                <w:sz w:val="20"/>
              </w:rPr>
              <w:t>
</w:t>
            </w:r>
            <w:r>
              <w:rPr>
                <w:rFonts w:ascii="Times New Roman"/>
                <w:b w:val="false"/>
                <w:i w:val="false"/>
                <w:color w:val="000000"/>
                <w:sz w:val="20"/>
              </w:rPr>
              <w:t>Науқастың Т.А.Ә,</w:t>
            </w:r>
            <w:r>
              <w:br/>
            </w:r>
            <w:r>
              <w:rPr>
                <w:rFonts w:ascii="Times New Roman"/>
                <w:b w:val="false"/>
                <w:i w:val="false"/>
                <w:color w:val="000000"/>
                <w:sz w:val="20"/>
              </w:rPr>
              <w:t>
</w:t>
            </w:r>
            <w:r>
              <w:rPr>
                <w:rFonts w:ascii="Times New Roman"/>
                <w:b w:val="false"/>
                <w:i w:val="false"/>
                <w:color w:val="000000"/>
                <w:sz w:val="20"/>
              </w:rPr>
              <w:t>Жасы __________________________</w:t>
            </w:r>
            <w:r>
              <w:br/>
            </w:r>
            <w:r>
              <w:rPr>
                <w:rFonts w:ascii="Times New Roman"/>
                <w:b w:val="false"/>
                <w:i w:val="false"/>
                <w:color w:val="000000"/>
                <w:sz w:val="20"/>
              </w:rPr>
              <w:t>
</w:t>
            </w:r>
            <w:r>
              <w:rPr>
                <w:rFonts w:ascii="Times New Roman"/>
                <w:b w:val="false"/>
                <w:i w:val="false"/>
                <w:color w:val="000000"/>
                <w:sz w:val="20"/>
              </w:rPr>
              <w:t>Мекенжайы ____________________</w:t>
            </w:r>
            <w:r>
              <w:br/>
            </w:r>
            <w:r>
              <w:rPr>
                <w:rFonts w:ascii="Times New Roman"/>
                <w:b w:val="false"/>
                <w:i w:val="false"/>
                <w:color w:val="000000"/>
                <w:sz w:val="20"/>
              </w:rPr>
              <w:t>
</w:t>
            </w:r>
            <w:r>
              <w:rPr>
                <w:rFonts w:ascii="Times New Roman"/>
                <w:b w:val="false"/>
                <w:i w:val="false"/>
                <w:color w:val="000000"/>
                <w:sz w:val="20"/>
              </w:rPr>
              <w:t>Участок № _____________________</w:t>
            </w:r>
            <w:r>
              <w:br/>
            </w:r>
            <w:r>
              <w:rPr>
                <w:rFonts w:ascii="Times New Roman"/>
                <w:b w:val="false"/>
                <w:i w:val="false"/>
                <w:color w:val="000000"/>
                <w:sz w:val="20"/>
              </w:rPr>
              <w:t>
</w:t>
            </w:r>
            <w:r>
              <w:rPr>
                <w:rFonts w:ascii="Times New Roman"/>
                <w:b w:val="false"/>
                <w:i w:val="false"/>
                <w:color w:val="000000"/>
                <w:sz w:val="20"/>
              </w:rPr>
              <w:t>Науқастың медициналық құжаттамасының</w:t>
            </w:r>
            <w:r>
              <w:br/>
            </w:r>
            <w:r>
              <w:rPr>
                <w:rFonts w:ascii="Times New Roman"/>
                <w:b w:val="false"/>
                <w:i w:val="false"/>
                <w:color w:val="000000"/>
                <w:sz w:val="20"/>
              </w:rPr>
              <w:t>
</w:t>
            </w:r>
            <w:r>
              <w:rPr>
                <w:rFonts w:ascii="Times New Roman"/>
                <w:b w:val="false"/>
                <w:i w:val="false"/>
                <w:color w:val="000000"/>
                <w:sz w:val="20"/>
              </w:rPr>
              <w:t>№ _______________</w:t>
            </w:r>
            <w:r>
              <w:br/>
            </w:r>
            <w:r>
              <w:rPr>
                <w:rFonts w:ascii="Times New Roman"/>
                <w:b w:val="false"/>
                <w:i w:val="false"/>
                <w:color w:val="000000"/>
                <w:sz w:val="20"/>
              </w:rPr>
              <w:t>
</w:t>
            </w:r>
            <w:r>
              <w:rPr>
                <w:rFonts w:ascii="Times New Roman"/>
                <w:b w:val="false"/>
                <w:i w:val="false"/>
                <w:color w:val="000000"/>
                <w:sz w:val="20"/>
              </w:rPr>
              <w:t>Дәрігердің Т.А.Ә ______________</w:t>
            </w:r>
            <w:r>
              <w:br/>
            </w:r>
            <w:r>
              <w:rPr>
                <w:rFonts w:ascii="Times New Roman"/>
                <w:b w:val="false"/>
                <w:i w:val="false"/>
                <w:color w:val="000000"/>
                <w:sz w:val="20"/>
              </w:rPr>
              <w:t>
</w:t>
            </w:r>
            <w:r>
              <w:rPr>
                <w:rFonts w:ascii="Times New Roman"/>
                <w:b w:val="false"/>
                <w:i w:val="false"/>
                <w:color w:val="000000"/>
                <w:sz w:val="20"/>
              </w:rPr>
              <w:t>Rp:</w:t>
            </w:r>
          </w:p>
        </w:tc>
      </w:tr>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қолы мен жеке мөрі</w:t>
            </w:r>
          </w:p>
          <w:p>
            <w:pPr>
              <w:spacing w:after="20"/>
              <w:ind w:left="20"/>
              <w:jc w:val="both"/>
            </w:pPr>
            <w:r>
              <w:rPr>
                <w:rFonts w:ascii="Times New Roman"/>
                <w:b w:val="false"/>
                <w:i w:val="false"/>
                <w:color w:val="000000"/>
                <w:sz w:val="20"/>
              </w:rPr>
              <w:t>М.</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қолы мен жеке мөрі</w:t>
            </w:r>
          </w:p>
          <w:p>
            <w:pPr>
              <w:spacing w:after="20"/>
              <w:ind w:left="20"/>
              <w:jc w:val="both"/>
            </w:pPr>
            <w:r>
              <w:rPr>
                <w:rFonts w:ascii="Times New Roman"/>
                <w:b w:val="false"/>
                <w:i w:val="false"/>
                <w:color w:val="000000"/>
                <w:sz w:val="20"/>
              </w:rPr>
              <w:t>О.</w:t>
            </w:r>
          </w:p>
        </w:tc>
      </w:tr>
      <w:tr>
        <w:trPr>
          <w:trHeight w:val="30" w:hRule="atLeast"/>
        </w:trPr>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Түзетулерге жол берілмейді</w:t>
            </w:r>
            <w:r>
              <w:br/>
            </w:r>
            <w:r>
              <w:rPr>
                <w:rFonts w:ascii="Times New Roman"/>
                <w:b w:val="false"/>
                <w:i w:val="false"/>
                <w:color w:val="000000"/>
                <w:sz w:val="20"/>
              </w:rPr>
              <w:t>
</w:t>
            </w:r>
            <w:r>
              <w:rPr>
                <w:rFonts w:ascii="Times New Roman"/>
                <w:b w:val="false"/>
                <w:i w:val="false"/>
                <w:color w:val="000000"/>
                <w:sz w:val="20"/>
              </w:rPr>
              <w:t>Түбіртек денсаулық сақтау</w:t>
            </w:r>
            <w:r>
              <w:br/>
            </w:r>
            <w:r>
              <w:rPr>
                <w:rFonts w:ascii="Times New Roman"/>
                <w:b w:val="false"/>
                <w:i w:val="false"/>
                <w:color w:val="000000"/>
                <w:sz w:val="20"/>
              </w:rPr>
              <w:t>
</w:t>
            </w:r>
            <w:r>
              <w:rPr>
                <w:rFonts w:ascii="Times New Roman"/>
                <w:b w:val="false"/>
                <w:i w:val="false"/>
                <w:color w:val="000000"/>
                <w:sz w:val="20"/>
              </w:rPr>
              <w:t>ұйымында қалады</w:t>
            </w:r>
            <w:r>
              <w:br/>
            </w:r>
            <w:r>
              <w:rPr>
                <w:rFonts w:ascii="Times New Roman"/>
                <w:b w:val="false"/>
                <w:i w:val="false"/>
                <w:color w:val="000000"/>
                <w:sz w:val="20"/>
              </w:rPr>
              <w:t>
</w:t>
            </w:r>
            <w:r>
              <w:rPr>
                <w:rFonts w:ascii="Times New Roman"/>
                <w:b w:val="false"/>
                <w:i w:val="false"/>
                <w:color w:val="000000"/>
                <w:sz w:val="20"/>
              </w:rPr>
              <w:t>Бланк нөмірі</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Түзетулерге жол берілмейді</w:t>
            </w:r>
          </w:p>
          <w:p>
            <w:pPr>
              <w:spacing w:after="20"/>
              <w:ind w:left="20"/>
              <w:jc w:val="both"/>
            </w:pPr>
            <w:r>
              <w:rPr>
                <w:rFonts w:ascii="Times New Roman"/>
                <w:b w:val="false"/>
                <w:i w:val="false"/>
                <w:color w:val="000000"/>
                <w:sz w:val="20"/>
              </w:rPr>
              <w:t>Бланк нөмірі</w:t>
            </w:r>
          </w:p>
        </w:tc>
      </w:tr>
    </w:tbl>
    <w:bookmarkStart w:name="z202" w:id="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2-қосымша            </w:t>
      </w:r>
    </w:p>
    <w:bookmarkEnd w:id="20"/>
    <w:bookmarkStart w:name="z124" w:id="21"/>
    <w:p>
      <w:pPr>
        <w:spacing w:after="0"/>
        <w:ind w:left="0"/>
        <w:jc w:val="left"/>
      </w:pPr>
      <w:r>
        <w:rPr>
          <w:rFonts w:ascii="Times New Roman"/>
          <w:b/>
          <w:i w:val="false"/>
          <w:color w:val="000000"/>
        </w:rPr>
        <w:t xml:space="preserve"> 
Республиканың әкімшілік-аумақтық бірлігінің шартты сандық</w:t>
      </w:r>
      <w:r>
        <w:br/>
      </w:r>
      <w:r>
        <w:rPr>
          <w:rFonts w:ascii="Times New Roman"/>
          <w:b/>
          <w:i w:val="false"/>
          <w:color w:val="000000"/>
        </w:rPr>
        <w:t>
белгісі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6475"/>
        <w:gridCol w:w="5764"/>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Шарттық сандық белгі (коды)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bl>
    <w:bookmarkStart w:name="z123" w:id="2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3-қосымша          </w:t>
      </w:r>
    </w:p>
    <w:bookmarkEnd w:id="22"/>
    <w:bookmarkStart w:name="z126" w:id="23"/>
    <w:p>
      <w:pPr>
        <w:spacing w:after="0"/>
        <w:ind w:left="0"/>
        <w:jc w:val="left"/>
      </w:pPr>
      <w:r>
        <w:rPr>
          <w:rFonts w:ascii="Times New Roman"/>
          <w:b/>
          <w:i w:val="false"/>
          <w:color w:val="000000"/>
        </w:rPr>
        <w:t xml:space="preserve"> 
Дәрілік заттарды тегін алуға жазылған рецептілерді тіркеу</w:t>
      </w:r>
      <w:r>
        <w:br/>
      </w:r>
      <w:r>
        <w:rPr>
          <w:rFonts w:ascii="Times New Roman"/>
          <w:b/>
          <w:i w:val="false"/>
          <w:color w:val="000000"/>
        </w:rPr>
        <w:t>
журналы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818"/>
        <w:gridCol w:w="2251"/>
        <w:gridCol w:w="1488"/>
        <w:gridCol w:w="1719"/>
        <w:gridCol w:w="2504"/>
        <w:gridCol w:w="2033"/>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күні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Рецептінің коды,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Т.А.Ә амбулаториялық картасының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w:t>
            </w:r>
            <w:r>
              <w:rPr>
                <w:rFonts w:ascii="Times New Roman"/>
                <w:b w:val="false"/>
                <w:i w:val="false"/>
                <w:color w:val="000000"/>
                <w:sz w:val="20"/>
              </w:rPr>
              <w:t>түрі (шифр)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мекенжайы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 мөлшері, буып-түйілуі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Қаптаманың саны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6"/>
        <w:gridCol w:w="3725"/>
        <w:gridCol w:w="5079"/>
      </w:tblGrid>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Рецептіні жазып берген дәрігердің Т.А.Ә және қолы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Рецептіні алған науқастың қолы</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рецептіні белгілеу</w:t>
            </w:r>
          </w:p>
        </w:tc>
      </w:tr>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 нөмірленуі, тігілуі, денсаулық сақтау ұйымының мөрімен және басшының қолымен бекітілуі тиіс.</w:t>
      </w:r>
    </w:p>
    <w:bookmarkStart w:name="z125" w:id="2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4-қосымша         </w:t>
      </w:r>
    </w:p>
    <w:bookmarkEnd w:id="2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А6 форматы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формы по ОКУД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организации по ОКПО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7"/>
        <w:gridCol w:w="915"/>
        <w:gridCol w:w="6278"/>
      </w:tblGrid>
      <w:tr>
        <w:trPr>
          <w:trHeight w:val="975"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20____ жылғы "___"__________ № _____ бұйрығымен бекітілген № 130/е нысанды медициналық құжаттама</w:t>
            </w:r>
          </w:p>
        </w:tc>
      </w:tr>
      <w:tr>
        <w:trPr>
          <w:trHeight w:val="975"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0" w:type="auto"/>
            <w:vMerge/>
            <w:tcBorders>
              <w:top w:val="nil"/>
              <w:left w:val="single" w:color="cfcfcf" w:sz="5"/>
              <w:bottom w:val="single" w:color="cfcfcf" w:sz="5"/>
              <w:right w:val="single" w:color="cfcfcf" w:sz="5"/>
            </w:tcBorders>
          </w:tcP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130/у утверждена приказом Министра здравоохранения Республики Казахстан от "___"__________ 20______ года № _____</w:t>
            </w:r>
          </w:p>
        </w:tc>
      </w:tr>
    </w:tbl>
    <w:p>
      <w:pPr>
        <w:spacing w:after="0"/>
        <w:ind w:left="0"/>
        <w:jc w:val="both"/>
      </w:pPr>
      <w:r>
        <w:rPr>
          <w:rFonts w:ascii="Times New Roman"/>
          <w:b w:val="false"/>
          <w:i w:val="false"/>
          <w:color w:val="000000"/>
          <w:sz w:val="28"/>
        </w:rPr>
        <w:t>Ұйымның мөртабаны, шифры</w:t>
      </w:r>
      <w:r>
        <w:br/>
      </w:r>
      <w:r>
        <w:rPr>
          <w:rFonts w:ascii="Times New Roman"/>
          <w:b w:val="false"/>
          <w:i w:val="false"/>
          <w:color w:val="000000"/>
          <w:sz w:val="28"/>
        </w:rPr>
        <w:t>
Штамп, шифр организации</w:t>
      </w:r>
    </w:p>
    <w:bookmarkStart w:name="z128" w:id="25"/>
    <w:p>
      <w:pPr>
        <w:spacing w:after="0"/>
        <w:ind w:left="0"/>
        <w:jc w:val="left"/>
      </w:pPr>
      <w:r>
        <w:rPr>
          <w:rFonts w:ascii="Times New Roman"/>
          <w:b/>
          <w:i w:val="false"/>
          <w:color w:val="000000"/>
        </w:rPr>
        <w:t xml:space="preserve"> 
РЕЦЕПТ</w:t>
      </w:r>
    </w:p>
    <w:bookmarkEnd w:id="25"/>
    <w:p>
      <w:pPr>
        <w:spacing w:after="0"/>
        <w:ind w:left="0"/>
        <w:jc w:val="both"/>
      </w:pPr>
      <w:r>
        <w:rPr>
          <w:rFonts w:ascii="Times New Roman"/>
          <w:b w:val="false"/>
          <w:i w:val="false"/>
          <w:color w:val="000000"/>
          <w:sz w:val="28"/>
        </w:rPr>
        <w:t>      БАЛАҒА АРНАЛҒАН                       ЕРЕСЕК АДАМҒА АРНАЛҒАН</w:t>
      </w:r>
    </w:p>
    <w:p>
      <w:pPr>
        <w:spacing w:after="0"/>
        <w:ind w:left="0"/>
        <w:jc w:val="both"/>
      </w:pPr>
      <w:r>
        <w:rPr>
          <w:rFonts w:ascii="Times New Roman"/>
          <w:b w:val="false"/>
          <w:i w:val="false"/>
          <w:color w:val="000000"/>
          <w:sz w:val="28"/>
        </w:rPr>
        <w:t>      ДЛЯ РЕБЕНКА                           ДЛЯ ВЗРОСЛОГО</w:t>
      </w:r>
      <w:r>
        <w:br/>
      </w:r>
      <w:r>
        <w:rPr>
          <w:rFonts w:ascii="Times New Roman"/>
          <w:b w:val="false"/>
          <w:i w:val="false"/>
          <w:color w:val="000000"/>
          <w:sz w:val="28"/>
        </w:rPr>
        <w:t>
(астын сызу керек - подчеркнуть)</w:t>
      </w:r>
    </w:p>
    <w:p>
      <w:pPr>
        <w:spacing w:after="0"/>
        <w:ind w:left="0"/>
        <w:jc w:val="both"/>
      </w:pPr>
      <w:r>
        <w:rPr>
          <w:rFonts w:ascii="Times New Roman"/>
          <w:b w:val="false"/>
          <w:i w:val="false"/>
          <w:color w:val="000000"/>
          <w:sz w:val="28"/>
        </w:rPr>
        <w:t>20____.ж _____ _______</w:t>
      </w:r>
      <w:r>
        <w:br/>
      </w:r>
      <w:r>
        <w:rPr>
          <w:rFonts w:ascii="Times New Roman"/>
          <w:b w:val="false"/>
          <w:i w:val="false"/>
          <w:color w:val="000000"/>
          <w:sz w:val="28"/>
        </w:rPr>
        <w:t xml:space="preserve">
рецептінің жазылған күні - </w:t>
      </w:r>
      <w:r>
        <w:br/>
      </w:r>
      <w:r>
        <w:rPr>
          <w:rFonts w:ascii="Times New Roman"/>
          <w:b w:val="false"/>
          <w:i w:val="false"/>
          <w:color w:val="000000"/>
          <w:sz w:val="28"/>
        </w:rPr>
        <w:t>
дата выписки рецепта)</w:t>
      </w:r>
    </w:p>
    <w:p>
      <w:pPr>
        <w:spacing w:after="0"/>
        <w:ind w:left="0"/>
        <w:jc w:val="both"/>
      </w:pPr>
      <w:r>
        <w:rPr>
          <w:rFonts w:ascii="Times New Roman"/>
          <w:b w:val="false"/>
          <w:i w:val="false"/>
          <w:color w:val="000000"/>
          <w:sz w:val="28"/>
        </w:rPr>
        <w:t>Науқастың Т.А.Ә., жасы (Ф.И.О. больного, возраст)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Дәрігердің Т.А.Ә. (Ф.И.О. врача) 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Rр.</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r>
    </w:tbl>
    <w:p>
      <w:pPr>
        <w:spacing w:after="0"/>
        <w:ind w:left="0"/>
        <w:jc w:val="both"/>
      </w:pPr>
      <w:r>
        <w:rPr>
          <w:rFonts w:ascii="Times New Roman"/>
          <w:b w:val="false"/>
          <w:i w:val="false"/>
          <w:color w:val="000000"/>
          <w:sz w:val="28"/>
        </w:rPr>
        <w:t>D.S.</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Рецептінің жарамдылығы (рецепт действителен): 10 күн (дней), 1 ай (месяц), арнайы тағайындау бойынша: "апта сайын" немесе "ай сайын"</w:t>
      </w:r>
      <w:r>
        <w:br/>
      </w:r>
      <w:r>
        <w:rPr>
          <w:rFonts w:ascii="Times New Roman"/>
          <w:b w:val="false"/>
          <w:i w:val="false"/>
          <w:color w:val="000000"/>
          <w:sz w:val="28"/>
        </w:rPr>
        <w:t>
      (по специальному назначению: "еженедельно" или "ежемесячно")</w:t>
      </w:r>
      <w:r>
        <w:br/>
      </w:r>
      <w:r>
        <w:rPr>
          <w:rFonts w:ascii="Times New Roman"/>
          <w:b w:val="false"/>
          <w:i w:val="false"/>
          <w:color w:val="000000"/>
          <w:sz w:val="28"/>
        </w:rPr>
        <w:t>
      (керегінің астын сызып қойыңыз-нужное подчеркнуть)</w:t>
      </w:r>
      <w:r>
        <w:br/>
      </w:r>
      <w:r>
        <w:rPr>
          <w:rFonts w:ascii="Times New Roman"/>
          <w:b w:val="false"/>
          <w:i w:val="false"/>
          <w:color w:val="000000"/>
          <w:sz w:val="28"/>
        </w:rPr>
        <w:t>
      ДӘРІГЕРДІҢ ҚОЛЫ МЕН ЖЕКЕ МӨРІ ____________________________ м.о.</w:t>
      </w:r>
      <w:r>
        <w:br/>
      </w:r>
      <w:r>
        <w:rPr>
          <w:rFonts w:ascii="Times New Roman"/>
          <w:b w:val="false"/>
          <w:i w:val="false"/>
          <w:color w:val="000000"/>
          <w:sz w:val="28"/>
        </w:rPr>
        <w:t>
      ПОДПИСЬ И ЛИЧНАЯ ПЕЧАТЬ ВРАЧА м.п.</w:t>
      </w:r>
      <w:r>
        <w:br/>
      </w:r>
      <w:r>
        <w:rPr>
          <w:rFonts w:ascii="Times New Roman"/>
          <w:b w:val="false"/>
          <w:i w:val="false"/>
          <w:color w:val="000000"/>
          <w:sz w:val="28"/>
        </w:rPr>
        <w:t>
      Құрамында психотроптық заттар бар дәрілік заттар үшін</w:t>
      </w:r>
      <w:r>
        <w:br/>
      </w:r>
      <w:r>
        <w:rPr>
          <w:rFonts w:ascii="Times New Roman"/>
          <w:b w:val="false"/>
          <w:i w:val="false"/>
          <w:color w:val="000000"/>
          <w:sz w:val="28"/>
        </w:rPr>
        <w:t>
      Для лекарственных средств, содержащих психотропные вещества</w:t>
      </w:r>
      <w:r>
        <w:br/>
      </w:r>
      <w:r>
        <w:rPr>
          <w:rFonts w:ascii="Times New Roman"/>
          <w:b w:val="false"/>
          <w:i w:val="false"/>
          <w:color w:val="000000"/>
          <w:sz w:val="28"/>
        </w:rPr>
        <w:t>
      Бөлімше меңгерушісінің қолы,</w:t>
      </w:r>
      <w:r>
        <w:br/>
      </w:r>
      <w:r>
        <w:rPr>
          <w:rFonts w:ascii="Times New Roman"/>
          <w:b w:val="false"/>
          <w:i w:val="false"/>
          <w:color w:val="000000"/>
          <w:sz w:val="28"/>
        </w:rPr>
        <w:t>
      Ұйымның мөрі "Рецептілер үшін" ___________________________ м.о.</w:t>
      </w:r>
      <w:r>
        <w:br/>
      </w:r>
      <w:r>
        <w:rPr>
          <w:rFonts w:ascii="Times New Roman"/>
          <w:b w:val="false"/>
          <w:i w:val="false"/>
          <w:color w:val="000000"/>
          <w:sz w:val="28"/>
        </w:rPr>
        <w:t>
      Подпись заведующего отделением,</w:t>
      </w:r>
      <w:r>
        <w:br/>
      </w:r>
      <w:r>
        <w:rPr>
          <w:rFonts w:ascii="Times New Roman"/>
          <w:b w:val="false"/>
          <w:i w:val="false"/>
          <w:color w:val="000000"/>
          <w:sz w:val="28"/>
        </w:rPr>
        <w:t>
      Печать организации "Для рецептов" ________________________ м.п.</w:t>
      </w:r>
    </w:p>
    <w:p>
      <w:pPr>
        <w:spacing w:after="0"/>
        <w:ind w:left="0"/>
        <w:jc w:val="both"/>
      </w:pPr>
      <w:r>
        <w:rPr>
          <w:rFonts w:ascii="Times New Roman"/>
          <w:b w:val="false"/>
          <w:i w:val="false"/>
          <w:color w:val="000000"/>
          <w:sz w:val="28"/>
        </w:rPr>
        <w:t>      Келесі беттегі 130/е н.</w:t>
      </w:r>
      <w:r>
        <w:br/>
      </w:r>
      <w:r>
        <w:rPr>
          <w:rFonts w:ascii="Times New Roman"/>
          <w:b w:val="false"/>
          <w:i w:val="false"/>
          <w:color w:val="000000"/>
          <w:sz w:val="28"/>
        </w:rPr>
        <w:t>
      Оборот ф. 130/у</w:t>
      </w:r>
    </w:p>
    <w:bookmarkStart w:name="z129" w:id="26"/>
    <w:p>
      <w:pPr>
        <w:spacing w:after="0"/>
        <w:ind w:left="0"/>
        <w:jc w:val="left"/>
      </w:pPr>
      <w:r>
        <w:rPr>
          <w:rFonts w:ascii="Times New Roman"/>
          <w:b/>
          <w:i w:val="false"/>
          <w:color w:val="000000"/>
        </w:rPr>
        <w:t xml:space="preserve"> 
Дәрігердің жадынамасы</w:t>
      </w:r>
    </w:p>
    <w:bookmarkEnd w:id="26"/>
    <w:bookmarkStart w:name="z130" w:id="27"/>
    <w:p>
      <w:pPr>
        <w:spacing w:after="0"/>
        <w:ind w:left="0"/>
        <w:jc w:val="both"/>
      </w:pPr>
      <w:r>
        <w:rPr>
          <w:rFonts w:ascii="Times New Roman"/>
          <w:b w:val="false"/>
          <w:i w:val="false"/>
          <w:color w:val="000000"/>
          <w:sz w:val="28"/>
        </w:rPr>
        <w:t>
      1. Емдеу-профилактикалық ұйымының шифры баспаханалық тәсілмен басылады немесе мөртабан қойылады.</w:t>
      </w:r>
      <w:r>
        <w:br/>
      </w:r>
      <w:r>
        <w:rPr>
          <w:rFonts w:ascii="Times New Roman"/>
          <w:b w:val="false"/>
          <w:i w:val="false"/>
          <w:color w:val="000000"/>
          <w:sz w:val="28"/>
        </w:rPr>
        <w:t>
</w:t>
      </w:r>
      <w:r>
        <w:rPr>
          <w:rFonts w:ascii="Times New Roman"/>
          <w:b w:val="false"/>
          <w:i w:val="false"/>
          <w:color w:val="000000"/>
          <w:sz w:val="28"/>
        </w:rPr>
        <w:t>
      2. Рецепт латын тілінде, анық, айқын жазылады, шарикті қаламмен толтырылады, түзетуге тыйым салынады.</w:t>
      </w:r>
      <w:r>
        <w:br/>
      </w:r>
      <w:r>
        <w:rPr>
          <w:rFonts w:ascii="Times New Roman"/>
          <w:b w:val="false"/>
          <w:i w:val="false"/>
          <w:color w:val="000000"/>
          <w:sz w:val="28"/>
        </w:rPr>
        <w:t>
</w:t>
      </w:r>
      <w:r>
        <w:rPr>
          <w:rFonts w:ascii="Times New Roman"/>
          <w:b w:val="false"/>
          <w:i w:val="false"/>
          <w:color w:val="000000"/>
          <w:sz w:val="28"/>
        </w:rPr>
        <w:t>
      3. Бір бланкіге мыналар жазылуы мүмкін:</w:t>
      </w:r>
      <w:r>
        <w:br/>
      </w:r>
      <w:r>
        <w:rPr>
          <w:rFonts w:ascii="Times New Roman"/>
          <w:b w:val="false"/>
          <w:i w:val="false"/>
          <w:color w:val="000000"/>
          <w:sz w:val="28"/>
        </w:rPr>
        <w:t>
</w:t>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бір дәрілік зат;</w:t>
      </w:r>
      <w:r>
        <w:br/>
      </w:r>
      <w:r>
        <w:rPr>
          <w:rFonts w:ascii="Times New Roman"/>
          <w:b w:val="false"/>
          <w:i w:val="false"/>
          <w:color w:val="000000"/>
          <w:sz w:val="28"/>
        </w:rPr>
        <w:t>
</w:t>
      </w:r>
      <w:r>
        <w:rPr>
          <w:rFonts w:ascii="Times New Roman"/>
          <w:b w:val="false"/>
          <w:i w:val="false"/>
          <w:color w:val="000000"/>
          <w:sz w:val="28"/>
        </w:rPr>
        <w:t>
      б) қалған дәрілік заттарға бір, екі дәрілік зат.</w:t>
      </w:r>
      <w:r>
        <w:br/>
      </w:r>
      <w:r>
        <w:rPr>
          <w:rFonts w:ascii="Times New Roman"/>
          <w:b w:val="false"/>
          <w:i w:val="false"/>
          <w:color w:val="000000"/>
          <w:sz w:val="28"/>
        </w:rPr>
        <w:t>
</w:t>
      </w:r>
      <w:r>
        <w:rPr>
          <w:rFonts w:ascii="Times New Roman"/>
          <w:b w:val="false"/>
          <w:i w:val="false"/>
          <w:color w:val="000000"/>
          <w:sz w:val="28"/>
        </w:rPr>
        <w:t>
      4. Қағидаларда қабылданған рецептілік қысқартуларға ғана рұқсат етіледі.</w:t>
      </w:r>
      <w:r>
        <w:br/>
      </w:r>
      <w:r>
        <w:rPr>
          <w:rFonts w:ascii="Times New Roman"/>
          <w:b w:val="false"/>
          <w:i w:val="false"/>
          <w:color w:val="000000"/>
          <w:sz w:val="28"/>
        </w:rPr>
        <w:t>
</w:t>
      </w:r>
      <w:r>
        <w:rPr>
          <w:rFonts w:ascii="Times New Roman"/>
          <w:b w:val="false"/>
          <w:i w:val="false"/>
          <w:color w:val="000000"/>
          <w:sz w:val="28"/>
        </w:rPr>
        <w:t>
      5. Қатты, сусымалы заттар граммен (0,001; 0,02; 0,3; 1,0), сұйық заттар - милилитрлермен, граммен, тамшылармен жазылады.</w:t>
      </w:r>
      <w:r>
        <w:br/>
      </w:r>
      <w:r>
        <w:rPr>
          <w:rFonts w:ascii="Times New Roman"/>
          <w:b w:val="false"/>
          <w:i w:val="false"/>
          <w:color w:val="000000"/>
          <w:sz w:val="28"/>
        </w:rPr>
        <w:t>
</w:t>
      </w:r>
      <w:r>
        <w:rPr>
          <w:rFonts w:ascii="Times New Roman"/>
          <w:b w:val="false"/>
          <w:i w:val="false"/>
          <w:color w:val="000000"/>
          <w:sz w:val="28"/>
        </w:rPr>
        <w:t>
      6. Қолдану тәсілі мемлекеттік немесе орыс тілдерінде жазылады.</w:t>
      </w:r>
      <w:r>
        <w:br/>
      </w:r>
      <w:r>
        <w:rPr>
          <w:rFonts w:ascii="Times New Roman"/>
          <w:b w:val="false"/>
          <w:i w:val="false"/>
          <w:color w:val="000000"/>
          <w:sz w:val="28"/>
        </w:rPr>
        <w:t>
</w:t>
      </w:r>
      <w:r>
        <w:rPr>
          <w:rFonts w:ascii="Times New Roman"/>
          <w:b w:val="false"/>
          <w:i w:val="false"/>
          <w:color w:val="000000"/>
          <w:sz w:val="28"/>
        </w:rPr>
        <w:t>
      7. "Ішке", "Сыртқа", "Белгілі" және басқа да жалпы нұсқаулармен шектелуге рұқсат етілмейді.</w:t>
      </w:r>
      <w:r>
        <w:br/>
      </w:r>
      <w:r>
        <w:rPr>
          <w:rFonts w:ascii="Times New Roman"/>
          <w:b w:val="false"/>
          <w:i w:val="false"/>
          <w:color w:val="000000"/>
          <w:sz w:val="28"/>
        </w:rPr>
        <w:t>
</w:t>
      </w:r>
      <w:r>
        <w:rPr>
          <w:rFonts w:ascii="Times New Roman"/>
          <w:b w:val="false"/>
          <w:i w:val="false"/>
          <w:color w:val="000000"/>
          <w:sz w:val="28"/>
        </w:rPr>
        <w:t>
      8. Рецептіні толтырған кезде (ересек адамға арналған, балаға арналған) қажеттісінің астын сызу керек.</w:t>
      </w:r>
      <w:r>
        <w:br/>
      </w:r>
      <w:r>
        <w:rPr>
          <w:rFonts w:ascii="Times New Roman"/>
          <w:b w:val="false"/>
          <w:i w:val="false"/>
          <w:color w:val="000000"/>
          <w:sz w:val="28"/>
        </w:rPr>
        <w:t>
</w:t>
      </w:r>
      <w:r>
        <w:rPr>
          <w:rFonts w:ascii="Times New Roman"/>
          <w:b w:val="false"/>
          <w:i w:val="false"/>
          <w:color w:val="000000"/>
          <w:sz w:val="28"/>
        </w:rPr>
        <w:t>
      9. Қазақстан Республикасының денсаулық сақтау ұйымдарында жазылып берілген рецептілер республиканың бүкіл аумағында жарамды:</w:t>
      </w:r>
      <w:r>
        <w:br/>
      </w:r>
      <w:r>
        <w:rPr>
          <w:rFonts w:ascii="Times New Roman"/>
          <w:b w:val="false"/>
          <w:i w:val="false"/>
          <w:color w:val="000000"/>
          <w:sz w:val="28"/>
        </w:rPr>
        <w:t>
</w:t>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дәрілік заттар жазылған күннен бастап - 10 күннің ішінде сатып алынса;</w:t>
      </w:r>
      <w:r>
        <w:br/>
      </w:r>
      <w:r>
        <w:rPr>
          <w:rFonts w:ascii="Times New Roman"/>
          <w:b w:val="false"/>
          <w:i w:val="false"/>
          <w:color w:val="000000"/>
          <w:sz w:val="28"/>
        </w:rPr>
        <w:t>
</w:t>
      </w:r>
      <w:r>
        <w:rPr>
          <w:rFonts w:ascii="Times New Roman"/>
          <w:b w:val="false"/>
          <w:i w:val="false"/>
          <w:color w:val="000000"/>
          <w:sz w:val="28"/>
        </w:rPr>
        <w:t>
      б) тұрақты (ұзақ) емдеуді қажет ететін сырқаттарға дәрілік заттарды (а) тармағында көрсетілген жағдайларда берілетін дәрілік заттарды коспағанда) жазып беру кезінде рецептілердің жарамдылық мерзімі үш айға дейін белгіленеді. Бұл ретте "Арнайы тағайындалған" деген жазудың және дәрілердің дәріханадан беру кезеңділіктерінің ("апта сайынғы" немесе "ай сайынғы") қажеттісінің асты сызылып, рецепт жазып берген дәрігердің қолымен және оның жеке мөрімен расталуы тиіс;</w:t>
      </w:r>
      <w:r>
        <w:br/>
      </w:r>
      <w:r>
        <w:rPr>
          <w:rFonts w:ascii="Times New Roman"/>
          <w:b w:val="false"/>
          <w:i w:val="false"/>
          <w:color w:val="000000"/>
          <w:sz w:val="28"/>
        </w:rPr>
        <w:t>
</w:t>
      </w:r>
      <w:r>
        <w:rPr>
          <w:rFonts w:ascii="Times New Roman"/>
          <w:b w:val="false"/>
          <w:i w:val="false"/>
          <w:color w:val="000000"/>
          <w:sz w:val="28"/>
        </w:rPr>
        <w:t>
      в) қалған рецептілер жазып берілген күннен бастап бір ай ішінде жарамды.</w:t>
      </w:r>
      <w:r>
        <w:br/>
      </w:r>
      <w:r>
        <w:rPr>
          <w:rFonts w:ascii="Times New Roman"/>
          <w:b w:val="false"/>
          <w:i w:val="false"/>
          <w:color w:val="000000"/>
          <w:sz w:val="28"/>
        </w:rPr>
        <w:t>
</w:t>
      </w:r>
      <w:r>
        <w:rPr>
          <w:rFonts w:ascii="Times New Roman"/>
          <w:b w:val="false"/>
          <w:i w:val="false"/>
          <w:color w:val="000000"/>
          <w:sz w:val="28"/>
        </w:rPr>
        <w:t>
      10. Дәрігердің қолы оның жеке мөрімен расталуы тиіс.</w:t>
      </w:r>
    </w:p>
    <w:bookmarkEnd w:id="27"/>
    <w:bookmarkStart w:name="z145" w:id="28"/>
    <w:p>
      <w:pPr>
        <w:spacing w:after="0"/>
        <w:ind w:left="0"/>
        <w:jc w:val="left"/>
      </w:pPr>
      <w:r>
        <w:rPr>
          <w:rFonts w:ascii="Times New Roman"/>
          <w:b/>
          <w:i w:val="false"/>
          <w:color w:val="000000"/>
        </w:rPr>
        <w:t xml:space="preserve"> 
Памятка врачу</w:t>
      </w:r>
    </w:p>
    <w:bookmarkEnd w:id="28"/>
    <w:bookmarkStart w:name="z146" w:id="29"/>
    <w:p>
      <w:pPr>
        <w:spacing w:after="0"/>
        <w:ind w:left="0"/>
        <w:jc w:val="both"/>
      </w:pPr>
      <w:r>
        <w:rPr>
          <w:rFonts w:ascii="Times New Roman"/>
          <w:b w:val="false"/>
          <w:i w:val="false"/>
          <w:color w:val="000000"/>
          <w:sz w:val="28"/>
        </w:rPr>
        <w:t>
      1. Шифр лечебно-профилактической организации печатается типографским способом или ставится штамп.</w:t>
      </w:r>
      <w:r>
        <w:br/>
      </w:r>
      <w:r>
        <w:rPr>
          <w:rFonts w:ascii="Times New Roman"/>
          <w:b w:val="false"/>
          <w:i w:val="false"/>
          <w:color w:val="000000"/>
          <w:sz w:val="28"/>
        </w:rPr>
        <w:t>
</w:t>
      </w:r>
      <w:r>
        <w:rPr>
          <w:rFonts w:ascii="Times New Roman"/>
          <w:b w:val="false"/>
          <w:i w:val="false"/>
          <w:color w:val="000000"/>
          <w:sz w:val="28"/>
        </w:rPr>
        <w:t>
      2. Рецепт выписывается на латинском языке, разборчиво, четко, шариковой ручкой, исправления запрещаются.</w:t>
      </w:r>
      <w:r>
        <w:br/>
      </w:r>
      <w:r>
        <w:rPr>
          <w:rFonts w:ascii="Times New Roman"/>
          <w:b w:val="false"/>
          <w:i w:val="false"/>
          <w:color w:val="000000"/>
          <w:sz w:val="28"/>
        </w:rPr>
        <w:t>
</w:t>
      </w:r>
      <w:r>
        <w:rPr>
          <w:rFonts w:ascii="Times New Roman"/>
          <w:b w:val="false"/>
          <w:i w:val="false"/>
          <w:color w:val="000000"/>
          <w:sz w:val="28"/>
        </w:rPr>
        <w:t>
      3. На одном бланке может быть выписано:</w:t>
      </w:r>
      <w:r>
        <w:br/>
      </w:r>
      <w:r>
        <w:rPr>
          <w:rFonts w:ascii="Times New Roman"/>
          <w:b w:val="false"/>
          <w:i w:val="false"/>
          <w:color w:val="000000"/>
          <w:sz w:val="28"/>
        </w:rPr>
        <w:t>
</w:t>
      </w:r>
      <w:r>
        <w:rPr>
          <w:rFonts w:ascii="Times New Roman"/>
          <w:b w:val="false"/>
          <w:i w:val="false"/>
          <w:color w:val="000000"/>
          <w:sz w:val="28"/>
        </w:rPr>
        <w:t>
      а) одно лекарственное средство содержащее производные 8-оксихинолина, ядовитые вещества, гормональные стероиды, клонидин, анаболические стероиды;</w:t>
      </w:r>
      <w:r>
        <w:br/>
      </w:r>
      <w:r>
        <w:rPr>
          <w:rFonts w:ascii="Times New Roman"/>
          <w:b w:val="false"/>
          <w:i w:val="false"/>
          <w:color w:val="000000"/>
          <w:sz w:val="28"/>
        </w:rPr>
        <w:t>
</w:t>
      </w:r>
      <w:r>
        <w:rPr>
          <w:rFonts w:ascii="Times New Roman"/>
          <w:b w:val="false"/>
          <w:i w:val="false"/>
          <w:color w:val="000000"/>
          <w:sz w:val="28"/>
        </w:rPr>
        <w:t>
      б) одно, два лекарственных средства на остальные лекарственные средства.</w:t>
      </w:r>
      <w:r>
        <w:br/>
      </w:r>
      <w:r>
        <w:rPr>
          <w:rFonts w:ascii="Times New Roman"/>
          <w:b w:val="false"/>
          <w:i w:val="false"/>
          <w:color w:val="000000"/>
          <w:sz w:val="28"/>
        </w:rPr>
        <w:t>
</w:t>
      </w:r>
      <w:r>
        <w:rPr>
          <w:rFonts w:ascii="Times New Roman"/>
          <w:b w:val="false"/>
          <w:i w:val="false"/>
          <w:color w:val="000000"/>
          <w:sz w:val="28"/>
        </w:rPr>
        <w:t>
      4. Разрешаются только принятые Правилами рецептурные сокращения.</w:t>
      </w:r>
      <w:r>
        <w:br/>
      </w:r>
      <w:r>
        <w:rPr>
          <w:rFonts w:ascii="Times New Roman"/>
          <w:b w:val="false"/>
          <w:i w:val="false"/>
          <w:color w:val="000000"/>
          <w:sz w:val="28"/>
        </w:rPr>
        <w:t>
</w:t>
      </w:r>
      <w:r>
        <w:rPr>
          <w:rFonts w:ascii="Times New Roman"/>
          <w:b w:val="false"/>
          <w:i w:val="false"/>
          <w:color w:val="000000"/>
          <w:sz w:val="28"/>
        </w:rPr>
        <w:t>
      5. Твердые сыпучие вещества выписываются в граммах (0,001; 0,02; 0,3; 1,0), жидкие - в миллилитрах, граммах и каплях.</w:t>
      </w:r>
      <w:r>
        <w:br/>
      </w:r>
      <w:r>
        <w:rPr>
          <w:rFonts w:ascii="Times New Roman"/>
          <w:b w:val="false"/>
          <w:i w:val="false"/>
          <w:color w:val="000000"/>
          <w:sz w:val="28"/>
        </w:rPr>
        <w:t>
</w:t>
      </w:r>
      <w:r>
        <w:rPr>
          <w:rFonts w:ascii="Times New Roman"/>
          <w:b w:val="false"/>
          <w:i w:val="false"/>
          <w:color w:val="000000"/>
          <w:sz w:val="28"/>
        </w:rPr>
        <w:t>
      6. Способ применения указывается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7. Не допускается ограничиваться общими указаниями: "Внутреннее", "Наружное", "Известно" и другие.</w:t>
      </w:r>
      <w:r>
        <w:br/>
      </w:r>
      <w:r>
        <w:rPr>
          <w:rFonts w:ascii="Times New Roman"/>
          <w:b w:val="false"/>
          <w:i w:val="false"/>
          <w:color w:val="000000"/>
          <w:sz w:val="28"/>
        </w:rPr>
        <w:t>
</w:t>
      </w:r>
      <w:r>
        <w:rPr>
          <w:rFonts w:ascii="Times New Roman"/>
          <w:b w:val="false"/>
          <w:i w:val="false"/>
          <w:color w:val="000000"/>
          <w:sz w:val="28"/>
        </w:rPr>
        <w:t>
      8. При заполнении подчеркнуть предназначение рецепта (для взрослого, для ребенка).</w:t>
      </w:r>
      <w:r>
        <w:br/>
      </w:r>
      <w:r>
        <w:rPr>
          <w:rFonts w:ascii="Times New Roman"/>
          <w:b w:val="false"/>
          <w:i w:val="false"/>
          <w:color w:val="000000"/>
          <w:sz w:val="28"/>
        </w:rPr>
        <w:t>
</w:t>
      </w:r>
      <w:r>
        <w:rPr>
          <w:rFonts w:ascii="Times New Roman"/>
          <w:b w:val="false"/>
          <w:i w:val="false"/>
          <w:color w:val="000000"/>
          <w:sz w:val="28"/>
        </w:rPr>
        <w:t>
      9. Рецепты, выписанные в организациях здравоохранения Республики Казахстан, действительны на территории всей республики:</w:t>
      </w:r>
      <w:r>
        <w:br/>
      </w:r>
      <w:r>
        <w:rPr>
          <w:rFonts w:ascii="Times New Roman"/>
          <w:b w:val="false"/>
          <w:i w:val="false"/>
          <w:color w:val="000000"/>
          <w:sz w:val="28"/>
        </w:rPr>
        <w:t>
</w:t>
      </w:r>
      <w:r>
        <w:rPr>
          <w:rFonts w:ascii="Times New Roman"/>
          <w:b w:val="false"/>
          <w:i w:val="false"/>
          <w:color w:val="000000"/>
          <w:sz w:val="28"/>
        </w:rPr>
        <w:t>
      а) на получение лекарственных средств, содержащих производные 8-оксихинолина, ядовитые вещества, гормональные стероиды, клонидин, анаболические стероиды - в течение 10 дней со дня их выписывания;</w:t>
      </w:r>
      <w:r>
        <w:br/>
      </w:r>
      <w:r>
        <w:rPr>
          <w:rFonts w:ascii="Times New Roman"/>
          <w:b w:val="false"/>
          <w:i w:val="false"/>
          <w:color w:val="000000"/>
          <w:sz w:val="28"/>
        </w:rPr>
        <w:t>
</w:t>
      </w:r>
      <w:r>
        <w:rPr>
          <w:rFonts w:ascii="Times New Roman"/>
          <w:b w:val="false"/>
          <w:i w:val="false"/>
          <w:color w:val="000000"/>
          <w:sz w:val="28"/>
        </w:rPr>
        <w:t>
      б) больным, нуждающимся в постоянном (длительном) лечении (за исключением случаев, указанных в пункте а) - до трех месяцев. При этом, подчеркиваются надписи "По специальному назначению" и по периодичности отпуска лекарств из аптеки ("еженедельно" или "ежемесячно"), скрепляются подписью и личной печатью врача, выписавшего рецепт;</w:t>
      </w:r>
      <w:r>
        <w:br/>
      </w:r>
      <w:r>
        <w:rPr>
          <w:rFonts w:ascii="Times New Roman"/>
          <w:b w:val="false"/>
          <w:i w:val="false"/>
          <w:color w:val="000000"/>
          <w:sz w:val="28"/>
        </w:rPr>
        <w:t>
</w:t>
      </w:r>
      <w:r>
        <w:rPr>
          <w:rFonts w:ascii="Times New Roman"/>
          <w:b w:val="false"/>
          <w:i w:val="false"/>
          <w:color w:val="000000"/>
          <w:sz w:val="28"/>
        </w:rPr>
        <w:t>
      в) остальные рецепты - в течение одного месяца со дня их выписывания.</w:t>
      </w:r>
      <w:r>
        <w:br/>
      </w:r>
      <w:r>
        <w:rPr>
          <w:rFonts w:ascii="Times New Roman"/>
          <w:b w:val="false"/>
          <w:i w:val="false"/>
          <w:color w:val="000000"/>
          <w:sz w:val="28"/>
        </w:rPr>
        <w:t>
</w:t>
      </w:r>
      <w:r>
        <w:rPr>
          <w:rFonts w:ascii="Times New Roman"/>
          <w:b w:val="false"/>
          <w:i w:val="false"/>
          <w:color w:val="000000"/>
          <w:sz w:val="28"/>
        </w:rPr>
        <w:t>
      10. Подпись врача должна быть заверена его личной печатью.</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3159"/>
        <w:gridCol w:w="3120"/>
        <w:gridCol w:w="3101"/>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дайындалған препараттардың №</w:t>
            </w:r>
            <w:r>
              <w:br/>
            </w:r>
            <w:r>
              <w:rPr>
                <w:rFonts w:ascii="Times New Roman"/>
                <w:b w:val="false"/>
                <w:i w:val="false"/>
                <w:color w:val="000000"/>
                <w:sz w:val="20"/>
              </w:rPr>
              <w:t>
</w:t>
            </w:r>
            <w:r>
              <w:rPr>
                <w:rFonts w:ascii="Times New Roman"/>
                <w:b w:val="false"/>
                <w:i w:val="false"/>
                <w:color w:val="000000"/>
                <w:sz w:val="20"/>
              </w:rPr>
              <w:t>(№ препаратов индивидуального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Дәріхананың мөртабаны</w:t>
            </w:r>
            <w:r>
              <w:br/>
            </w:r>
            <w:r>
              <w:rPr>
                <w:rFonts w:ascii="Times New Roman"/>
                <w:b w:val="false"/>
                <w:i w:val="false"/>
                <w:color w:val="000000"/>
                <w:sz w:val="20"/>
              </w:rPr>
              <w:t>
</w:t>
            </w:r>
            <w:r>
              <w:rPr>
                <w:rFonts w:ascii="Times New Roman"/>
                <w:b w:val="false"/>
                <w:i w:val="false"/>
                <w:color w:val="000000"/>
                <w:sz w:val="20"/>
              </w:rPr>
              <w:t>(штамп аптеки)</w:t>
            </w:r>
          </w:p>
        </w:tc>
      </w:tr>
      <w:tr>
        <w:trPr>
          <w:trHeight w:val="285"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w:t>
            </w:r>
            <w:r>
              <w:br/>
            </w:r>
            <w:r>
              <w:rPr>
                <w:rFonts w:ascii="Times New Roman"/>
                <w:b w:val="false"/>
                <w:i w:val="false"/>
                <w:color w:val="000000"/>
                <w:sz w:val="20"/>
              </w:rPr>
              <w:t>
</w:t>
            </w:r>
            <w:r>
              <w:rPr>
                <w:rFonts w:ascii="Times New Roman"/>
                <w:b w:val="false"/>
                <w:i w:val="false"/>
                <w:color w:val="000000"/>
                <w:sz w:val="20"/>
              </w:rPr>
              <w:t>(принял)</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Дайындады</w:t>
            </w:r>
            <w:r>
              <w:br/>
            </w:r>
            <w:r>
              <w:rPr>
                <w:rFonts w:ascii="Times New Roman"/>
                <w:b w:val="false"/>
                <w:i w:val="false"/>
                <w:color w:val="000000"/>
                <w:sz w:val="20"/>
              </w:rPr>
              <w:t>
</w:t>
            </w:r>
            <w:r>
              <w:rPr>
                <w:rFonts w:ascii="Times New Roman"/>
                <w:b w:val="false"/>
                <w:i w:val="false"/>
                <w:color w:val="000000"/>
                <w:sz w:val="20"/>
              </w:rPr>
              <w:t>(приготовил)</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Тексерді</w:t>
            </w:r>
            <w:r>
              <w:br/>
            </w:r>
            <w:r>
              <w:rPr>
                <w:rFonts w:ascii="Times New Roman"/>
                <w:b w:val="false"/>
                <w:i w:val="false"/>
                <w:color w:val="000000"/>
                <w:sz w:val="20"/>
              </w:rPr>
              <w:t>
</w:t>
            </w:r>
            <w:r>
              <w:rPr>
                <w:rFonts w:ascii="Times New Roman"/>
                <w:b w:val="false"/>
                <w:i w:val="false"/>
                <w:color w:val="000000"/>
                <w:sz w:val="20"/>
              </w:rPr>
              <w:t>(проверил)</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Берді</w:t>
            </w:r>
            <w:r>
              <w:br/>
            </w:r>
            <w:r>
              <w:rPr>
                <w:rFonts w:ascii="Times New Roman"/>
                <w:b w:val="false"/>
                <w:i w:val="false"/>
                <w:color w:val="000000"/>
                <w:sz w:val="20"/>
              </w:rPr>
              <w:t>
</w:t>
            </w:r>
            <w:r>
              <w:rPr>
                <w:rFonts w:ascii="Times New Roman"/>
                <w:b w:val="false"/>
                <w:i w:val="false"/>
                <w:color w:val="000000"/>
                <w:sz w:val="20"/>
              </w:rPr>
              <w:t>(отпустил)</w:t>
            </w:r>
          </w:p>
        </w:tc>
      </w:tr>
      <w:tr>
        <w:trPr>
          <w:trHeight w:val="315"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3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5-қосымша           </w:t>
      </w:r>
    </w:p>
    <w:bookmarkEnd w:id="30"/>
    <w:bookmarkStart w:name="z162" w:id="31"/>
    <w:p>
      <w:pPr>
        <w:spacing w:after="0"/>
        <w:ind w:left="0"/>
        <w:jc w:val="left"/>
      </w:pPr>
      <w:r>
        <w:rPr>
          <w:rFonts w:ascii="Times New Roman"/>
          <w:b/>
          <w:i w:val="false"/>
          <w:color w:val="000000"/>
        </w:rPr>
        <w:t xml:space="preserve"> 
Құрамында есірткі, психотроптық заттар мен прекурсорлар бар</w:t>
      </w:r>
      <w:r>
        <w:br/>
      </w:r>
      <w:r>
        <w:rPr>
          <w:rFonts w:ascii="Times New Roman"/>
          <w:b/>
          <w:i w:val="false"/>
          <w:color w:val="000000"/>
        </w:rPr>
        <w:t>
дәрілік заттарды бір рецептіге жазып беру және берудің шекті</w:t>
      </w:r>
      <w:r>
        <w:br/>
      </w:r>
      <w:r>
        <w:rPr>
          <w:rFonts w:ascii="Times New Roman"/>
          <w:b/>
          <w:i w:val="false"/>
          <w:color w:val="000000"/>
        </w:rPr>
        <w:t>
жол берілетін нормалары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2473"/>
        <w:gridCol w:w="2013"/>
      </w:tblGrid>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rPr>
                <w:rFonts w:ascii="Times New Roman"/>
                <w:b w:val="false"/>
                <w:i w:val="false"/>
                <w:color w:val="000000"/>
                <w:sz w:val="20"/>
              </w:rPr>
              <w:t>бірлігі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r>
      <w:tr>
        <w:trPr>
          <w:trHeight w:val="78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Бупренорфин (норфин) (0,2 мг) </w:t>
            </w:r>
            <w:r>
              <w:rPr>
                <w:rFonts w:ascii="Times New Roman"/>
                <w:b w:val="false"/>
                <w:i w:val="false"/>
                <w:color w:val="000000"/>
                <w:sz w:val="20"/>
              </w:rPr>
              <w:t>тіл асты таблеткалары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1 мл-де 0,6 мг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 1 мл-де 0,3 мг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кодеин бар жөтелге қарсы </w:t>
            </w:r>
            <w:r>
              <w:rPr>
                <w:rFonts w:ascii="Times New Roman"/>
                <w:b w:val="false"/>
                <w:i w:val="false"/>
                <w:color w:val="000000"/>
                <w:sz w:val="20"/>
              </w:rPr>
              <w:t>таблеткалар (кодтермопс, кодтерпин)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Омнопон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Просидол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 (дионин)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Эфедрин гидрохлориді, Псевдоэфедрин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этаминалы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трансдермальді терапиялық жүйе 12,5 мкг/сағ</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трансдермальді терапиялық жүйе 25 мкг/сағ</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трансдермальді терапиялық жүйе 50 мкг/сағ</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трансдермальді терапиялық жүйе 75 мкг/сағ</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 трансдермальді терапиялық жүйе 100 мкг/сағ</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Тізімнің ІІІ Кестесіндегі </w:t>
            </w:r>
            <w:r>
              <w:rPr>
                <w:rFonts w:ascii="Times New Roman"/>
                <w:b w:val="false"/>
                <w:i w:val="false"/>
                <w:color w:val="000000"/>
                <w:sz w:val="20"/>
              </w:rPr>
              <w:t>психотропты заттар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ампулалар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асырмай</w:t>
            </w:r>
            <w:r>
              <w:br/>
            </w:r>
            <w:r>
              <w:rPr>
                <w:rFonts w:ascii="Times New Roman"/>
                <w:b w:val="false"/>
                <w:i w:val="false"/>
                <w:color w:val="000000"/>
                <w:sz w:val="20"/>
              </w:rPr>
              <w:t>
</w:t>
            </w:r>
            <w:r>
              <w:rPr>
                <w:rFonts w:ascii="Times New Roman"/>
                <w:b w:val="false"/>
                <w:i w:val="false"/>
                <w:color w:val="000000"/>
                <w:sz w:val="20"/>
              </w:rPr>
              <w:t>20-ден</w:t>
            </w:r>
            <w:r>
              <w:br/>
            </w:r>
            <w:r>
              <w:rPr>
                <w:rFonts w:ascii="Times New Roman"/>
                <w:b w:val="false"/>
                <w:i w:val="false"/>
                <w:color w:val="000000"/>
                <w:sz w:val="20"/>
              </w:rPr>
              <w:t>
</w:t>
            </w:r>
            <w:r>
              <w:rPr>
                <w:rFonts w:ascii="Times New Roman"/>
                <w:b w:val="false"/>
                <w:i w:val="false"/>
                <w:color w:val="000000"/>
                <w:sz w:val="20"/>
              </w:rPr>
              <w:t>асырмай</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Ұйықтататын дәрілер – барбитур қышқылы туындылары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асырмай</w:t>
            </w:r>
          </w:p>
        </w:tc>
      </w:tr>
    </w:tbl>
    <w:bookmarkStart w:name="z161" w:id="3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6-қосымша            </w:t>
      </w:r>
    </w:p>
    <w:bookmarkEnd w:id="32"/>
    <w:bookmarkStart w:name="z164" w:id="33"/>
    <w:p>
      <w:pPr>
        <w:spacing w:after="0"/>
        <w:ind w:left="0"/>
        <w:jc w:val="left"/>
      </w:pPr>
      <w:r>
        <w:rPr>
          <w:rFonts w:ascii="Times New Roman"/>
          <w:b/>
          <w:i w:val="false"/>
          <w:color w:val="000000"/>
        </w:rPr>
        <w:t xml:space="preserve"> 
20__ж. "____"________________ есірткіге, психотроптық заттар</w:t>
      </w:r>
      <w:r>
        <w:br/>
      </w:r>
      <w:r>
        <w:rPr>
          <w:rFonts w:ascii="Times New Roman"/>
          <w:b/>
          <w:i w:val="false"/>
          <w:color w:val="000000"/>
        </w:rPr>
        <w:t>
мен прекурсорларға талап</w:t>
      </w:r>
    </w:p>
    <w:bookmarkEnd w:id="33"/>
    <w:p>
      <w:pPr>
        <w:spacing w:after="0"/>
        <w:ind w:left="0"/>
        <w:jc w:val="both"/>
      </w:pPr>
      <w:r>
        <w:rPr>
          <w:rFonts w:ascii="Times New Roman"/>
          <w:b w:val="false"/>
          <w:i w:val="false"/>
          <w:color w:val="000000"/>
          <w:sz w:val="28"/>
        </w:rPr>
        <w:t>Денсаулық сақтау ұйымының атауы _________________________________</w:t>
      </w:r>
    </w:p>
    <w:p>
      <w:pPr>
        <w:spacing w:after="0"/>
        <w:ind w:left="0"/>
        <w:jc w:val="both"/>
      </w:pPr>
      <w:r>
        <w:rPr>
          <w:rFonts w:ascii="Times New Roman"/>
          <w:b w:val="false"/>
          <w:i w:val="false"/>
          <w:color w:val="000000"/>
          <w:sz w:val="28"/>
        </w:rPr>
        <w:t>Мөртабан</w:t>
      </w:r>
    </w:p>
    <w:p>
      <w:pPr>
        <w:spacing w:after="0"/>
        <w:ind w:left="0"/>
        <w:jc w:val="both"/>
      </w:pPr>
      <w:r>
        <w:rPr>
          <w:rFonts w:ascii="Times New Roman"/>
          <w:b w:val="false"/>
          <w:i w:val="false"/>
          <w:color w:val="000000"/>
          <w:sz w:val="28"/>
        </w:rPr>
        <w:t>Есірткі, психотроптық заттар мен прекурсорлар айналымымен байланысты қызмет түрлеріне арналған __________________________________(кімнен)</w:t>
      </w:r>
      <w:r>
        <w:br/>
      </w:r>
      <w:r>
        <w:rPr>
          <w:rFonts w:ascii="Times New Roman"/>
          <w:b w:val="false"/>
          <w:i w:val="false"/>
          <w:color w:val="000000"/>
          <w:sz w:val="28"/>
        </w:rPr>
        <w:t>
№ _______ мемлекеттік лицензия</w:t>
      </w:r>
    </w:p>
    <w:p>
      <w:pPr>
        <w:spacing w:after="0"/>
        <w:ind w:left="0"/>
        <w:jc w:val="both"/>
      </w:pPr>
      <w:r>
        <w:rPr>
          <w:rFonts w:ascii="Times New Roman"/>
          <w:b w:val="false"/>
          <w:i w:val="false"/>
          <w:color w:val="000000"/>
          <w:sz w:val="28"/>
        </w:rPr>
        <w:t>кімнен __________________________________ (алушының Т.А.Ә., лауазымы)</w:t>
      </w:r>
      <w:r>
        <w:br/>
      </w:r>
      <w:r>
        <w:rPr>
          <w:rFonts w:ascii="Times New Roman"/>
          <w:b w:val="false"/>
          <w:i w:val="false"/>
          <w:color w:val="000000"/>
          <w:sz w:val="28"/>
        </w:rPr>
        <w:t>
қандай мақсаттар үшін (негіздеме)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708"/>
        <w:gridCol w:w="1705"/>
        <w:gridCol w:w="2903"/>
        <w:gridCol w:w="308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мен прекурсорлар атауы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 саны жазумен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саны жазумен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Басшының Т.А.Ә._________________________ қолы _____________</w:t>
      </w:r>
    </w:p>
    <w:bookmarkStart w:name="z163" w:id="3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xml:space="preserve">
мақсаттарда пайдалану қағидаларына </w:t>
      </w:r>
      <w:r>
        <w:br/>
      </w:r>
      <w:r>
        <w:rPr>
          <w:rFonts w:ascii="Times New Roman"/>
          <w:b w:val="false"/>
          <w:i w:val="false"/>
          <w:color w:val="000000"/>
          <w:sz w:val="28"/>
        </w:rPr>
        <w:t xml:space="preserve">
7-қосымша            </w:t>
      </w:r>
    </w:p>
    <w:bookmarkEnd w:id="34"/>
    <w:bookmarkStart w:name="z166" w:id="35"/>
    <w:p>
      <w:pPr>
        <w:spacing w:after="0"/>
        <w:ind w:left="0"/>
        <w:jc w:val="left"/>
      </w:pPr>
      <w:r>
        <w:rPr>
          <w:rFonts w:ascii="Times New Roman"/>
          <w:b/>
          <w:i w:val="false"/>
          <w:color w:val="000000"/>
        </w:rPr>
        <w:t xml:space="preserve"> 
СИГНАТУРА</w:t>
      </w:r>
    </w:p>
    <w:bookmarkEnd w:id="35"/>
    <w:p>
      <w:pPr>
        <w:spacing w:after="0"/>
        <w:ind w:left="0"/>
        <w:jc w:val="both"/>
      </w:pPr>
      <w:r>
        <w:rPr>
          <w:rFonts w:ascii="Times New Roman"/>
          <w:b w:val="false"/>
          <w:i w:val="false"/>
          <w:color w:val="000000"/>
          <w:sz w:val="28"/>
        </w:rPr>
        <w:t>Дәріхана ұйымының атауы _____________________________________________</w:t>
      </w:r>
      <w:r>
        <w:br/>
      </w:r>
      <w:r>
        <w:rPr>
          <w:rFonts w:ascii="Times New Roman"/>
          <w:b w:val="false"/>
          <w:i w:val="false"/>
          <w:color w:val="000000"/>
          <w:sz w:val="28"/>
        </w:rPr>
        <w:t>
КОДЫ ___________ Рецептінің № __________, жазып берілген күні _______</w:t>
      </w:r>
      <w:r>
        <w:br/>
      </w:r>
      <w:r>
        <w:rPr>
          <w:rFonts w:ascii="Times New Roman"/>
          <w:b w:val="false"/>
          <w:i w:val="false"/>
          <w:color w:val="000000"/>
          <w:sz w:val="28"/>
        </w:rPr>
        <w:t>
Науқастың Т.А.Ә мен жасы ____________________________________________</w:t>
      </w:r>
      <w:r>
        <w:br/>
      </w:r>
      <w:r>
        <w:rPr>
          <w:rFonts w:ascii="Times New Roman"/>
          <w:b w:val="false"/>
          <w:i w:val="false"/>
          <w:color w:val="000000"/>
          <w:sz w:val="28"/>
        </w:rPr>
        <w:t>
Rp: 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Қолдану тәсілі ______________________________________________________</w:t>
      </w:r>
      <w:r>
        <w:br/>
      </w:r>
      <w:r>
        <w:rPr>
          <w:rFonts w:ascii="Times New Roman"/>
          <w:b w:val="false"/>
          <w:i w:val="false"/>
          <w:color w:val="000000"/>
          <w:sz w:val="28"/>
        </w:rPr>
        <w:t>
Дәрігердің Т.А.Ә ____________________________________________________</w:t>
      </w:r>
      <w:r>
        <w:br/>
      </w:r>
      <w:r>
        <w:rPr>
          <w:rFonts w:ascii="Times New Roman"/>
          <w:b w:val="false"/>
          <w:i w:val="false"/>
          <w:color w:val="000000"/>
          <w:sz w:val="28"/>
        </w:rPr>
        <w:t>
Дайындаған __________________________________________________________</w:t>
      </w:r>
      <w:r>
        <w:br/>
      </w:r>
      <w:r>
        <w:rPr>
          <w:rFonts w:ascii="Times New Roman"/>
          <w:b w:val="false"/>
          <w:i w:val="false"/>
          <w:color w:val="000000"/>
          <w:sz w:val="28"/>
        </w:rPr>
        <w:t>
Тексерген ___________________________________________________________</w:t>
      </w:r>
      <w:r>
        <w:br/>
      </w:r>
      <w:r>
        <w:rPr>
          <w:rFonts w:ascii="Times New Roman"/>
          <w:b w:val="false"/>
          <w:i w:val="false"/>
          <w:color w:val="000000"/>
          <w:sz w:val="28"/>
        </w:rPr>
        <w:t>
Берген ______________________________________________________________</w:t>
      </w:r>
      <w:r>
        <w:br/>
      </w:r>
      <w:r>
        <w:rPr>
          <w:rFonts w:ascii="Times New Roman"/>
          <w:b w:val="false"/>
          <w:i w:val="false"/>
          <w:color w:val="000000"/>
          <w:sz w:val="28"/>
        </w:rPr>
        <w:t>
Күні ________________________________________________________________</w:t>
      </w:r>
    </w:p>
    <w:bookmarkStart w:name="z165" w:id="3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8-қосымша           </w:t>
      </w:r>
    </w:p>
    <w:bookmarkEnd w:id="36"/>
    <w:bookmarkStart w:name="z168" w:id="37"/>
    <w:p>
      <w:pPr>
        <w:spacing w:after="0"/>
        <w:ind w:left="0"/>
        <w:jc w:val="left"/>
      </w:pPr>
      <w:r>
        <w:rPr>
          <w:rFonts w:ascii="Times New Roman"/>
          <w:b/>
          <w:i w:val="false"/>
          <w:color w:val="000000"/>
        </w:rPr>
        <w:t xml:space="preserve"> 
Дәріхана қоймаларында есірткіні, психотроптық заттар мен</w:t>
      </w:r>
      <w:r>
        <w:br/>
      </w:r>
      <w:r>
        <w:rPr>
          <w:rFonts w:ascii="Times New Roman"/>
          <w:b/>
          <w:i w:val="false"/>
          <w:color w:val="000000"/>
        </w:rPr>
        <w:t>
прекурсорларды есепке алу журналы</w:t>
      </w:r>
    </w:p>
    <w:bookmarkEnd w:id="37"/>
    <w:p>
      <w:pPr>
        <w:spacing w:after="0"/>
        <w:ind w:left="0"/>
        <w:jc w:val="both"/>
      </w:pPr>
      <w:r>
        <w:rPr>
          <w:rFonts w:ascii="Times New Roman"/>
          <w:b w:val="false"/>
          <w:i w:val="false"/>
          <w:color w:val="000000"/>
          <w:sz w:val="28"/>
        </w:rPr>
        <w:t>Ұйымның атауы _______________________________________________________</w:t>
      </w:r>
      <w:r>
        <w:br/>
      </w:r>
      <w:r>
        <w:rPr>
          <w:rFonts w:ascii="Times New Roman"/>
          <w:b w:val="false"/>
          <w:i w:val="false"/>
          <w:color w:val="000000"/>
          <w:sz w:val="28"/>
        </w:rPr>
        <w:t>
Дәрілік заттың атауы 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73"/>
        <w:gridCol w:w="1773"/>
        <w:gridCol w:w="2113"/>
        <w:gridCol w:w="1553"/>
        <w:gridCol w:w="3693"/>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w:t>
            </w:r>
            <w:r>
              <w:br/>
            </w:r>
            <w:r>
              <w:rPr>
                <w:rFonts w:ascii="Times New Roman"/>
                <w:b w:val="false"/>
                <w:i w:val="false"/>
                <w:color w:val="000000"/>
                <w:sz w:val="20"/>
              </w:rPr>
              <w:t>
</w:t>
            </w:r>
            <w:r>
              <w:rPr>
                <w:rFonts w:ascii="Times New Roman"/>
                <w:b w:val="false"/>
                <w:i w:val="false"/>
                <w:color w:val="000000"/>
                <w:sz w:val="20"/>
              </w:rPr>
              <w:t>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Қалдықпен бірге кіріс бойынша ай ішіндегі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 алынды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 мен күні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173"/>
        <w:gridCol w:w="1513"/>
        <w:gridCol w:w="2253"/>
        <w:gridCol w:w="1953"/>
        <w:gridCol w:w="30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ішіндегі шығыстың барлығы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жауапты тұлғаның қолы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босатылды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 мен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3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9-қосымша           </w:t>
      </w:r>
    </w:p>
    <w:bookmarkEnd w:id="38"/>
    <w:bookmarkStart w:name="z170" w:id="39"/>
    <w:p>
      <w:pPr>
        <w:spacing w:after="0"/>
        <w:ind w:left="0"/>
        <w:jc w:val="left"/>
      </w:pPr>
      <w:r>
        <w:rPr>
          <w:rFonts w:ascii="Times New Roman"/>
          <w:b/>
          <w:i w:val="false"/>
          <w:color w:val="000000"/>
        </w:rPr>
        <w:t xml:space="preserve"> 
Құрамында есірткі, психотроптық заттар мен прекурсорлар бар</w:t>
      </w:r>
      <w:r>
        <w:br/>
      </w:r>
      <w:r>
        <w:rPr>
          <w:rFonts w:ascii="Times New Roman"/>
          <w:b/>
          <w:i w:val="false"/>
          <w:color w:val="000000"/>
        </w:rPr>
        <w:t>
дәрілік заттарды бөлімшелерде және кабинеттерде есепке алу</w:t>
      </w:r>
      <w:r>
        <w:br/>
      </w:r>
      <w:r>
        <w:rPr>
          <w:rFonts w:ascii="Times New Roman"/>
          <w:b/>
          <w:i w:val="false"/>
          <w:color w:val="000000"/>
        </w:rPr>
        <w:t>
журналы</w:t>
      </w:r>
    </w:p>
    <w:bookmarkEnd w:id="39"/>
    <w:p>
      <w:pPr>
        <w:spacing w:after="0"/>
        <w:ind w:left="0"/>
        <w:jc w:val="both"/>
      </w:pPr>
      <w:r>
        <w:rPr>
          <w:rFonts w:ascii="Times New Roman"/>
          <w:b w:val="false"/>
          <w:i w:val="false"/>
          <w:color w:val="000000"/>
          <w:sz w:val="28"/>
        </w:rPr>
        <w:t>Денсаулық сақтау ұйымының атауы _____________________________________</w:t>
      </w:r>
      <w:r>
        <w:br/>
      </w:r>
      <w:r>
        <w:rPr>
          <w:rFonts w:ascii="Times New Roman"/>
          <w:b w:val="false"/>
          <w:i w:val="false"/>
          <w:color w:val="000000"/>
          <w:sz w:val="28"/>
        </w:rPr>
        <w:t>
Бөлімше (кабинет) ___________________________________________________</w:t>
      </w:r>
      <w:r>
        <w:br/>
      </w:r>
      <w:r>
        <w:rPr>
          <w:rFonts w:ascii="Times New Roman"/>
          <w:b w:val="false"/>
          <w:i w:val="false"/>
          <w:color w:val="000000"/>
          <w:sz w:val="28"/>
        </w:rPr>
        <w:t>
Дәрілік заттың атауы, мөлшері, буып-түйілуі 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3"/>
        <w:gridCol w:w="1173"/>
        <w:gridCol w:w="1353"/>
        <w:gridCol w:w="1373"/>
        <w:gridCol w:w="953"/>
        <w:gridCol w:w="1073"/>
        <w:gridCol w:w="1813"/>
        <w:gridCol w:w="1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Берушінің тегі, А.Ә., қолы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күні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алынған, құжаттың № мен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тегі, А.Ә.,</w:t>
            </w:r>
            <w:r>
              <w:br/>
            </w:r>
            <w:r>
              <w:rPr>
                <w:rFonts w:ascii="Times New Roman"/>
                <w:b w:val="false"/>
                <w:i w:val="false"/>
                <w:color w:val="000000"/>
                <w:sz w:val="20"/>
              </w:rPr>
              <w:t>
</w:t>
            </w:r>
            <w:r>
              <w:rPr>
                <w:rFonts w:ascii="Times New Roman"/>
                <w:b w:val="false"/>
                <w:i w:val="false"/>
                <w:color w:val="000000"/>
                <w:sz w:val="20"/>
              </w:rPr>
              <w:t>қолы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4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10-қосымша          </w:t>
      </w:r>
    </w:p>
    <w:bookmarkEnd w:id="40"/>
    <w:bookmarkStart w:name="z172" w:id="41"/>
    <w:p>
      <w:pPr>
        <w:spacing w:after="0"/>
        <w:ind w:left="0"/>
        <w:jc w:val="left"/>
      </w:pPr>
      <w:r>
        <w:rPr>
          <w:rFonts w:ascii="Times New Roman"/>
          <w:b/>
          <w:i w:val="false"/>
          <w:color w:val="000000"/>
        </w:rPr>
        <w:t xml:space="preserve"> 
Дәріханада заттық-сандық есепке алуға жатқызылған есірткіні,</w:t>
      </w:r>
      <w:r>
        <w:br/>
      </w:r>
      <w:r>
        <w:rPr>
          <w:rFonts w:ascii="Times New Roman"/>
          <w:b/>
          <w:i w:val="false"/>
          <w:color w:val="000000"/>
        </w:rPr>
        <w:t>
психотроптық заттар мен прекурсорларды есепке алу журналы</w:t>
      </w:r>
    </w:p>
    <w:bookmarkEnd w:id="4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Препараттың атауы,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593"/>
        <w:gridCol w:w="1753"/>
        <w:gridCol w:w="973"/>
        <w:gridCol w:w="1833"/>
        <w:gridCol w:w="833"/>
        <w:gridCol w:w="2013"/>
        <w:gridCol w:w="2653"/>
      </w:tblGrid>
      <w:tr>
        <w:trPr>
          <w:trHeight w:val="79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күніне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ішіндегі қалдықпен бірге барлық кіріс</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түрі</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 мен күні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 мен күні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8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рецепт бойынша</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 бойынша</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653"/>
        <w:gridCol w:w="653"/>
        <w:gridCol w:w="653"/>
        <w:gridCol w:w="653"/>
        <w:gridCol w:w="653"/>
        <w:gridCol w:w="653"/>
        <w:gridCol w:w="1013"/>
        <w:gridCol w:w="493"/>
        <w:gridCol w:w="1493"/>
        <w:gridCol w:w="1933"/>
        <w:gridCol w:w="1413"/>
        <w:gridCol w:w="1133"/>
      </w:tblGrid>
      <w:tr>
        <w:trPr>
          <w:trHeight w:val="15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түр бойынша ай ішіндегі шығыс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барлық түрлері бойынша ай ішіндегі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соңындағы қалдық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қалдық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т.с.с</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171" w:id="4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11-қосымша           </w:t>
      </w:r>
    </w:p>
    <w:bookmarkEnd w:id="42"/>
    <w:bookmarkStart w:name="z174" w:id="43"/>
    <w:p>
      <w:pPr>
        <w:spacing w:after="0"/>
        <w:ind w:left="0"/>
        <w:jc w:val="left"/>
      </w:pPr>
      <w:r>
        <w:rPr>
          <w:rFonts w:ascii="Times New Roman"/>
          <w:b/>
          <w:i w:val="false"/>
          <w:color w:val="000000"/>
        </w:rPr>
        <w:t xml:space="preserve"> 
Мейірбикелердің постыларындағы құрамында есірткі, психотроптық</w:t>
      </w:r>
      <w:r>
        <w:br/>
      </w:r>
      <w:r>
        <w:rPr>
          <w:rFonts w:ascii="Times New Roman"/>
          <w:b/>
          <w:i w:val="false"/>
          <w:color w:val="000000"/>
        </w:rPr>
        <w:t>
заттар мен прекурсорлар бар дәрілік заттарды есепке алу</w:t>
      </w:r>
      <w:r>
        <w:br/>
      </w:r>
      <w:r>
        <w:rPr>
          <w:rFonts w:ascii="Times New Roman"/>
          <w:b/>
          <w:i w:val="false"/>
          <w:color w:val="000000"/>
        </w:rPr>
        <w:t>
журналы</w:t>
      </w:r>
    </w:p>
    <w:bookmarkEnd w:id="43"/>
    <w:p>
      <w:pPr>
        <w:spacing w:after="0"/>
        <w:ind w:left="0"/>
        <w:jc w:val="both"/>
      </w:pPr>
      <w:r>
        <w:rPr>
          <w:rFonts w:ascii="Times New Roman"/>
          <w:b w:val="false"/>
          <w:i w:val="false"/>
          <w:color w:val="000000"/>
          <w:sz w:val="28"/>
        </w:rPr>
        <w:t>Денсаулық сақтау ұйымының атауы _____________________________________</w:t>
      </w:r>
      <w:r>
        <w:br/>
      </w:r>
      <w:r>
        <w:rPr>
          <w:rFonts w:ascii="Times New Roman"/>
          <w:b w:val="false"/>
          <w:i w:val="false"/>
          <w:color w:val="000000"/>
          <w:sz w:val="28"/>
        </w:rPr>
        <w:t>
Дәрінің атауы, мөлшері, буып-түйілуі 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732"/>
        <w:gridCol w:w="871"/>
        <w:gridCol w:w="1291"/>
        <w:gridCol w:w="1340"/>
        <w:gridCol w:w="2487"/>
        <w:gridCol w:w="1077"/>
        <w:gridCol w:w="1475"/>
        <w:gridCol w:w="10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күні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алынды құжаттың № мен күні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 қолы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сырқатнамасының № мен Т.А.Ә.</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Берушінің Т.А.Ә. қолы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4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12-қосымша           </w:t>
      </w:r>
    </w:p>
    <w:bookmarkEnd w:id="44"/>
    <w:bookmarkStart w:name="z176" w:id="45"/>
    <w:p>
      <w:pPr>
        <w:spacing w:after="0"/>
        <w:ind w:left="0"/>
        <w:jc w:val="left"/>
      </w:pPr>
      <w:r>
        <w:rPr>
          <w:rFonts w:ascii="Times New Roman"/>
          <w:b/>
          <w:i w:val="false"/>
          <w:color w:val="000000"/>
        </w:rPr>
        <w:t xml:space="preserve"> 
Сынақ зертханасына (орталыққа) талдау үшін келіп түскен</w:t>
      </w:r>
      <w:r>
        <w:br/>
      </w:r>
      <w:r>
        <w:rPr>
          <w:rFonts w:ascii="Times New Roman"/>
          <w:b/>
          <w:i w:val="false"/>
          <w:color w:val="000000"/>
        </w:rPr>
        <w:t>
құрамында есірткі, психотроптық заттар мен прекурсорлар бар</w:t>
      </w:r>
      <w:r>
        <w:br/>
      </w:r>
      <w:r>
        <w:rPr>
          <w:rFonts w:ascii="Times New Roman"/>
          <w:b/>
          <w:i w:val="false"/>
          <w:color w:val="000000"/>
        </w:rPr>
        <w:t>
дәрілік заттарды есепке алу журналы</w:t>
      </w:r>
    </w:p>
    <w:bookmarkEnd w:id="45"/>
    <w:p>
      <w:pPr>
        <w:spacing w:after="0"/>
        <w:ind w:left="0"/>
        <w:jc w:val="both"/>
      </w:pPr>
      <w:r>
        <w:rPr>
          <w:rFonts w:ascii="Times New Roman"/>
          <w:b w:val="false"/>
          <w:i w:val="false"/>
          <w:color w:val="000000"/>
          <w:sz w:val="28"/>
        </w:rPr>
        <w:t>Сынақ зертханасының (орталықтың) атауы</w:t>
      </w:r>
      <w:r>
        <w:br/>
      </w:r>
      <w:r>
        <w:rPr>
          <w:rFonts w:ascii="Times New Roman"/>
          <w:b w:val="false"/>
          <w:i w:val="false"/>
          <w:color w:val="000000"/>
          <w:sz w:val="28"/>
        </w:rPr>
        <w:t>
Дәрілік заттың атауы 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853"/>
        <w:gridCol w:w="1453"/>
        <w:gridCol w:w="1273"/>
        <w:gridCol w:w="1793"/>
        <w:gridCol w:w="1513"/>
        <w:gridCol w:w="1213"/>
        <w:gridCol w:w="1293"/>
        <w:gridCol w:w="14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 яғни талдау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Түсер</w:t>
            </w:r>
            <w:r>
              <w:br/>
            </w:r>
            <w:r>
              <w:rPr>
                <w:rFonts w:ascii="Times New Roman"/>
                <w:b w:val="false"/>
                <w:i w:val="false"/>
                <w:color w:val="000000"/>
                <w:sz w:val="20"/>
              </w:rPr>
              <w:t>
</w:t>
            </w:r>
            <w:r>
              <w:rPr>
                <w:rFonts w:ascii="Times New Roman"/>
                <w:b w:val="false"/>
                <w:i w:val="false"/>
                <w:color w:val="000000"/>
                <w:sz w:val="20"/>
              </w:rPr>
              <w:t>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 алынды, құжаттың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 өлшем бірлігі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түрі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13"/>
        <w:gridCol w:w="1753"/>
        <w:gridCol w:w="1313"/>
        <w:gridCol w:w="1213"/>
        <w:gridCol w:w="1653"/>
        <w:gridCol w:w="1713"/>
        <w:gridCol w:w="14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Талдауға шығындалған мөлшері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кәсібі, сынақ саны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күні мен талдамашының қолхаты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Талдаудан қалған қалдық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 қабылдап алушының қолы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Дәріханалық ұйымға беру немесе жою туралы белгі, саны, акт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меңгерушісінің қолы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4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13-қосымша           </w:t>
      </w:r>
    </w:p>
    <w:bookmarkEnd w:id="46"/>
    <w:bookmarkStart w:name="z178" w:id="47"/>
    <w:p>
      <w:pPr>
        <w:spacing w:after="0"/>
        <w:ind w:left="0"/>
        <w:jc w:val="left"/>
      </w:pPr>
      <w:r>
        <w:rPr>
          <w:rFonts w:ascii="Times New Roman"/>
          <w:b/>
          <w:i w:val="false"/>
          <w:color w:val="000000"/>
        </w:rPr>
        <w:t xml:space="preserve"> 
Денсаулық сақтау саласындағы ғылыми зерттеу ұйымдары мен білім</w:t>
      </w:r>
      <w:r>
        <w:br/>
      </w:r>
      <w:r>
        <w:rPr>
          <w:rFonts w:ascii="Times New Roman"/>
          <w:b/>
          <w:i w:val="false"/>
          <w:color w:val="000000"/>
        </w:rPr>
        <w:t>
беру ұйымдарында есірткіні, психотроптық заттар мен</w:t>
      </w:r>
      <w:r>
        <w:br/>
      </w:r>
      <w:r>
        <w:rPr>
          <w:rFonts w:ascii="Times New Roman"/>
          <w:b/>
          <w:i w:val="false"/>
          <w:color w:val="000000"/>
        </w:rPr>
        <w:t>
прекурсорларды есепке алу журналы</w:t>
      </w:r>
    </w:p>
    <w:bookmarkEnd w:id="4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251"/>
        <w:gridCol w:w="1115"/>
        <w:gridCol w:w="2607"/>
        <w:gridCol w:w="2213"/>
        <w:gridCol w:w="1842"/>
        <w:gridCol w:w="1840"/>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және құжаттың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жауапты адамның Т.А.Ә., қолы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мақсаттарға</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3553"/>
        <w:gridCol w:w="2753"/>
        <w:gridCol w:w="3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Берушінің Т.А.Ә., қолы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77" w:id="4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14-қосымша             </w:t>
      </w:r>
    </w:p>
    <w:bookmarkEnd w:id="48"/>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w:t>
      </w:r>
      <w:r>
        <w:br/>
      </w:r>
      <w:r>
        <w:rPr>
          <w:rFonts w:ascii="Times New Roman"/>
          <w:b w:val="false"/>
          <w:i w:val="false"/>
          <w:color w:val="000000"/>
          <w:sz w:val="28"/>
        </w:rPr>
        <w:t>
ұйым басшысының Т.А.Ә</w:t>
      </w:r>
      <w:r>
        <w:br/>
      </w:r>
      <w:r>
        <w:rPr>
          <w:rFonts w:ascii="Times New Roman"/>
          <w:b w:val="false"/>
          <w:i w:val="false"/>
          <w:color w:val="000000"/>
          <w:sz w:val="28"/>
        </w:rPr>
        <w:t>
200 ___ ж. "___" ________</w:t>
      </w:r>
      <w:r>
        <w:br/>
      </w:r>
      <w:r>
        <w:rPr>
          <w:rFonts w:ascii="Times New Roman"/>
          <w:b w:val="false"/>
          <w:i w:val="false"/>
          <w:color w:val="000000"/>
          <w:sz w:val="28"/>
        </w:rPr>
        <w:t>
_________________________</w:t>
      </w:r>
      <w:r>
        <w:br/>
      </w:r>
      <w:r>
        <w:rPr>
          <w:rFonts w:ascii="Times New Roman"/>
          <w:b w:val="false"/>
          <w:i w:val="false"/>
          <w:color w:val="000000"/>
          <w:sz w:val="28"/>
        </w:rPr>
        <w:t>
Ұйымның атауы</w:t>
      </w:r>
    </w:p>
    <w:bookmarkStart w:name="z180" w:id="49"/>
    <w:p>
      <w:pPr>
        <w:spacing w:after="0"/>
        <w:ind w:left="0"/>
        <w:jc w:val="left"/>
      </w:pPr>
      <w:r>
        <w:rPr>
          <w:rFonts w:ascii="Times New Roman"/>
          <w:b/>
          <w:i w:val="false"/>
          <w:color w:val="000000"/>
        </w:rPr>
        <w:t xml:space="preserve"> 
20 ___ ж. _______________ айындағы</w:t>
      </w:r>
      <w:r>
        <w:br/>
      </w:r>
      <w:r>
        <w:rPr>
          <w:rFonts w:ascii="Times New Roman"/>
          <w:b/>
          <w:i w:val="false"/>
          <w:color w:val="000000"/>
        </w:rPr>
        <w:t>
есірткіні, психотроптық заттар мен прекурсорларды салыстырып</w:t>
      </w:r>
      <w:r>
        <w:br/>
      </w:r>
      <w:r>
        <w:rPr>
          <w:rFonts w:ascii="Times New Roman"/>
          <w:b/>
          <w:i w:val="false"/>
          <w:color w:val="000000"/>
        </w:rPr>
        <w:t>
тексеру</w:t>
      </w:r>
      <w:r>
        <w:br/>
      </w:r>
      <w:r>
        <w:rPr>
          <w:rFonts w:ascii="Times New Roman"/>
          <w:b/>
          <w:i w:val="false"/>
          <w:color w:val="000000"/>
        </w:rPr>
        <w:t>
АКТІСІ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073"/>
        <w:gridCol w:w="1473"/>
        <w:gridCol w:w="1673"/>
        <w:gridCol w:w="1013"/>
        <w:gridCol w:w="1273"/>
        <w:gridCol w:w="1573"/>
        <w:gridCol w:w="1233"/>
        <w:gridCol w:w="18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 қалдық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Кітаптағы қалдық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қалдық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қалдық пен кітаптағы қалдықтың айырмасы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_____________________________________________________</w:t>
      </w:r>
      <w:r>
        <w:br/>
      </w:r>
      <w:r>
        <w:rPr>
          <w:rFonts w:ascii="Times New Roman"/>
          <w:b w:val="false"/>
          <w:i w:val="false"/>
          <w:color w:val="000000"/>
          <w:sz w:val="28"/>
        </w:rPr>
        <w:t>
      Жауапты тұлға __________________________________ лауазымы, қолы</w:t>
      </w:r>
      <w:r>
        <w:br/>
      </w:r>
      <w:r>
        <w:rPr>
          <w:rFonts w:ascii="Times New Roman"/>
          <w:b w:val="false"/>
          <w:i w:val="false"/>
          <w:color w:val="000000"/>
          <w:sz w:val="28"/>
        </w:rPr>
        <w:t>
      Тексерген ______________________________________ лауазымы, қолы</w:t>
      </w:r>
    </w:p>
    <w:bookmarkStart w:name="z179" w:id="5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15-қосымша           </w:t>
      </w:r>
    </w:p>
    <w:bookmarkEnd w:id="50"/>
    <w:p>
      <w:pPr>
        <w:spacing w:after="0"/>
        <w:ind w:left="0"/>
        <w:jc w:val="both"/>
      </w:pPr>
      <w:r>
        <w:rPr>
          <w:rFonts w:ascii="Times New Roman"/>
          <w:b w:val="false"/>
          <w:i w:val="false"/>
          <w:color w:val="000000"/>
          <w:sz w:val="28"/>
        </w:rPr>
        <w:t>Денсаулық сақтау ұйымының таңба мөрі</w:t>
      </w:r>
    </w:p>
    <w:bookmarkStart w:name="z182" w:id="51"/>
    <w:p>
      <w:pPr>
        <w:spacing w:after="0"/>
        <w:ind w:left="0"/>
        <w:jc w:val="left"/>
      </w:pPr>
      <w:r>
        <w:rPr>
          <w:rFonts w:ascii="Times New Roman"/>
          <w:b/>
          <w:i w:val="false"/>
          <w:color w:val="000000"/>
        </w:rPr>
        <w:t xml:space="preserve"> 
Арнайы рецептілік бланкілерге арналған талап</w:t>
      </w:r>
      <w:r>
        <w:br/>
      </w:r>
      <w:r>
        <w:rPr>
          <w:rFonts w:ascii="Times New Roman"/>
          <w:b/>
          <w:i w:val="false"/>
          <w:color w:val="000000"/>
        </w:rPr>
        <w:t>
20 ___ ж. "___" __________</w:t>
      </w:r>
    </w:p>
    <w:bookmarkEnd w:id="51"/>
    <w:p>
      <w:pPr>
        <w:spacing w:after="0"/>
        <w:ind w:left="0"/>
        <w:jc w:val="both"/>
      </w:pPr>
      <w:r>
        <w:rPr>
          <w:rFonts w:ascii="Times New Roman"/>
          <w:b w:val="false"/>
          <w:i w:val="false"/>
          <w:color w:val="000000"/>
          <w:sz w:val="28"/>
        </w:rPr>
        <w:t>Кімге _________________________________________________________</w:t>
      </w:r>
      <w:r>
        <w:br/>
      </w:r>
      <w:r>
        <w:rPr>
          <w:rFonts w:ascii="Times New Roman"/>
          <w:b w:val="false"/>
          <w:i w:val="false"/>
          <w:color w:val="000000"/>
          <w:sz w:val="28"/>
        </w:rPr>
        <w:t>
Кімнен ________________________________________________________</w:t>
      </w:r>
      <w:r>
        <w:br/>
      </w:r>
      <w:r>
        <w:rPr>
          <w:rFonts w:ascii="Times New Roman"/>
          <w:b w:val="false"/>
          <w:i w:val="false"/>
          <w:color w:val="000000"/>
          <w:sz w:val="28"/>
        </w:rPr>
        <w:t>
      (денсаулық сақтау ұйымының атауы) _____________________________</w:t>
      </w:r>
      <w:r>
        <w:br/>
      </w:r>
      <w:r>
        <w:rPr>
          <w:rFonts w:ascii="Times New Roman"/>
          <w:b w:val="false"/>
          <w:i w:val="false"/>
          <w:color w:val="000000"/>
          <w:sz w:val="28"/>
        </w:rPr>
        <w:t>
Есірткі, психотроптық заттар мен прекурсорлар айналымы</w:t>
      </w:r>
      <w:r>
        <w:br/>
      </w:r>
      <w:r>
        <w:rPr>
          <w:rFonts w:ascii="Times New Roman"/>
          <w:b w:val="false"/>
          <w:i w:val="false"/>
          <w:color w:val="000000"/>
          <w:sz w:val="28"/>
        </w:rPr>
        <w:t>
саласындағы қызмет түріне 20___ж __________ № _____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3044"/>
        <w:gridCol w:w="3968"/>
        <w:gridCol w:w="446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жазбаша</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Медицина ұйымының басшысы ___________________________________ қолы</w:t>
      </w:r>
      <w:r>
        <w:br/>
      </w:r>
      <w:r>
        <w:rPr>
          <w:rFonts w:ascii="Times New Roman"/>
          <w:b w:val="false"/>
          <w:i w:val="false"/>
          <w:color w:val="000000"/>
          <w:sz w:val="28"/>
        </w:rPr>
        <w:t>
                                          Т.А.Ә.</w:t>
      </w:r>
      <w:r>
        <w:br/>
      </w:r>
      <w:r>
        <w:rPr>
          <w:rFonts w:ascii="Times New Roman"/>
          <w:b w:val="false"/>
          <w:i w:val="false"/>
          <w:color w:val="000000"/>
          <w:sz w:val="28"/>
        </w:rPr>
        <w:t>
Жауапты адам ________________________________________________ қолы</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М.О.</w:t>
      </w:r>
    </w:p>
    <w:bookmarkStart w:name="z181" w:id="5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16-қосымша            </w:t>
      </w:r>
    </w:p>
    <w:bookmarkEnd w:id="52"/>
    <w:p>
      <w:pPr>
        <w:spacing w:after="0"/>
        <w:ind w:left="0"/>
        <w:jc w:val="both"/>
      </w:pPr>
      <w:r>
        <w:rPr>
          <w:rFonts w:ascii="Times New Roman"/>
          <w:b w:val="false"/>
          <w:i w:val="false"/>
          <w:color w:val="000000"/>
          <w:sz w:val="28"/>
        </w:rPr>
        <w:t>Денсаулық сақтау ұйымының атауы</w:t>
      </w:r>
      <w:r>
        <w:br/>
      </w:r>
      <w:r>
        <w:rPr>
          <w:rFonts w:ascii="Times New Roman"/>
          <w:b w:val="false"/>
          <w:i w:val="false"/>
          <w:color w:val="000000"/>
          <w:sz w:val="28"/>
        </w:rPr>
        <w:t>
_____________________________________________________________________</w:t>
      </w:r>
    </w:p>
    <w:bookmarkStart w:name="z184" w:id="53"/>
    <w:p>
      <w:pPr>
        <w:spacing w:after="0"/>
        <w:ind w:left="0"/>
        <w:jc w:val="left"/>
      </w:pPr>
      <w:r>
        <w:rPr>
          <w:rFonts w:ascii="Times New Roman"/>
          <w:b/>
          <w:i w:val="false"/>
          <w:color w:val="000000"/>
        </w:rPr>
        <w:t xml:space="preserve"> 
Арнайы рецептуралық бланкілерді есепке алу кітабы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427"/>
        <w:gridCol w:w="2048"/>
        <w:gridCol w:w="1068"/>
        <w:gridCol w:w="2326"/>
        <w:gridCol w:w="2466"/>
        <w:gridCol w:w="1523"/>
      </w:tblGrid>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 қалдық (бланкілердің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ден № ___ ге дейінгі бланк, Код ___</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дәрігердің Т.А.Ә., берілген күні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ден № ___ге дейінгі бланк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2908"/>
        <w:gridCol w:w="76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7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қалдық (бланкілердің жалпы саны)</w:t>
            </w:r>
          </w:p>
        </w:tc>
      </w:tr>
      <w:tr>
        <w:trPr>
          <w:trHeight w:val="9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адамның қолы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жауапты адамның Т.А.Ә.</w:t>
            </w:r>
          </w:p>
        </w:tc>
        <w:tc>
          <w:tcPr>
            <w:tcW w:w="0" w:type="auto"/>
            <w:vMerge/>
            <w:tcBorders>
              <w:top w:val="nil"/>
              <w:left w:val="single" w:color="cfcfcf" w:sz="5"/>
              <w:bottom w:val="single" w:color="cfcfcf" w:sz="5"/>
              <w:right w:val="single" w:color="cfcfcf" w:sz="5"/>
            </w:tcBorders>
          </w:tcP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5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17-қосымша            </w:t>
      </w:r>
    </w:p>
    <w:bookmarkEnd w:id="54"/>
    <w:p>
      <w:pPr>
        <w:spacing w:after="0"/>
        <w:ind w:left="0"/>
        <w:jc w:val="both"/>
      </w:pPr>
      <w:r>
        <w:rPr>
          <w:rFonts w:ascii="Times New Roman"/>
          <w:b w:val="false"/>
          <w:i w:val="false"/>
          <w:color w:val="000000"/>
          <w:sz w:val="28"/>
        </w:rPr>
        <w:t>Денсаулық сақтау ұйымының атауы _____________________________________</w:t>
      </w:r>
    </w:p>
    <w:bookmarkStart w:name="z186" w:id="55"/>
    <w:p>
      <w:pPr>
        <w:spacing w:after="0"/>
        <w:ind w:left="0"/>
        <w:jc w:val="left"/>
      </w:pPr>
      <w:r>
        <w:rPr>
          <w:rFonts w:ascii="Times New Roman"/>
          <w:b/>
          <w:i w:val="false"/>
          <w:color w:val="000000"/>
        </w:rPr>
        <w:t xml:space="preserve"> 
Арнайы рецептілік бланкіні салыстыру актісі</w:t>
      </w:r>
      <w:r>
        <w:br/>
      </w:r>
      <w:r>
        <w:rPr>
          <w:rFonts w:ascii="Times New Roman"/>
          <w:b/>
          <w:i w:val="false"/>
          <w:color w:val="000000"/>
        </w:rPr>
        <w:t>
20 ___ ж. _________________ айына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273"/>
        <w:gridCol w:w="1793"/>
        <w:gridCol w:w="1493"/>
        <w:gridCol w:w="1413"/>
        <w:gridCol w:w="1653"/>
        <w:gridCol w:w="1573"/>
        <w:gridCol w:w="14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ден № ___ ге дейінгі арнайы рецептілік бланкілер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басындағы қалдық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Кітаптағы қалдық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қалдық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Айырмасы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Жауапты тұлға _________________________________ лауазымы, қолы</w:t>
      </w:r>
      <w:r>
        <w:br/>
      </w:r>
      <w:r>
        <w:rPr>
          <w:rFonts w:ascii="Times New Roman"/>
          <w:b w:val="false"/>
          <w:i w:val="false"/>
          <w:color w:val="000000"/>
          <w:sz w:val="28"/>
        </w:rPr>
        <w:t>
      Тексерген _____________________________________ лауазымы, қолы</w:t>
      </w:r>
    </w:p>
    <w:bookmarkStart w:name="z187" w:id="5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18-қосымша           </w:t>
      </w:r>
    </w:p>
    <w:bookmarkEnd w:id="56"/>
    <w:bookmarkStart w:name="z188" w:id="57"/>
    <w:p>
      <w:pPr>
        <w:spacing w:after="0"/>
        <w:ind w:left="0"/>
        <w:jc w:val="left"/>
      </w:pPr>
      <w:r>
        <w:rPr>
          <w:rFonts w:ascii="Times New Roman"/>
          <w:b/>
          <w:i w:val="false"/>
          <w:color w:val="000000"/>
        </w:rPr>
        <w:t xml:space="preserve"> 
Арнайы рецептілік бланкілерде жазып берілген</w:t>
      </w:r>
      <w:r>
        <w:br/>
      </w:r>
      <w:r>
        <w:rPr>
          <w:rFonts w:ascii="Times New Roman"/>
          <w:b/>
          <w:i w:val="false"/>
          <w:color w:val="000000"/>
        </w:rPr>
        <w:t>
рецептілерді қабылдау-беру</w:t>
      </w:r>
      <w:r>
        <w:br/>
      </w:r>
      <w:r>
        <w:rPr>
          <w:rFonts w:ascii="Times New Roman"/>
          <w:b/>
          <w:i w:val="false"/>
          <w:color w:val="000000"/>
        </w:rPr>
        <w:t>
АКТІСІ</w:t>
      </w:r>
    </w:p>
    <w:bookmarkEnd w:id="57"/>
    <w:p>
      <w:pPr>
        <w:spacing w:after="0"/>
        <w:ind w:left="0"/>
        <w:jc w:val="both"/>
      </w:pPr>
      <w:r>
        <w:rPr>
          <w:rFonts w:ascii="Times New Roman"/>
          <w:b w:val="false"/>
          <w:i w:val="false"/>
          <w:color w:val="000000"/>
          <w:sz w:val="28"/>
        </w:rPr>
        <w:t>______________ қаласы                          20 ___ ж. "___" ______</w:t>
      </w:r>
    </w:p>
    <w:p>
      <w:pPr>
        <w:spacing w:after="0"/>
        <w:ind w:left="0"/>
        <w:jc w:val="both"/>
      </w:pPr>
      <w:r>
        <w:rPr>
          <w:rFonts w:ascii="Times New Roman"/>
          <w:b w:val="false"/>
          <w:i w:val="false"/>
          <w:color w:val="000000"/>
          <w:sz w:val="28"/>
        </w:rPr>
        <w:t>Біз төменде қол қойғандар: материалдық жауапты тұлғаның, қайтыс болған науқастың туысының немесе мүдделі емес үшінші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(үш адамнан кем емес)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науқастың _____________________________________________</w:t>
      </w:r>
      <w:r>
        <w:br/>
      </w:r>
      <w:r>
        <w:rPr>
          <w:rFonts w:ascii="Times New Roman"/>
          <w:b w:val="false"/>
          <w:i w:val="false"/>
          <w:color w:val="000000"/>
          <w:sz w:val="28"/>
        </w:rPr>
        <w:t>
                             қайтыс болған науқастың Т.А.Ә.</w:t>
      </w:r>
      <w:r>
        <w:br/>
      </w:r>
      <w:r>
        <w:rPr>
          <w:rFonts w:ascii="Times New Roman"/>
          <w:b w:val="false"/>
          <w:i w:val="false"/>
          <w:color w:val="000000"/>
          <w:sz w:val="28"/>
        </w:rPr>
        <w:t>
туысы _______________________________________________________________</w:t>
      </w:r>
      <w:r>
        <w:br/>
      </w:r>
      <w:r>
        <w:rPr>
          <w:rFonts w:ascii="Times New Roman"/>
          <w:b w:val="false"/>
          <w:i w:val="false"/>
          <w:color w:val="000000"/>
          <w:sz w:val="28"/>
        </w:rPr>
        <w:t>
                  қайтыс болған науқастың туысының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 жазылған</w:t>
      </w:r>
      <w:r>
        <w:br/>
      </w:r>
      <w:r>
        <w:rPr>
          <w:rFonts w:ascii="Times New Roman"/>
          <w:b w:val="false"/>
          <w:i w:val="false"/>
          <w:color w:val="000000"/>
          <w:sz w:val="28"/>
        </w:rPr>
        <w:t>
                  (дәрілік заттың атауы)</w:t>
      </w:r>
      <w:r>
        <w:br/>
      </w:r>
      <w:r>
        <w:rPr>
          <w:rFonts w:ascii="Times New Roman"/>
          <w:b w:val="false"/>
          <w:i w:val="false"/>
          <w:color w:val="000000"/>
          <w:sz w:val="28"/>
        </w:rPr>
        <w:t>
арнайы рецептілік бланк(лер) код ______________ № __________________</w:t>
      </w:r>
      <w:r>
        <w:br/>
      </w:r>
      <w:r>
        <w:rPr>
          <w:rFonts w:ascii="Times New Roman"/>
          <w:b w:val="false"/>
          <w:i w:val="false"/>
          <w:color w:val="000000"/>
          <w:sz w:val="28"/>
        </w:rPr>
        <w:t>
бергені туралы осы актіні жасадық.</w:t>
      </w:r>
    </w:p>
    <w:p>
      <w:pPr>
        <w:spacing w:after="0"/>
        <w:ind w:left="0"/>
        <w:jc w:val="both"/>
      </w:pPr>
      <w:r>
        <w:rPr>
          <w:rFonts w:ascii="Times New Roman"/>
          <w:b w:val="false"/>
          <w:i w:val="false"/>
          <w:color w:val="000000"/>
          <w:sz w:val="28"/>
        </w:rPr>
        <w:t>Қайтыс болған науқастың мекенжайы:</w:t>
      </w:r>
      <w:r>
        <w:br/>
      </w:r>
      <w:r>
        <w:rPr>
          <w:rFonts w:ascii="Times New Roman"/>
          <w:b w:val="false"/>
          <w:i w:val="false"/>
          <w:color w:val="000000"/>
          <w:sz w:val="28"/>
        </w:rPr>
        <w:t>
Қолдары: комиссия мүшелерінің, өткізген және қабылдаған адамның</w:t>
      </w:r>
      <w:r>
        <w:br/>
      </w:r>
      <w:r>
        <w:rPr>
          <w:rFonts w:ascii="Times New Roman"/>
          <w:b w:val="false"/>
          <w:i w:val="false"/>
          <w:color w:val="000000"/>
          <w:sz w:val="28"/>
        </w:rPr>
        <w:t>
Қабылдады:</w:t>
      </w:r>
      <w:r>
        <w:br/>
      </w:r>
      <w:r>
        <w:rPr>
          <w:rFonts w:ascii="Times New Roman"/>
          <w:b w:val="false"/>
          <w:i w:val="false"/>
          <w:color w:val="000000"/>
          <w:sz w:val="28"/>
        </w:rPr>
        <w:t>
Тапсырды:</w:t>
      </w:r>
      <w:r>
        <w:br/>
      </w:r>
      <w:r>
        <w:rPr>
          <w:rFonts w:ascii="Times New Roman"/>
          <w:b w:val="false"/>
          <w:i w:val="false"/>
          <w:color w:val="000000"/>
          <w:sz w:val="28"/>
        </w:rPr>
        <w:t>
Күні:</w:t>
      </w:r>
    </w:p>
    <w:bookmarkStart w:name="z185" w:id="5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19-қосымша              </w:t>
      </w:r>
    </w:p>
    <w:bookmarkEnd w:id="58"/>
    <w:bookmarkStart w:name="z190" w:id="59"/>
    <w:p>
      <w:pPr>
        <w:spacing w:after="0"/>
        <w:ind w:left="0"/>
        <w:jc w:val="left"/>
      </w:pPr>
      <w:r>
        <w:rPr>
          <w:rFonts w:ascii="Times New Roman"/>
          <w:b/>
          <w:i w:val="false"/>
          <w:color w:val="000000"/>
        </w:rPr>
        <w:t xml:space="preserve"> 
Қайтыс болған науқастың туыстары өткізген арнайы рецептілік</w:t>
      </w:r>
      <w:r>
        <w:br/>
      </w:r>
      <w:r>
        <w:rPr>
          <w:rFonts w:ascii="Times New Roman"/>
          <w:b/>
          <w:i w:val="false"/>
          <w:color w:val="000000"/>
        </w:rPr>
        <w:t>
бланкілерде жазып берілген пайдаланылмаған рецептілерді есепке</w:t>
      </w:r>
      <w:r>
        <w:br/>
      </w:r>
      <w:r>
        <w:rPr>
          <w:rFonts w:ascii="Times New Roman"/>
          <w:b/>
          <w:i w:val="false"/>
          <w:color w:val="000000"/>
        </w:rPr>
        <w:t>
алу журналы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013"/>
        <w:gridCol w:w="1773"/>
        <w:gridCol w:w="1653"/>
        <w:gridCol w:w="1713"/>
        <w:gridCol w:w="1533"/>
        <w:gridCol w:w="1693"/>
        <w:gridCol w:w="13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Т.А.Ә. және мекенжайы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Рецептіні жазып берген емхана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бланкінің, №, рецептінің берілген және өткізілген күні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адамның Т.А.Ә. және қолы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адамның Т.А.Ә. және қолы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тәсілі мен күні туралы белгі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6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20-қосымша          </w:t>
      </w:r>
    </w:p>
    <w:bookmarkEnd w:id="60"/>
    <w:bookmarkStart w:name="z192" w:id="61"/>
    <w:p>
      <w:pPr>
        <w:spacing w:after="0"/>
        <w:ind w:left="0"/>
        <w:jc w:val="left"/>
      </w:pPr>
      <w:r>
        <w:rPr>
          <w:rFonts w:ascii="Times New Roman"/>
          <w:b/>
          <w:i w:val="false"/>
          <w:color w:val="000000"/>
        </w:rPr>
        <w:t xml:space="preserve"> 
Қайтыс болған науқастан қалған құрамында есірткі, психотроптық</w:t>
      </w:r>
      <w:r>
        <w:br/>
      </w:r>
      <w:r>
        <w:rPr>
          <w:rFonts w:ascii="Times New Roman"/>
          <w:b/>
          <w:i w:val="false"/>
          <w:color w:val="000000"/>
        </w:rPr>
        <w:t>
заттар мен прекурсорлар бар дәрілік заттарды қабылдау-беру</w:t>
      </w:r>
      <w:r>
        <w:br/>
      </w:r>
      <w:r>
        <w:rPr>
          <w:rFonts w:ascii="Times New Roman"/>
          <w:b/>
          <w:i w:val="false"/>
          <w:color w:val="000000"/>
        </w:rPr>
        <w:t>
АКТІСІ</w:t>
      </w:r>
      <w:r>
        <w:br/>
      </w:r>
      <w:r>
        <w:rPr>
          <w:rFonts w:ascii="Times New Roman"/>
          <w:b/>
          <w:i w:val="false"/>
          <w:color w:val="000000"/>
        </w:rPr>
        <w:t>
"____"____________20__ ж.</w:t>
      </w:r>
    </w:p>
    <w:bookmarkEnd w:id="61"/>
    <w:p>
      <w:pPr>
        <w:spacing w:after="0"/>
        <w:ind w:left="0"/>
        <w:jc w:val="both"/>
      </w:pPr>
      <w:r>
        <w:rPr>
          <w:rFonts w:ascii="Times New Roman"/>
          <w:b w:val="false"/>
          <w:i w:val="false"/>
          <w:color w:val="000000"/>
          <w:sz w:val="28"/>
        </w:rPr>
        <w:t>Денсаулық сақтау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Науқастың Т.А.Ә.</w:t>
      </w:r>
      <w:r>
        <w:br/>
      </w:r>
      <w:r>
        <w:rPr>
          <w:rFonts w:ascii="Times New Roman"/>
          <w:b w:val="false"/>
          <w:i w:val="false"/>
          <w:color w:val="000000"/>
          <w:sz w:val="28"/>
        </w:rPr>
        <w:t>
Біз төменде қол қойғандар:</w:t>
      </w:r>
      <w:r>
        <w:br/>
      </w:r>
      <w:r>
        <w:rPr>
          <w:rFonts w:ascii="Times New Roman"/>
          <w:b w:val="false"/>
          <w:i w:val="false"/>
          <w:color w:val="000000"/>
          <w:sz w:val="28"/>
        </w:rPr>
        <w:t>
қайтыс болған науқастың туысы _______________________________________</w:t>
      </w:r>
      <w:r>
        <w:br/>
      </w:r>
      <w:r>
        <w:rPr>
          <w:rFonts w:ascii="Times New Roman"/>
          <w:b w:val="false"/>
          <w:i w:val="false"/>
          <w:color w:val="000000"/>
          <w:sz w:val="28"/>
        </w:rPr>
        <w:t>
                              қайтыс болған науқастың туысының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(дәрілік заттың атауы, саны)</w:t>
      </w:r>
      <w:r>
        <w:br/>
      </w:r>
      <w:r>
        <w:rPr>
          <w:rFonts w:ascii="Times New Roman"/>
          <w:b w:val="false"/>
          <w:i w:val="false"/>
          <w:color w:val="000000"/>
          <w:sz w:val="28"/>
        </w:rPr>
        <w:t>
бергені туралы осы актіні жасадық.</w:t>
      </w:r>
    </w:p>
    <w:p>
      <w:pPr>
        <w:spacing w:after="0"/>
        <w:ind w:left="0"/>
        <w:jc w:val="both"/>
      </w:pPr>
      <w:r>
        <w:rPr>
          <w:rFonts w:ascii="Times New Roman"/>
          <w:b w:val="false"/>
          <w:i w:val="false"/>
          <w:color w:val="000000"/>
          <w:sz w:val="28"/>
        </w:rPr>
        <w:t>Қайтыс болған науқастың мекенжайы:</w:t>
      </w:r>
      <w:r>
        <w:br/>
      </w:r>
      <w:r>
        <w:rPr>
          <w:rFonts w:ascii="Times New Roman"/>
          <w:b w:val="false"/>
          <w:i w:val="false"/>
          <w:color w:val="000000"/>
          <w:sz w:val="28"/>
        </w:rPr>
        <w:t>
Қолдары: өткізген және қабылдаған адамның</w:t>
      </w:r>
      <w:r>
        <w:br/>
      </w:r>
      <w:r>
        <w:rPr>
          <w:rFonts w:ascii="Times New Roman"/>
          <w:b w:val="false"/>
          <w:i w:val="false"/>
          <w:color w:val="000000"/>
          <w:sz w:val="28"/>
        </w:rPr>
        <w:t>
Қабылдады:</w:t>
      </w:r>
      <w:r>
        <w:br/>
      </w:r>
      <w:r>
        <w:rPr>
          <w:rFonts w:ascii="Times New Roman"/>
          <w:b w:val="false"/>
          <w:i w:val="false"/>
          <w:color w:val="000000"/>
          <w:sz w:val="28"/>
        </w:rPr>
        <w:t>
Тапсырды:</w:t>
      </w:r>
      <w:r>
        <w:br/>
      </w:r>
      <w:r>
        <w:rPr>
          <w:rFonts w:ascii="Times New Roman"/>
          <w:b w:val="false"/>
          <w:i w:val="false"/>
          <w:color w:val="000000"/>
          <w:sz w:val="28"/>
        </w:rPr>
        <w:t>
Күні:</w:t>
      </w:r>
    </w:p>
    <w:bookmarkStart w:name="z191" w:id="6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21-қосымша             </w:t>
      </w:r>
    </w:p>
    <w:bookmarkEnd w:id="62"/>
    <w:bookmarkStart w:name="z194" w:id="63"/>
    <w:p>
      <w:pPr>
        <w:spacing w:after="0"/>
        <w:ind w:left="0"/>
        <w:jc w:val="left"/>
      </w:pPr>
      <w:r>
        <w:rPr>
          <w:rFonts w:ascii="Times New Roman"/>
          <w:b/>
          <w:i w:val="false"/>
          <w:color w:val="000000"/>
        </w:rPr>
        <w:t xml:space="preserve"> 
Қайтыс болған науқастардың туыстары тапсырған Тізімнің ІІ</w:t>
      </w:r>
      <w:r>
        <w:br/>
      </w:r>
      <w:r>
        <w:rPr>
          <w:rFonts w:ascii="Times New Roman"/>
          <w:b/>
          <w:i w:val="false"/>
          <w:color w:val="000000"/>
        </w:rPr>
        <w:t>
Кестесінің пайдаланылмаған есірткісін, психотроптық заттарын</w:t>
      </w:r>
      <w:r>
        <w:br/>
      </w:r>
      <w:r>
        <w:rPr>
          <w:rFonts w:ascii="Times New Roman"/>
          <w:b/>
          <w:i w:val="false"/>
          <w:color w:val="000000"/>
        </w:rPr>
        <w:t>
есепке алу журналы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75"/>
        <w:gridCol w:w="1425"/>
        <w:gridCol w:w="2039"/>
        <w:gridCol w:w="1128"/>
        <w:gridCol w:w="988"/>
        <w:gridCol w:w="1338"/>
        <w:gridCol w:w="1671"/>
        <w:gridCol w:w="179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Т.А.Ә мен мекен жайы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есірткі, психотроптық заттар мен прекурсорлар атауы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Тапсырушының тегі мен қолы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Қабылдап алушының тегі мен қолы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мен жою тәсілі туралы белгі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6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22-қосымша           </w:t>
      </w:r>
    </w:p>
    <w:bookmarkEnd w:id="64"/>
    <w:bookmarkStart w:name="z196" w:id="65"/>
    <w:p>
      <w:pPr>
        <w:spacing w:after="0"/>
        <w:ind w:left="0"/>
        <w:jc w:val="left"/>
      </w:pPr>
      <w:r>
        <w:rPr>
          <w:rFonts w:ascii="Times New Roman"/>
          <w:b/>
          <w:i w:val="false"/>
          <w:color w:val="000000"/>
        </w:rPr>
        <w:t xml:space="preserve"> 
Денсаулық сақтау ұйымдарында пайдаланылған және ішінара</w:t>
      </w:r>
      <w:r>
        <w:br/>
      </w:r>
      <w:r>
        <w:rPr>
          <w:rFonts w:ascii="Times New Roman"/>
          <w:b/>
          <w:i w:val="false"/>
          <w:color w:val="000000"/>
        </w:rPr>
        <w:t>
пайдаланылған ампулаларды жою</w:t>
      </w:r>
      <w:r>
        <w:br/>
      </w:r>
      <w:r>
        <w:rPr>
          <w:rFonts w:ascii="Times New Roman"/>
          <w:b/>
          <w:i w:val="false"/>
          <w:color w:val="000000"/>
        </w:rPr>
        <w:t>
АКТІСІ</w:t>
      </w:r>
    </w:p>
    <w:bookmarkEnd w:id="65"/>
    <w:p>
      <w:pPr>
        <w:spacing w:after="0"/>
        <w:ind w:left="0"/>
        <w:jc w:val="both"/>
      </w:pPr>
      <w:r>
        <w:rPr>
          <w:rFonts w:ascii="Times New Roman"/>
          <w:b w:val="false"/>
          <w:i w:val="false"/>
          <w:color w:val="000000"/>
          <w:sz w:val="28"/>
        </w:rPr>
        <w:t>_________________ қаласы                         _________________</w:t>
      </w:r>
    </w:p>
    <w:p>
      <w:pPr>
        <w:spacing w:after="0"/>
        <w:ind w:left="0"/>
        <w:jc w:val="both"/>
      </w:pPr>
      <w:r>
        <w:rPr>
          <w:rFonts w:ascii="Times New Roman"/>
          <w:b w:val="false"/>
          <w:i w:val="false"/>
          <w:color w:val="000000"/>
          <w:sz w:val="28"/>
        </w:rPr>
        <w:t>Мынадай құрамдағы комиссия (3 адамнан кем емес)</w:t>
      </w:r>
      <w:r>
        <w:br/>
      </w:r>
      <w:r>
        <w:rPr>
          <w:rFonts w:ascii="Times New Roman"/>
          <w:b w:val="false"/>
          <w:i w:val="false"/>
          <w:color w:val="000000"/>
          <w:sz w:val="28"/>
        </w:rPr>
        <w:t>
1) денсаулық сақтау ұйымы өкілдерінің Т.А.Ә., лауазымы;</w:t>
      </w:r>
      <w:r>
        <w:br/>
      </w:r>
      <w:r>
        <w:rPr>
          <w:rFonts w:ascii="Times New Roman"/>
          <w:b w:val="false"/>
          <w:i w:val="false"/>
          <w:color w:val="000000"/>
          <w:sz w:val="28"/>
        </w:rPr>
        <w:t>
2) ішкі істер органдары өкілінің Т.А.Ә., лауазымы;</w:t>
      </w:r>
      <w:r>
        <w:br/>
      </w:r>
      <w:r>
        <w:rPr>
          <w:rFonts w:ascii="Times New Roman"/>
          <w:b w:val="false"/>
          <w:i w:val="false"/>
          <w:color w:val="000000"/>
          <w:sz w:val="28"/>
        </w:rPr>
        <w:t>
3) санитариялық-эпидемиологиялық қызмет органы өкілінің Т.А.Ә., лауазымы</w:t>
      </w:r>
    </w:p>
    <w:p>
      <w:pPr>
        <w:spacing w:after="0"/>
        <w:ind w:left="0"/>
        <w:jc w:val="both"/>
      </w:pPr>
      <w:r>
        <w:rPr>
          <w:rFonts w:ascii="Times New Roman"/>
          <w:b w:val="false"/>
          <w:i w:val="false"/>
          <w:color w:val="000000"/>
          <w:sz w:val="28"/>
        </w:rPr>
        <w:t>_________ ден ________ дейінгі кезеңде есірткі пайдаланылған (саны)</w:t>
      </w:r>
      <w:r>
        <w:br/>
      </w:r>
      <w:r>
        <w:rPr>
          <w:rFonts w:ascii="Times New Roman"/>
          <w:b w:val="false"/>
          <w:i w:val="false"/>
          <w:color w:val="000000"/>
          <w:sz w:val="28"/>
        </w:rPr>
        <w:t>
_________ науқастан (науқастардың Т.А.Ә. мен сырқатнамасының № )</w:t>
      </w:r>
      <w:r>
        <w:br/>
      </w:r>
      <w:r>
        <w:rPr>
          <w:rFonts w:ascii="Times New Roman"/>
          <w:b w:val="false"/>
          <w:i w:val="false"/>
          <w:color w:val="000000"/>
          <w:sz w:val="28"/>
        </w:rPr>
        <w:t>
қалған құрамында Тізімнің ІІ Кестесінің есірткі, психотроптық заттары</w:t>
      </w:r>
      <w:r>
        <w:br/>
      </w:r>
      <w:r>
        <w:rPr>
          <w:rFonts w:ascii="Times New Roman"/>
          <w:b w:val="false"/>
          <w:i w:val="false"/>
          <w:color w:val="000000"/>
          <w:sz w:val="28"/>
        </w:rPr>
        <w:t>
бар дәрілік заттарының пайдаланылған және/немесе ішінара</w:t>
      </w:r>
      <w:r>
        <w:br/>
      </w:r>
      <w:r>
        <w:rPr>
          <w:rFonts w:ascii="Times New Roman"/>
          <w:b w:val="false"/>
          <w:i w:val="false"/>
          <w:color w:val="000000"/>
          <w:sz w:val="28"/>
        </w:rPr>
        <w:t>
пайдаланылған ампулаларын саны (жазбаша) _______ дана жоюды жүргізді.</w:t>
      </w:r>
      <w:r>
        <w:br/>
      </w:r>
      <w:r>
        <w:rPr>
          <w:rFonts w:ascii="Times New Roman"/>
          <w:b w:val="false"/>
          <w:i w:val="false"/>
          <w:color w:val="000000"/>
          <w:sz w:val="28"/>
        </w:rPr>
        <w:t>
      Ампулалар жаншу жолымен жойылды.</w:t>
      </w:r>
    </w:p>
    <w:p>
      <w:pPr>
        <w:spacing w:after="0"/>
        <w:ind w:left="0"/>
        <w:jc w:val="both"/>
      </w:pPr>
      <w:r>
        <w:rPr>
          <w:rFonts w:ascii="Times New Roman"/>
          <w:b w:val="false"/>
          <w:i w:val="false"/>
          <w:color w:val="000000"/>
          <w:sz w:val="28"/>
        </w:rPr>
        <w:t>      Төраға _______________ (қолы)</w:t>
      </w:r>
    </w:p>
    <w:p>
      <w:pPr>
        <w:spacing w:after="0"/>
        <w:ind w:left="0"/>
        <w:jc w:val="both"/>
      </w:pPr>
      <w:r>
        <w:rPr>
          <w:rFonts w:ascii="Times New Roman"/>
          <w:b w:val="false"/>
          <w:i w:val="false"/>
          <w:color w:val="000000"/>
          <w:sz w:val="28"/>
        </w:rPr>
        <w:t>      Комиссия мүшелері: __________________________________ (қолдары)</w:t>
      </w:r>
      <w:r>
        <w:br/>
      </w:r>
      <w:r>
        <w:rPr>
          <w:rFonts w:ascii="Times New Roman"/>
          <w:b w:val="false"/>
          <w:i w:val="false"/>
          <w:color w:val="000000"/>
          <w:sz w:val="28"/>
        </w:rPr>
        <w:t>
                         __________________________________ (қолдары)</w:t>
      </w:r>
      <w:r>
        <w:br/>
      </w:r>
      <w:r>
        <w:rPr>
          <w:rFonts w:ascii="Times New Roman"/>
          <w:b w:val="false"/>
          <w:i w:val="false"/>
          <w:color w:val="000000"/>
          <w:sz w:val="28"/>
        </w:rPr>
        <w:t>
                         __________________________________ (қолдары)</w:t>
      </w:r>
    </w:p>
    <w:bookmarkStart w:name="z195" w:id="6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23-қосымша         </w:t>
      </w:r>
    </w:p>
    <w:bookmarkEnd w:id="66"/>
    <w:bookmarkStart w:name="z198" w:id="67"/>
    <w:p>
      <w:pPr>
        <w:spacing w:after="0"/>
        <w:ind w:left="0"/>
        <w:jc w:val="left"/>
      </w:pPr>
      <w:r>
        <w:rPr>
          <w:rFonts w:ascii="Times New Roman"/>
          <w:b/>
          <w:i w:val="false"/>
          <w:color w:val="000000"/>
        </w:rPr>
        <w:t xml:space="preserve"> 
Қайтыс болған науқастардың туыстары өткізген Тізімнің ІІ</w:t>
      </w:r>
      <w:r>
        <w:br/>
      </w:r>
      <w:r>
        <w:rPr>
          <w:rFonts w:ascii="Times New Roman"/>
          <w:b/>
          <w:i w:val="false"/>
          <w:color w:val="000000"/>
        </w:rPr>
        <w:t>
Кестесіндегі есірткіні, психотроптық заттар мен</w:t>
      </w:r>
      <w:r>
        <w:br/>
      </w:r>
      <w:r>
        <w:rPr>
          <w:rFonts w:ascii="Times New Roman"/>
          <w:b/>
          <w:i w:val="false"/>
          <w:color w:val="000000"/>
        </w:rPr>
        <w:t>
прекусорларды жою</w:t>
      </w:r>
      <w:r>
        <w:br/>
      </w:r>
      <w:r>
        <w:rPr>
          <w:rFonts w:ascii="Times New Roman"/>
          <w:b/>
          <w:i w:val="false"/>
          <w:color w:val="000000"/>
        </w:rPr>
        <w:t>
АКТІСІ</w:t>
      </w:r>
    </w:p>
    <w:bookmarkEnd w:id="67"/>
    <w:p>
      <w:pPr>
        <w:spacing w:after="0"/>
        <w:ind w:left="0"/>
        <w:jc w:val="both"/>
      </w:pPr>
      <w:r>
        <w:rPr>
          <w:rFonts w:ascii="Times New Roman"/>
          <w:b w:val="false"/>
          <w:i w:val="false"/>
          <w:color w:val="000000"/>
          <w:sz w:val="28"/>
        </w:rPr>
        <w:t>_________________ қаласы                         _________________</w:t>
      </w:r>
    </w:p>
    <w:p>
      <w:pPr>
        <w:spacing w:after="0"/>
        <w:ind w:left="0"/>
        <w:jc w:val="both"/>
      </w:pPr>
      <w:r>
        <w:rPr>
          <w:rFonts w:ascii="Times New Roman"/>
          <w:b w:val="false"/>
          <w:i w:val="false"/>
          <w:color w:val="000000"/>
          <w:sz w:val="28"/>
        </w:rPr>
        <w:t>Мынадай құрамдағы комиссия (3 адамнан кем емес)</w:t>
      </w:r>
      <w:r>
        <w:br/>
      </w:r>
      <w:r>
        <w:rPr>
          <w:rFonts w:ascii="Times New Roman"/>
          <w:b w:val="false"/>
          <w:i w:val="false"/>
          <w:color w:val="000000"/>
          <w:sz w:val="28"/>
        </w:rPr>
        <w:t>
Денсаулық сақтау ұйымы өкілдерінің Т.А.Ә., лауазымы;</w:t>
      </w:r>
      <w:r>
        <w:br/>
      </w:r>
      <w:r>
        <w:rPr>
          <w:rFonts w:ascii="Times New Roman"/>
          <w:b w:val="false"/>
          <w:i w:val="false"/>
          <w:color w:val="000000"/>
          <w:sz w:val="28"/>
        </w:rPr>
        <w:t>
Ішкі істер органдары өкілінің Т.А.Ә., лауазымы;</w:t>
      </w:r>
      <w:r>
        <w:br/>
      </w:r>
      <w:r>
        <w:rPr>
          <w:rFonts w:ascii="Times New Roman"/>
          <w:b w:val="false"/>
          <w:i w:val="false"/>
          <w:color w:val="000000"/>
          <w:sz w:val="28"/>
        </w:rPr>
        <w:t>
Санитариялық-эпидемиологиялық қызмет органы өкілінің Т.А.Ә., лауазымы</w:t>
      </w:r>
      <w:r>
        <w:br/>
      </w:r>
      <w:r>
        <w:rPr>
          <w:rFonts w:ascii="Times New Roman"/>
          <w:b w:val="false"/>
          <w:i w:val="false"/>
          <w:color w:val="000000"/>
          <w:sz w:val="28"/>
        </w:rPr>
        <w:t>
20__ж "___" ___________ дан 20__ж "___"__________ аралығы кезеңіндегі</w:t>
      </w:r>
      <w:r>
        <w:br/>
      </w:r>
      <w:r>
        <w:rPr>
          <w:rFonts w:ascii="Times New Roman"/>
          <w:b w:val="false"/>
          <w:i w:val="false"/>
          <w:color w:val="000000"/>
          <w:sz w:val="28"/>
        </w:rPr>
        <w:t>
құрамында Тізімнің ІІ Кестесіндегі есірткі, психотроптық заттар бар</w:t>
      </w:r>
      <w:r>
        <w:br/>
      </w:r>
      <w:r>
        <w:rPr>
          <w:rFonts w:ascii="Times New Roman"/>
          <w:b w:val="false"/>
          <w:i w:val="false"/>
          <w:color w:val="000000"/>
          <w:sz w:val="28"/>
        </w:rPr>
        <w:t>
үйде қайтыс болған науқастардың туыстары тапсырған, сондай-ақ</w:t>
      </w:r>
      <w:r>
        <w:br/>
      </w:r>
      <w:r>
        <w:rPr>
          <w:rFonts w:ascii="Times New Roman"/>
          <w:b w:val="false"/>
          <w:i w:val="false"/>
          <w:color w:val="000000"/>
          <w:sz w:val="28"/>
        </w:rPr>
        <w:t>
сынған және ақауы бар дәрілік заттарды атаулары бойынша:</w:t>
      </w:r>
      <w:r>
        <w:br/>
      </w:r>
      <w:r>
        <w:rPr>
          <w:rFonts w:ascii="Times New Roman"/>
          <w:b w:val="false"/>
          <w:i w:val="false"/>
          <w:color w:val="000000"/>
          <w:sz w:val="28"/>
        </w:rPr>
        <w:t>
ампулаларда, ұнтақтарда, таблеткаларда (атауын, мөлшерін, кімнен</w:t>
      </w:r>
      <w:r>
        <w:br/>
      </w:r>
      <w:r>
        <w:rPr>
          <w:rFonts w:ascii="Times New Roman"/>
          <w:b w:val="false"/>
          <w:i w:val="false"/>
          <w:color w:val="000000"/>
          <w:sz w:val="28"/>
        </w:rPr>
        <w:t>
алынғанын Т.А.Ә., науқастың сырқатнамасының № көрсету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 жоюды жүргізді.</w:t>
      </w:r>
      <w:r>
        <w:br/>
      </w:r>
      <w:r>
        <w:rPr>
          <w:rFonts w:ascii="Times New Roman"/>
          <w:b w:val="false"/>
          <w:i w:val="false"/>
          <w:color w:val="000000"/>
          <w:sz w:val="28"/>
        </w:rPr>
        <w:t>
Дәрілік заттар жойылды: ампулалар - жаншу арқылы; ұнтақтар,</w:t>
      </w:r>
      <w:r>
        <w:br/>
      </w:r>
      <w:r>
        <w:rPr>
          <w:rFonts w:ascii="Times New Roman"/>
          <w:b w:val="false"/>
          <w:i w:val="false"/>
          <w:color w:val="000000"/>
          <w:sz w:val="28"/>
        </w:rPr>
        <w:t>
таблеткалар мен трансдермальді бұласырлар – өртеу арқылы (керегінің асты сызылсын).</w:t>
      </w:r>
    </w:p>
    <w:p>
      <w:pPr>
        <w:spacing w:after="0"/>
        <w:ind w:left="0"/>
        <w:jc w:val="both"/>
      </w:pPr>
      <w:r>
        <w:rPr>
          <w:rFonts w:ascii="Times New Roman"/>
          <w:b w:val="false"/>
          <w:i w:val="false"/>
          <w:color w:val="000000"/>
          <w:sz w:val="28"/>
        </w:rPr>
        <w:t>      Төраға _____________________________________ (қолы)</w:t>
      </w:r>
      <w:r>
        <w:br/>
      </w:r>
      <w:r>
        <w:rPr>
          <w:rFonts w:ascii="Times New Roman"/>
          <w:b w:val="false"/>
          <w:i w:val="false"/>
          <w:color w:val="000000"/>
          <w:sz w:val="28"/>
        </w:rPr>
        <w:t>
      Комиссия мүшелері __________________________ (қолдары)</w:t>
      </w:r>
      <w:r>
        <w:br/>
      </w:r>
      <w:r>
        <w:rPr>
          <w:rFonts w:ascii="Times New Roman"/>
          <w:b w:val="false"/>
          <w:i w:val="false"/>
          <w:color w:val="000000"/>
          <w:sz w:val="28"/>
        </w:rPr>
        <w:t>
                        __________________________ (қолдары)</w:t>
      </w:r>
      <w:r>
        <w:br/>
      </w:r>
      <w:r>
        <w:rPr>
          <w:rFonts w:ascii="Times New Roman"/>
          <w:b w:val="false"/>
          <w:i w:val="false"/>
          <w:color w:val="000000"/>
          <w:sz w:val="28"/>
        </w:rPr>
        <w:t>
                        __________________________ (қолдары)</w:t>
      </w:r>
    </w:p>
    <w:bookmarkStart w:name="z197" w:id="6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бақылау жасалуға тиіс есірткіні, </w:t>
      </w:r>
      <w:r>
        <w:br/>
      </w:r>
      <w:r>
        <w:rPr>
          <w:rFonts w:ascii="Times New Roman"/>
          <w:b w:val="false"/>
          <w:i w:val="false"/>
          <w:color w:val="000000"/>
          <w:sz w:val="28"/>
        </w:rPr>
        <w:t xml:space="preserve">
психотроптық заттар мен      </w:t>
      </w:r>
      <w:r>
        <w:br/>
      </w:r>
      <w:r>
        <w:rPr>
          <w:rFonts w:ascii="Times New Roman"/>
          <w:b w:val="false"/>
          <w:i w:val="false"/>
          <w:color w:val="000000"/>
          <w:sz w:val="28"/>
        </w:rPr>
        <w:t xml:space="preserve">
прекурсорларды медициналық   </w:t>
      </w:r>
      <w:r>
        <w:br/>
      </w:r>
      <w:r>
        <w:rPr>
          <w:rFonts w:ascii="Times New Roman"/>
          <w:b w:val="false"/>
          <w:i w:val="false"/>
          <w:color w:val="000000"/>
          <w:sz w:val="28"/>
        </w:rPr>
        <w:t>
мақсаттарда пайдалану қағидаларына</w:t>
      </w:r>
      <w:r>
        <w:br/>
      </w:r>
      <w:r>
        <w:rPr>
          <w:rFonts w:ascii="Times New Roman"/>
          <w:b w:val="false"/>
          <w:i w:val="false"/>
          <w:color w:val="000000"/>
          <w:sz w:val="28"/>
        </w:rPr>
        <w:t xml:space="preserve">
24-қосымша            </w:t>
      </w:r>
    </w:p>
    <w:bookmarkEnd w:id="68"/>
    <w:bookmarkStart w:name="z200" w:id="69"/>
    <w:p>
      <w:pPr>
        <w:spacing w:after="0"/>
        <w:ind w:left="0"/>
        <w:jc w:val="left"/>
      </w:pPr>
      <w:r>
        <w:rPr>
          <w:rFonts w:ascii="Times New Roman"/>
          <w:b/>
          <w:i w:val="false"/>
          <w:color w:val="000000"/>
        </w:rPr>
        <w:t xml:space="preserve"> 
Дәріханалық ұйымда құрамында Қазақстан Республикасында</w:t>
      </w:r>
      <w:r>
        <w:br/>
      </w:r>
      <w:r>
        <w:rPr>
          <w:rFonts w:ascii="Times New Roman"/>
          <w:b/>
          <w:i w:val="false"/>
          <w:color w:val="000000"/>
        </w:rPr>
        <w:t>
бақылаудағы есірткі, психотроптық заттар мен прекусорлар</w:t>
      </w:r>
      <w:r>
        <w:br/>
      </w:r>
      <w:r>
        <w:rPr>
          <w:rFonts w:ascii="Times New Roman"/>
          <w:b/>
          <w:i w:val="false"/>
          <w:color w:val="000000"/>
        </w:rPr>
        <w:t>
бар дәрілік заттарды жою</w:t>
      </w:r>
      <w:r>
        <w:br/>
      </w:r>
      <w:r>
        <w:rPr>
          <w:rFonts w:ascii="Times New Roman"/>
          <w:b/>
          <w:i w:val="false"/>
          <w:color w:val="000000"/>
        </w:rPr>
        <w:t>
АКТІСІ</w:t>
      </w:r>
    </w:p>
    <w:bookmarkEnd w:id="69"/>
    <w:p>
      <w:pPr>
        <w:spacing w:after="0"/>
        <w:ind w:left="0"/>
        <w:jc w:val="both"/>
      </w:pPr>
      <w:r>
        <w:rPr>
          <w:rFonts w:ascii="Times New Roman"/>
          <w:b w:val="false"/>
          <w:i w:val="false"/>
          <w:color w:val="000000"/>
          <w:sz w:val="28"/>
        </w:rPr>
        <w:t>_________________ қаласы                         _________________</w:t>
      </w:r>
    </w:p>
    <w:p>
      <w:pPr>
        <w:spacing w:after="0"/>
        <w:ind w:left="0"/>
        <w:jc w:val="both"/>
      </w:pPr>
      <w:r>
        <w:rPr>
          <w:rFonts w:ascii="Times New Roman"/>
          <w:b w:val="false"/>
          <w:i w:val="false"/>
          <w:color w:val="000000"/>
          <w:sz w:val="28"/>
        </w:rPr>
        <w:t>Мына құрамдағы комиссия:</w:t>
      </w:r>
      <w:r>
        <w:br/>
      </w:r>
      <w:r>
        <w:rPr>
          <w:rFonts w:ascii="Times New Roman"/>
          <w:b w:val="false"/>
          <w:i w:val="false"/>
          <w:color w:val="000000"/>
          <w:sz w:val="28"/>
        </w:rPr>
        <w:t>
Дәріханалық ұйым басшысының Т.А.Ә.;</w:t>
      </w:r>
      <w:r>
        <w:br/>
      </w:r>
      <w:r>
        <w:rPr>
          <w:rFonts w:ascii="Times New Roman"/>
          <w:b w:val="false"/>
          <w:i w:val="false"/>
          <w:color w:val="000000"/>
          <w:sz w:val="28"/>
        </w:rPr>
        <w:t>
Дәріханалық ұйымның жауапты тұлғасының Т.А.Ә., лауазымы;</w:t>
      </w:r>
      <w:r>
        <w:br/>
      </w:r>
      <w:r>
        <w:rPr>
          <w:rFonts w:ascii="Times New Roman"/>
          <w:b w:val="false"/>
          <w:i w:val="false"/>
          <w:color w:val="000000"/>
          <w:sz w:val="28"/>
        </w:rPr>
        <w:t>
Медициналық және фармацевтикалық қызметті бақылау департаменті өкілінің Т.А.Ә., лауазымы;</w:t>
      </w:r>
      <w:r>
        <w:br/>
      </w:r>
      <w:r>
        <w:rPr>
          <w:rFonts w:ascii="Times New Roman"/>
          <w:b w:val="false"/>
          <w:i w:val="false"/>
          <w:color w:val="000000"/>
          <w:sz w:val="28"/>
        </w:rPr>
        <w:t>
Ішкі істер органдары өкілінің Т.А.Ә., лауазымы;</w:t>
      </w:r>
      <w:r>
        <w:br/>
      </w:r>
      <w:r>
        <w:rPr>
          <w:rFonts w:ascii="Times New Roman"/>
          <w:b w:val="false"/>
          <w:i w:val="false"/>
          <w:color w:val="000000"/>
          <w:sz w:val="28"/>
        </w:rPr>
        <w:t>
Санитариялық-эпидемиологиялық қызмет органы өкілінің Т.А.Ә., лауазымы.</w:t>
      </w:r>
    </w:p>
    <w:p>
      <w:pPr>
        <w:spacing w:after="0"/>
        <w:ind w:left="0"/>
        <w:jc w:val="both"/>
      </w:pPr>
      <w:r>
        <w:rPr>
          <w:rFonts w:ascii="Times New Roman"/>
          <w:b w:val="false"/>
          <w:i w:val="false"/>
          <w:color w:val="000000"/>
          <w:sz w:val="28"/>
        </w:rPr>
        <w:t>20 __ ж. "____"_____ ден 20___ ж. "___" ______ аралығы кезеңіндегі</w:t>
      </w:r>
      <w:r>
        <w:br/>
      </w:r>
      <w:r>
        <w:rPr>
          <w:rFonts w:ascii="Times New Roman"/>
          <w:b w:val="false"/>
          <w:i w:val="false"/>
          <w:color w:val="000000"/>
          <w:sz w:val="28"/>
        </w:rPr>
        <w:t>
құрамында Тізімнің ІІ Кестесіндегі есірткі, психотроптық заттар бар қолдану мерзімі өткен, жалған, сондай-ақ сынған және ақауы бар мына атаудағы дәрілік заттарды: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 жоюды жүргізді.</w:t>
      </w:r>
    </w:p>
    <w:p>
      <w:pPr>
        <w:spacing w:after="0"/>
        <w:ind w:left="0"/>
        <w:jc w:val="both"/>
      </w:pPr>
      <w:r>
        <w:rPr>
          <w:rFonts w:ascii="Times New Roman"/>
          <w:b w:val="false"/>
          <w:i w:val="false"/>
          <w:color w:val="000000"/>
          <w:sz w:val="28"/>
        </w:rPr>
        <w:t>      Дәрілік заттар жойылды: ампулалар – жаншу арқылы; ұнтақтар, таблеткалар мен трансдермальді бұласырлар – өртеу арқылы (керегінің асты сызылсын).</w:t>
      </w:r>
    </w:p>
    <w:p>
      <w:pPr>
        <w:spacing w:after="0"/>
        <w:ind w:left="0"/>
        <w:jc w:val="both"/>
      </w:pPr>
      <w:r>
        <w:rPr>
          <w:rFonts w:ascii="Times New Roman"/>
          <w:b w:val="false"/>
          <w:i w:val="false"/>
          <w:color w:val="000000"/>
          <w:sz w:val="28"/>
        </w:rPr>
        <w:t>      Төраға ___________________ (қолы)</w:t>
      </w:r>
    </w:p>
    <w:p>
      <w:pPr>
        <w:spacing w:after="0"/>
        <w:ind w:left="0"/>
        <w:jc w:val="both"/>
      </w:pPr>
      <w:r>
        <w:rPr>
          <w:rFonts w:ascii="Times New Roman"/>
          <w:b w:val="false"/>
          <w:i w:val="false"/>
          <w:color w:val="000000"/>
          <w:sz w:val="28"/>
        </w:rPr>
        <w:t>      Комиссия мүшелері: ___________________ (қолдары)</w:t>
      </w:r>
      <w:r>
        <w:br/>
      </w:r>
      <w:r>
        <w:rPr>
          <w:rFonts w:ascii="Times New Roman"/>
          <w:b w:val="false"/>
          <w:i w:val="false"/>
          <w:color w:val="000000"/>
          <w:sz w:val="28"/>
        </w:rPr>
        <w:t>
                         ___________________ (қолдары)</w:t>
      </w:r>
      <w:r>
        <w:br/>
      </w:r>
      <w:r>
        <w:rPr>
          <w:rFonts w:ascii="Times New Roman"/>
          <w:b w:val="false"/>
          <w:i w:val="false"/>
          <w:color w:val="000000"/>
          <w:sz w:val="28"/>
        </w:rPr>
        <w:t>
                         ___________________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