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dcb6" w14:textId="667d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"Импорты қосылған құн салығынан босатылатын кез келген нысандағы дәрілік заттардың, оның ішінде дәрілер-субстанциялардың; протездік-ортопедиялық бұйымдарды, сурдотифлотехниканы және медициналық (ветеринариялық) техниканы қоса алғанда, медициналық (ветеринариялық) мақсаттағы бұйымдардың, кез келген нысандағы дәрілік заттарды, оның ішінде дәрілер-субстанцияларды, протездік-ортопедиялық бұйымдарды және медициналық (ветеринариялық) техниканы қоса алғанда, медициналық (ветеринариялық) мақсаттағы бұйымдарды өндіруге арналған материалдардың, жабдықтар мен жинақтаушы заттардың тізбесін бекіту туралы" Қазақстан Республикасы Үкіметінің 2009 жылғы 26 қаңтардағы № 56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30 наурыздағы № 397 Қаулысы. Күші жойылды – Қазақстан Республикасы Үкіметінің 2018 жылғы 29 желтоқсандағы № 922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"Импорты қосылған құн салығынан босатылатын кез келген нысандағы дәрілік заттардың, оның ішінде дәрілер-субстанциялардың; протездік-ортопедиялық бұйымдарды, сурдотифлотехниканы және медициналық (ветеринариялық) техниканы қоса алғанда, медициналық (ветеринариялық) мақсаттағы бұйымдардың, кез келген нысандағы дәрілік заттарды, оның ішінде дәрілер-субстанцияларды, протездік-ортопедиялық бұйымдарды және медициналық (ветеринариялық) техниканы қоса алғанда, медициналық (ветеринариялық) мақсаттағы бұйымдарды өндіруге арналған материалдардың, жабдықтар мен жинақтаушы заттардың тізбесін бекіту туралы" Қазақстан Республикасы Үкіметінің 2009 жылғы 26 қаңтардағы № 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8, 24-құжат)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импорты қосылған құн салығынан босатылатын кез келген нысандағы дәрілік заттардың, оның ішінде дәрілер-субстанциялардың; протездік-ортопедиялық бұйымдарды, сурдотифлотехниканы және медициналық (ветеринариялық) техниканы қоса алғанда, медициналық (ветеринариялық) мақсаттағы бұйымдардың, кез келген нысандағы дәрілік заттарды, оның ішінде дәрілер-субстанцияларды, протездік-ортопедиялық бұйымдарды және медициналық (ветеринариялық) техниканы қоса алғанда, медициналық (ветеринариялық) мақсаттағы бұйымдарды өндіруге арналған материалдардың, жабдықтар мен жинақтаушы заттардың тізбесінде: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"0206 49 200 1" және "0206 49 800 1" деген сандар "0206 49 000 1" деген сандармен ауыстырылсын;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"3307 90 000 1-ден" деген жолдағы "-ден" деген жалғау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"3701 10 100 0" деген сандар "3701 10 000 0-ден"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"3707 90 300 0" деген сандар "3707 90 200 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"3926 90 980 1" деген сандар "3926 90 970 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"3926 90 980 8-дан" деген сөздермен "3926 90 970 7-ден"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"4014 90 100 0" деген сандар "4014 90 000 0-ден"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"4014 90 900 0" деген сандар "4014 90 000 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"4015 19 900 0" деген сандар "4015 19 000 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"7607 19 910 0" және "7607 19 990 0" деген сандар "7607 19 900 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"8419 39 100 1" деген сандар "8419 39 000 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"8419 39 900 1" деген сандар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"8464 90 800 0" деген сандар "8464 90 000 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"8474 20 900 0" деген сандар "8474 20 000 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"8474 39 100 1" деген сандар "8474 39 000 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"8416" деген сандар "8516"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"8539 49" деген сандар "8539 49 000 0" деген сандармен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9"/>
        <w:gridCol w:w="4781"/>
      </w:tblGrid>
      <w:tr>
        <w:trPr>
          <w:trHeight w:val="30" w:hRule="atLeast"/>
        </w:trPr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9001 40 410 0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жағынан өңделген, бір фокальды, көздің түзету үшін шыныдан жасалған көзілдіріктерге арналған линзалар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деген жол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8"/>
        <w:gridCol w:w="5082"/>
      </w:tblGrid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9001 40 410 0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40 490 0 (*)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жағынан өңделген, бір фокальды, мультифокальды (көпфокальды) трансфокальды көзді түзету үшін шыныдан жасалған көзілдіріктерге арналған линзалар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мына: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3"/>
        <w:gridCol w:w="5137"/>
      </w:tblGrid>
      <w:tr>
        <w:trPr>
          <w:trHeight w:val="30" w:hRule="atLeast"/>
        </w:trPr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9001 50 410 0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жағынан өңделген, бір фокальды, көзді түзету үшін өзге де материалдан жасалған көзілдіріктерге арналған линзалар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1"/>
        <w:gridCol w:w="5129"/>
      </w:tblGrid>
      <w:tr>
        <w:trPr>
          <w:trHeight w:val="30" w:hRule="atLeast"/>
        </w:trPr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9001 50 410 0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50 490 0 -ден (*)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жағынан өңделген, бір фокальды, мультифокальды (көпфокальды) трансфокальды көзді түзету үшін өзге де материалдан жасалған көзілдіріктерге арналған линзалар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"9003 19 100 0" деген сандар "9003 19 000 1" деген сандармен ауыстырылсын;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"9024 80 100 9" деген сандар "9024 80 190 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"9106 90 100 0" деген сандар "9106 90 000 0-ден"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"9405 10 280 1" деген сандар "9405 10 400 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"9405 10 300 1 (***)" деген сандар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"9405 20 190 1" деген сандар "9405 20 400 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"9405 20 300 1 (***)" деген сандар алынып тасталсын.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