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cb59" w14:textId="bb9c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Адамның бала асырап алуы, оны қорғаншылыққа немесе қамқоршылыққа, патронатқа қабылдап алуы мүмкін болмайтын аурулардың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404 Қаулысы. Күші жойылды - Қазақстан Республикасы Yкiметiнiң 2016 жылғы 27 қаңтардағы № 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Денсаулық сақтау және әлеуметтік даму министрінің 2015 жылғы 28 тамыздағы № 692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"Неке (ерлі-зайыптылық) және отбасы туралы" Қазақстан Республикасының 2011 жылғы 26 желтоқсандағы Кодексінің 91-бабының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адамның бала асырап алуы, оны қорғаншылыққа немесе қамқоршылыққа, патронатқа қабылдап алуы мүмкін болмайтын аурулардың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"Адамдардың бала асырап алуына, оны қамқоршылыққа (қорғаншылыққа), патронатқа алуына болмайтын аурулардың тізбесін бекіту туралы" Қазақстан Республикасы Үкіметінің 1999 жылғы 24 маусымдағы № 842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28, 272-құжат)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Адамның бала асырап алуы, оны қорғаншылыққа немесе қамқоршылыққа, патронатқа қабылдап алуы мүмкін болмайтын аурулардың тізбесін бекіту туралы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Адамның жұқтырылған иммун тапшылығы синдромы (ЖИТС) және адамның иммун тапшылығы вирусы (АИТВ).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Психикалық аурулар, АХЖ-10 бойынша кодтары F00-F79, күйзеліске және соматонысандық бұзылуға байланысты невроздықтан басқа АХЖ-10 бойынша кодтары F40-F48.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Маскүнемдік, нашақорлық, уытқұмарлық.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Туберкулез (бактерия бөлетін созылмалы, алғаш рет анықталған, бацилла бөлетін (абацилирлеу сәтіне дейін).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Негізінен жыныстық жолмен берілетін аурулар (емделмеген мерез, емделмеген соз, емделмеген урогениталды хламидиоз).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Алапес, АХЖ-10 бойынша кодтары А30.0-А30.9.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Біріктіруші тіндердің бүлінуінің ауыр сырқаттары (жүйелі қызыл жегі, жүйелі склеродермия, дерматомиозит).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Ороговенияның бұзылуымен ауыр дерматоздар (ихтиоздардың ауыр нысандары, ихтиозонысанды эритродермия, артропатиялық псориаз).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Ауыр созылмалы буллездік дерматоздар (акантолиздік көпіршік, пемфигоид, терінің ихтиозонысанды зақымдануы, буллездік эпидермолиз).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Медициналық қорытындының негізінде үнемі күтім мен көмекке мұқтаждыққа әкеп соқтырған аурулар.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