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158e" w14:textId="0581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"Сауықтыру жөнiндегi кеңес құру туралы" Қазақстан Республикасы Үкiметiнiң 2011 жылғы 17 маусымдағы № 660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31 наурыздағы № 409 Қаулысы. Күші жойылды - Қазақстан Республикасы Үкіметінің 2014 жылғы 10 қарашадағы № 1182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2014.11.10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ж.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«Сауықтыру жөнiндегi кеңес құру туралы» Қазақстан Республикасы Үкiметiнiң 2011 жылғы 17 маусымдағы № 660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құрылған Сауықтыру жөніндегі кеңестің 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660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Сауықтыру жөніндегі кеңестің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Мәсімов                       - Қазақстан Республикасының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Қажымқанұлы              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      Министрінің орынбасары,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     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              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   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   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    және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        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   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Мыңбай       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Қамзабекұлы              және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Сағынтаев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          Экономикалық даму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Әбдірахымов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Ғабидолла Рахматоллаұлы         Бәсекелестікті қорғау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(Монополияға қарсы агенттік)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     - Қазақстан Республикасы Спорт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          дене шынықтыру істері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     тұрғын үй-коммуналдық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Тәжияқов                      -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Бисенғали Шамғалиұлы            төрағасының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    - Қазақстан қаржыгерлер қауымдастығы Серік Ахметжанұлы               кеңесінің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   - «Қазақстан кәсіпкерлерінің форумы»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Әнуарұлы               қауымдастығы»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бірлестігі кеңесінің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Ошақбаев                      - «Қазақстан экономистері қауымдастығы»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Рахым Сәкенұлы                  қоғамдық қорының атқарушы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   - «Атамекен» одағы» Қазақстанның ұлттық Абылай Исабекұлы                экономикалық палатасы» заңды тұлғалар                                  бірлестігінің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Оразғұлов  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Қабдоллаұлы               партиясының орталық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басшысының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