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c2cd" w14:textId="bcac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"Мемлекеттің басым құқығын жүзеге асыру мәселелері жөнінде ведомствоаралық комиссия құру туралы" Қазақстан Республикасы Үкіметінің 2010 жылғы 29 қарашадағы № 1264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31 наурыздағы № 410 Қаулысы. Күші жойылды – Қазақстан Республикасы Үкіметінің 2016 жылғы 29 желтоқсандағы № 901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ҚР Үкіметінің 29.12.2016 </w:t>
      </w:r>
      <w:r>
        <w:rPr>
          <w:rFonts w:ascii="Times New Roman"/>
          <w:b w:val="false"/>
          <w:i w:val="false"/>
          <w:color w:val="00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"Мемлекеттің басым құқығын жүзеге асыру мәселелері жөнінде ведомствоаралық комиссия құру туралы" Қазақстан Республикасы Үкіметінің 2010 жылғы 29 қарашадағы № 1264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Мәсімов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1264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2"/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Мемлекеттiң басым құқығын жүзеге асыру мәселелері жөніндегі ведомствоаралық комиссияның құрамы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Қатты пайдалы қазбалар мәселелері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Исекешев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Әсет Өрентайұлы және жаңа технологиялар 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төраға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Рау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Альберт Павлович және жаңа технологиялар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вице-министрі, төрағаның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Жақатаев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Еркен Исаханұлы жаңа технологиялар министрлігі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қойнауын пайдалану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директоры, хатшы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Әмрин - 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Ғұсман Кәрімұлы қауіпсіздік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орынбасары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Сауранбаев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Нұрлан Ермекұлы және жаңа технологиялар вице-министрі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Бекетаев -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Марат Бақытжанұлы министрлігінің жауапты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Дәленов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Руслан Ерболатұлы вице-министрі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Ескендіров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Мұқашұлы даму және сауда вице-министрі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Шынәлиев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Ғазиз Қоршабекұлы Премьер-Министрi Кеңсесiнiң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Индустриялық-инновациялық даму бөлiмi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меңгерушiсiнiң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2.Көмірсутек шикізаты мәселелері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Мыңбаев - Қазақстан Республикасының Мұнай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Сауат Мұхаметбайұлы газ министрі, төраға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Ақшолақов - Қазақстан Республикасының Мұнай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Болат Оралұлы газ вице-министрі, төрағаның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Алдашев - Қазақстан Республикасы Мұнай және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Рүстем Ағыбайұлы министрлігі Жер қойнауын пайдалануға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арналған келісімшарттар және өнімді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бөлу туралы келісімдер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директоры, хатшы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Әмрин - 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Ғұсман Кәрімұлы қауіпсіздік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орынбасары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Бекетаев -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Марат Бақытжанұлы министрлігінің жауапты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Дәленов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Руслан Ерболатұлы вице-министрі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Ескендіров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Мұқашұлы даму және сауда вице-министрі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Шынәлиев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Ғазиз Қоршабекұлы Премьер-Министрi Кеңсесiнiң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Индустриялық-инновациялық даму бөлiмi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меңгерушiсiнiң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