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ab40" w14:textId="326a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еншілес мемлекеттік кәсіпорындарын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сәуірдегі № 416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Статистика агенттігінің Ақпараттық-есептеу орталығы" шаруашылық жүргізу құқығындағы республикалық мемлекеттік кәсіпорны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оған "Қазақстан Республикасы Статистика агенттігінің Ақпараттық-есептеу орталығы" шаруашылық жүргізу құқығындағы республикалық мемлекеттік кәсіпорнының еншілес мемлекеттік кәсіпорындарын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Статистика агенттігі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"Қазақстан Республикасы Статистика агенттігінің Ақпараттық-есептеу орталығы" шаруашылық жүргізу құқығындағы республикалық мемлекеттік кәсіпорнына қосу жолымен қайта ұйымдастырылатын еншілес мемлекеттік кәсіпорындардың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73"/>
        <w:gridCol w:w="41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"Ақмола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"Ақтөбе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"Алматы қаласының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"Алматы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Ақпараттық-есептеу орталығы" шаруашылық жүргізу құқығындағы республикалық мемлекеттік кәсіпорнының "Астана қаласының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"Атырау облысының Статистика есептеу орталығы еншілес мемлекеттік кәсіпорны"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"Шығыс Қазақстан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"Жамбыл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"Батыс Қазақстан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"Қарағанды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"Қостанай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"Қызылорда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"Маңғыстау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"Павлодар облысының Статистика есептеу орталығы" еншілес мемлекеттік кәсіпорны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"Солтүстік Қазақстан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Статистика агенттігінің Ақпараттық-есептеу орталығы" шаруашылық жүргізу құқығындағы республикалық мемлекеттік кәсіпорнының "Оңтүстік Қазақстан облысының Статистика есептеу орталығы" еншілес мемлекеттік кәсіпорны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