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5cd0" w14:textId="3495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Атом энергиясы агенттігін құру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5 сәуірдегі № 417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Атом энергиясы агенттігін құру туралы» Қазақстан Республикасының Президенті Жарлығының жобасы Қазақстан Республикасы Президентінің 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Президенті</w:t>
      </w:r>
      <w:r>
        <w:br/>
      </w:r>
      <w:r>
        <w:rPr>
          <w:rFonts w:ascii="Times New Roman"/>
          <w:b/>
          <w:i w:val="false"/>
          <w:color w:val="000000"/>
        </w:rPr>
        <w:t>
ЖАРЛЫҚ Қазақстан Республикасы Атом энергиясы агенттігін құру туралы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44-бабының 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Индустрия және жаңа технологиялар министрлігі Қазақстан Республикасы Атом энергиясы агенттігін (бұдан әрі - Агенттік) бөліп, оған атом энергиясын пайдалану, ядролық және радиациялық қауіпсіздікті, ядролық материалдар мен ядролық қондырғыларды физикалық қорғауды қамтамасыз ету, сондай-ақ Қазақстан Республикасының аумағында ядролық қаруды таратпау режимін сақтау саласындағы функциялар мен өкілеттіктерді беру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Индустрия және жаңа технологиялар министрлігінің Атом энергиясы комитетін таратсын;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Индустрия және жаңа технологиялар министрлігінің таратылатын Атом энергиясы комитетінің штат санын Агенттікке беруді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Жарлықты іске асыру жөніндегі өзге де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Агенттік Қазақстан Республикасы Индустрия және жаңа технологиялар министрлігінің таратылатын Атом энергиясы комитетінің міндеттемелері бойынша құқықтық мирасқор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құрылымы туралы» Қазақстан Республикасы Президентінің 1999 жылғы 22 қаңтардағы № 6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Атом энергиясы агенттігі».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Жарлықтың орындалуын бақылау Қазақстан Республикасы Президентінің Әкімшілігіне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