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a07f5" w14:textId="2fa07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бюджеттен берілген несиелерді, сондай-ақ мемлекет кепілдік берген қарыздардың шеңберінде республикалық бюджеттен оқшауландырылған қаражатты қайтару және қайта құрылымдау жөніндегі ведомствоаралық комиссия туралы" Қазақстан Республикасы Үкіметінің 1999 жылғы 21 маусымдағы № 813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7 сәуірдегі № 428 Қаулы. Күші жойылды - Қазақстан Республикасы Үкіметінің 2017 жылғы 15 қыркүйектегі № 560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15.09.2017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"Республикалық бюджеттен берілген несиелерді, сондай-ақ мемлекет кепілдік берген қарыздардың шеңберінде республикалық бюджеттен оқшауландырылған қаражатты қайтару және қайта құрылымдау жөніндегі ведомствоаралық комиссия құру туралы" Қазақстан Республикасы Үкіметінің 1999 жылғы 21 маусымдағы № 813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Республикалық бюджеттен берілген несиелерді, сондай-ақ мемлекет кепілдік берген қарыздардың шеңберінде республикалық бюджеттен оқшауландырылған қаражатты қайтару және қайта құрылымдау жөніндегі ведомствоаралық комиссияның құрамы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жылғы 21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берілген несиелерді, сондай-ақ мемлекет</w:t>
      </w:r>
      <w:r>
        <w:br/>
      </w:r>
      <w:r>
        <w:rPr>
          <w:rFonts w:ascii="Times New Roman"/>
          <w:b/>
          <w:i w:val="false"/>
          <w:color w:val="000000"/>
        </w:rPr>
        <w:t>кепілдік берген қарыздардың шеңберінде республикалық бюджеттен</w:t>
      </w:r>
      <w:r>
        <w:br/>
      </w:r>
      <w:r>
        <w:rPr>
          <w:rFonts w:ascii="Times New Roman"/>
          <w:b/>
          <w:i w:val="false"/>
          <w:color w:val="000000"/>
        </w:rPr>
        <w:t>оқшауландырылған қаражатты қайтару және қайта құрылымдау</w:t>
      </w:r>
      <w:r>
        <w:br/>
      </w:r>
      <w:r>
        <w:rPr>
          <w:rFonts w:ascii="Times New Roman"/>
          <w:b/>
          <w:i w:val="false"/>
          <w:color w:val="000000"/>
        </w:rPr>
        <w:t>жөніндегі ведомствоаралық комиссияның құрамы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Жәмішев                     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Болат Бидахметұлы              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Дәленов                     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Руслан Ерболатұлы              вице-министрі,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Биниязов                     - 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Дархан Берікұлы                министрлігінің Бюджеттік кредит беру,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Қазақстан Республикасы Ұлттық қоры,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квазимемлекеттік сектор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субъектілерінің концессиялық жобалары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мен бюджеттік инвестициялары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департаменті бюджеттік кредит беру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басқармасының бастығы,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Paу                          - Қазақстан Республикасының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Альберт Павлович               және жаңа технологиялар бірінші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Толыбаев                     - Қазақстан Республикасының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Марат Еркінұлы                 шаруашылығы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Жазин                        - Қазақстан Республикасы Парламентінің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Аманжол                        Мәжілісі Қаржы және бюджет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мүшесі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Сағиев                       - Қазақстан Республикасы Президентінің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Елдар Ізтұрғанұлы              Әкімшілігі Әлеуметтік-экономикалық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мониторинг бөлімінің сектор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меңгерушісі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Қыпшақов                     - 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Арғын Мықтыбайұлы              министрлігінің Салық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Кадюков                      - 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Николай Викторович             министрлігінің Мемлекеттік мүлік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жекешелендіру комитеті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Қайдарғалиева                - Қазақстан Республикасы Мұнай және газ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Шолпан Ахметқызы               министрлігі Мұнай-химия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техникалық реттеу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Исенов                       - 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Сағындықұлы          министрлігі Бюджеттік кредит беру,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Қазақстан Республикасы Ұлттық қоры,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квазимемлекеттік сектор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субъектілерінің концессиялық жобалары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мен бюджеттік инвестициялары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Қосжанов                     - Қазақстан Республикасы Ұлттық,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Бақытбек Жамалбекұлы           қауіпсіздік комитеті Экономикалық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қауіпсіздік департаментінің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Тұяқбаев                     - Қазақстан Республикасы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Ерлан Әлімжанұлы               министрлігі Мемлекеттің мүліктік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құқығын қорғау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Жамаубаев                    - Қазақстан Республикасы Ұлттық Банкі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Ерұлан Кенжебекұлы             Үйлестіру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Тіленов                      - Қазақстан Республикасы Экономикалық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Ермек Күмісбекұлы              қылмысқа және сыбайлас жемқорлыққа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қарсы күрес агенттігінің (қаржы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полициясы) Сыбайлас жемқорлық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істерді ашу және алдын алу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департаменті бастығының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Базгенова                    - Қазақстан Республикасы Экономикалық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Майкен Ұсынбайқызы             қылмысқа және сыбайлас жемқорлыққа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қарсы күрес агенттігі (қаржы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полициясы) Экономикалық және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қылмыстарын ашу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басқарма бастығы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Ибрагимова                   - "Даму" кәсіпкерлікті дамыту қоры"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Ләззат Еркінқызы               акционерлік қоғамының басқарма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Күзембаева                   - "Оңалту және активтерді басқару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Маржан Бопайқызы               компаниясы" акционерлік қоғамының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президенті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Әйтенов                      - "Қазақстанның Даму Банкі" акционерлік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Марат Дүйсенбекұлы             қоғамы басқарушы директорының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басқарма мүшесінің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(келісім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