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69ce" w14:textId="b5a6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"Мұнай-газ және энергетика салаларын дамыту жөнінде ведомствоаралық комиссия құру туралы" Қазақстан Республикасы Үкіметінің 2007 жылғы 21 тамыздағы № 725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7 сәуірдегі № 431 Қаулысы. Күші жойылды - Қазақстан Республикасы Yкiметiнiң 2017 жылғы 9 маусымдағы № 357 қаулысымен (алғашқы ресми жарияланған күнінен бастап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09.06.2017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"Мұнай-газ және энергетика салаларын дамыту жөнінде ведомствоаралық комиссия құру туралы" Қазақстан Республикасы Үкіметінің 2007 жылғы 21 тамыздағы № 725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Мұнай-газ және энергетика салаларын дамыту жөніндегі ведомствоаралық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Мұнай-газ және энергетика салаларын дамыту жөніндегі</w:t>
      </w:r>
      <w:r>
        <w:br/>
      </w:r>
      <w:r>
        <w:rPr>
          <w:rFonts w:ascii="Times New Roman"/>
          <w:b/>
          <w:i w:val="false"/>
          <w:color w:val="000000"/>
        </w:rPr>
        <w:t>ведомствоаралық комиссияның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Мәсімов  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Кәрім Қажымқанұлы               Премьер-Министрі,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Мыңбаев                       - Қазақстан Республикасының Мұнай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Сауат Мұхаметбайұлы             газ министрі,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Толымбаев                     - Қазақстан Республикасының Мұнай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Берік Зиябекұлы                 газ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Сұлтанов                      -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Бақыт Тұрлыханұлы               Әкімшілігі Басшысының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Исекешев                      - Қазақстан Республикасының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Әсет Өрентайұлы                 және жаңа технологиялар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Әбдіқалықова                  - Қазақстан Республикасының Еңбек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Гүлшара Наушақызы               халықты әлеуметтік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Қаппаров                      - Қазақстан Республикасының Қоршаған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Нұрлан Жамбылұлы                ортаны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Жәмішев                      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Болат Бидахметұлы              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Жұмағұлов                     - Қазақстан Республикасының Білім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Бақытжан Тұрсынұлы             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Жұмағалиев                    - Қазақстан Республикасының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Асқар Қуанышұлы                 коммуникация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Сағынтаев 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Бақытжан Әбдірұлы               Экономикалық даму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Кайырбекова                   - Қазақстан Республикасының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Салидат Зекенқызы               сақтау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Имашев                       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Берік Мәжитұлы                 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Оспанов                       - Қазақстан Республикасы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Мұрат Мағауияұлы                монополияларды реттеу агенттігінің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Отаров                        - Қазақстан Республикасы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Қадырхан Махмұдұлы              ресурстарын басқару агенттігінің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Мұхамеджанов                  - Маңғыстау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Бауыржан Әлімұлы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Рысқалиев                     - Атырау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Бергей Сәулебайұлы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Шөкеев                        - "Самұрық-Қазына" ұлттық әл-ауқат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Өмірзақ Естайұлы                қоры" акционерлік қоғамының Басқарма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Құлыбаев                      - "KazEnergy" мұнай-газ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Тимур Асқарұлы                  энергетика кешені ұйымдарының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қазақстандық қауымдастығының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Қиынов                        - "ҚазМұнайГаз" ұлттық компаниясы"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Ләззат Кетебайұлы               акционерлік қоғамының Басқарма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Қажиев                        - "KEGOC" электр желілерін басқару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Бақытжан Төлеуқажыұлы           жөніндегі қазақстандық компания"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акционерлік қоғамының Басқарма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Сәлімгереев                   - "Самұрық-Қазына" ұлттық әл-ауқат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Мәлік Жаңабайұлы                қоры" акционерлік қоғамының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атқарушы директоры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Сәтқалиев                     - "Самұрық-Энерго"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Алмасадам Майданұлы             қоғамының Басқарма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