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54625" w14:textId="14546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Индонезия Республикасының Үкіметі арасындағы дипломаттық және қызметтік паспорттардың иелерін визалардан босату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2012 жылғы 11 сәуірдегі № 445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Индонезия Республикасының Үкіметі арасындағы дипломаттық және қызметтік паспорттардың иелерін визалардан босату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Сыртқы істер министрі Ержан Хозеұлы Қазыхановқа қағидаттық сипаты жоқ өзгерістер мен толықтырулар енгізуге рұқсат бере отырып, ол Қазақстан Республикасының Үкіметі атынан Қазақстан Республикасының Үкіметі мен Индонезия Республикасының Үкіметі арасындағы дипломаттық және қызметтік паспорттардың иелерін визалардан босату туралы </w:t>
      </w:r>
      <w:r>
        <w:rPr>
          <w:rFonts w:ascii="Times New Roman"/>
          <w:b w:val="false"/>
          <w:i w:val="false"/>
          <w:color w:val="000000"/>
          <w:sz w:val="28"/>
        </w:rPr>
        <w:t>келісімге</w:t>
      </w:r>
      <w:r>
        <w:rPr>
          <w:rFonts w:ascii="Times New Roman"/>
          <w:b w:val="false"/>
          <w:i w:val="false"/>
          <w:color w:val="000000"/>
          <w:sz w:val="28"/>
        </w:rPr>
        <w:t xml:space="preserve"> қол қойсын.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11 сәуірдегі</w:t>
      </w:r>
      <w:r>
        <w:br/>
      </w:r>
      <w:r>
        <w:rPr>
          <w:rFonts w:ascii="Times New Roman"/>
          <w:b w:val="false"/>
          <w:i w:val="false"/>
          <w:color w:val="000000"/>
          <w:sz w:val="28"/>
        </w:rPr>
        <w:t xml:space="preserve">
№ 445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Қазақстан Республикасының Үкіметі мен Индонезия Республикасының</w:t>
      </w:r>
      <w:r>
        <w:br/>
      </w:r>
      <w:r>
        <w:rPr>
          <w:rFonts w:ascii="Times New Roman"/>
          <w:b/>
          <w:i w:val="false"/>
          <w:color w:val="000000"/>
        </w:rPr>
        <w:t>
Үкіметі арасындағы дипломаттық және қызметтік паспорттардың</w:t>
      </w:r>
      <w:r>
        <w:br/>
      </w:r>
      <w:r>
        <w:rPr>
          <w:rFonts w:ascii="Times New Roman"/>
          <w:b/>
          <w:i w:val="false"/>
          <w:color w:val="000000"/>
        </w:rPr>
        <w:t>
иелерін визалардан босату туралы</w:t>
      </w:r>
      <w:r>
        <w:br/>
      </w:r>
      <w:r>
        <w:rPr>
          <w:rFonts w:ascii="Times New Roman"/>
          <w:b/>
          <w:i w:val="false"/>
          <w:color w:val="000000"/>
        </w:rPr>
        <w:t>
келісім</w:t>
      </w:r>
    </w:p>
    <w:bookmarkEnd w:id="2"/>
    <w:bookmarkStart w:name="z7"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Индонезия Республикасының Үкіметі,</w:t>
      </w:r>
      <w:r>
        <w:br/>
      </w:r>
      <w:r>
        <w:rPr>
          <w:rFonts w:ascii="Times New Roman"/>
          <w:b w:val="false"/>
          <w:i w:val="false"/>
          <w:color w:val="000000"/>
          <w:sz w:val="28"/>
        </w:rPr>
        <w:t>
</w:t>
      </w:r>
      <w:r>
        <w:rPr>
          <w:rFonts w:ascii="Times New Roman"/>
          <w:b w:val="false"/>
          <w:i w:val="false"/>
          <w:color w:val="000000"/>
          <w:sz w:val="28"/>
        </w:rPr>
        <w:t>
      Қазақстан Республикасы мен Индонезия Республикасы арасындағы достық қарым-қатынастарды нығайту мүмкіндігін қарастыра отырып,</w:t>
      </w:r>
      <w:r>
        <w:br/>
      </w:r>
      <w:r>
        <w:rPr>
          <w:rFonts w:ascii="Times New Roman"/>
          <w:b w:val="false"/>
          <w:i w:val="false"/>
          <w:color w:val="000000"/>
          <w:sz w:val="28"/>
        </w:rPr>
        <w:t>
</w:t>
      </w:r>
      <w:r>
        <w:rPr>
          <w:rFonts w:ascii="Times New Roman"/>
          <w:b w:val="false"/>
          <w:i w:val="false"/>
          <w:color w:val="000000"/>
          <w:sz w:val="28"/>
        </w:rPr>
        <w:t>
      Қазақстан Республикасы мен Индонезия Республикасының азаматтары жарамды дипломаттық және қызметтік паспорттар иелерінің екі мемлекет арасындағы өзара сапарларын өзара негізде жеңілдетуге ниет білдіре отырып,</w:t>
      </w:r>
      <w:r>
        <w:br/>
      </w:r>
      <w:r>
        <w:rPr>
          <w:rFonts w:ascii="Times New Roman"/>
          <w:b w:val="false"/>
          <w:i w:val="false"/>
          <w:color w:val="000000"/>
          <w:sz w:val="28"/>
        </w:rPr>
        <w:t>
</w:t>
      </w:r>
      <w:r>
        <w:rPr>
          <w:rFonts w:ascii="Times New Roman"/>
          <w:b w:val="false"/>
          <w:i w:val="false"/>
          <w:color w:val="000000"/>
          <w:sz w:val="28"/>
        </w:rPr>
        <w:t>
      Тараптар мемлекеттерінің қолданыстағы заңдары мен нормативтік құқықтық актілеріне сәйкес әрекет ете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3"/>
    <w:bookmarkStart w:name="z12" w:id="4"/>
    <w:p>
      <w:pPr>
        <w:spacing w:after="0"/>
        <w:ind w:left="0"/>
        <w:jc w:val="left"/>
      </w:pPr>
      <w:r>
        <w:rPr>
          <w:rFonts w:ascii="Times New Roman"/>
          <w:b/>
          <w:i w:val="false"/>
          <w:color w:val="000000"/>
        </w:rPr>
        <w:t xml:space="preserve"> 
1-бап</w:t>
      </w:r>
      <w:r>
        <w:br/>
      </w:r>
      <w:r>
        <w:rPr>
          <w:rFonts w:ascii="Times New Roman"/>
          <w:b/>
          <w:i w:val="false"/>
          <w:color w:val="000000"/>
        </w:rPr>
        <w:t>
Визалардан босату</w:t>
      </w:r>
    </w:p>
    <w:bookmarkEnd w:id="4"/>
    <w:bookmarkStart w:name="z13" w:id="5"/>
    <w:p>
      <w:pPr>
        <w:spacing w:after="0"/>
        <w:ind w:left="0"/>
        <w:jc w:val="both"/>
      </w:pPr>
      <w:r>
        <w:rPr>
          <w:rFonts w:ascii="Times New Roman"/>
          <w:b w:val="false"/>
          <w:i w:val="false"/>
          <w:color w:val="000000"/>
          <w:sz w:val="28"/>
        </w:rPr>
        <w:t>
      Тараптар мемлекеттерінің азаматтары, жарамды дипломаттық және қызметтік паспорттар иелері екінші Тарап мемлекетінің аумағына келген күннен бастап 30 (отыз) күнге дейінгі мерзімге визасыз кіре алады, шыға алады және транзитпен өте алады, оның қолданыс мерзімі ұзартылмайды.</w:t>
      </w:r>
    </w:p>
    <w:bookmarkEnd w:id="5"/>
    <w:bookmarkStart w:name="z14" w:id="6"/>
    <w:p>
      <w:pPr>
        <w:spacing w:after="0"/>
        <w:ind w:left="0"/>
        <w:jc w:val="left"/>
      </w:pPr>
      <w:r>
        <w:rPr>
          <w:rFonts w:ascii="Times New Roman"/>
          <w:b/>
          <w:i w:val="false"/>
          <w:color w:val="000000"/>
        </w:rPr>
        <w:t xml:space="preserve"> 
2-бап</w:t>
      </w:r>
      <w:r>
        <w:br/>
      </w:r>
      <w:r>
        <w:rPr>
          <w:rFonts w:ascii="Times New Roman"/>
          <w:b/>
          <w:i w:val="false"/>
          <w:color w:val="000000"/>
        </w:rPr>
        <w:t>
Паспорттардың қолданылу мерзімі</w:t>
      </w:r>
    </w:p>
    <w:bookmarkEnd w:id="6"/>
    <w:bookmarkStart w:name="z15" w:id="7"/>
    <w:p>
      <w:pPr>
        <w:spacing w:after="0"/>
        <w:ind w:left="0"/>
        <w:jc w:val="both"/>
      </w:pPr>
      <w:r>
        <w:rPr>
          <w:rFonts w:ascii="Times New Roman"/>
          <w:b w:val="false"/>
          <w:i w:val="false"/>
          <w:color w:val="000000"/>
          <w:sz w:val="28"/>
        </w:rPr>
        <w:t>
      Тараптардың әрқайсысы мемлекеттері азаматтарының дипломаттық және қызметтік паспорттарының қолданылу мерзімі екінші Тарап мемлекетінің аумағына кіруге дейін кемінде 6 (алты) ай болуы тиіс.</w:t>
      </w:r>
    </w:p>
    <w:bookmarkEnd w:id="7"/>
    <w:bookmarkStart w:name="z16" w:id="8"/>
    <w:p>
      <w:pPr>
        <w:spacing w:after="0"/>
        <w:ind w:left="0"/>
        <w:jc w:val="left"/>
      </w:pPr>
      <w:r>
        <w:rPr>
          <w:rFonts w:ascii="Times New Roman"/>
          <w:b/>
          <w:i w:val="false"/>
          <w:color w:val="000000"/>
        </w:rPr>
        <w:t xml:space="preserve"> 
3-бап</w:t>
      </w:r>
      <w:r>
        <w:br/>
      </w:r>
      <w:r>
        <w:rPr>
          <w:rFonts w:ascii="Times New Roman"/>
          <w:b/>
          <w:i w:val="false"/>
          <w:color w:val="000000"/>
        </w:rPr>
        <w:t>
Визаны шектеу</w:t>
      </w:r>
    </w:p>
    <w:bookmarkEnd w:id="8"/>
    <w:bookmarkStart w:name="z17" w:id="9"/>
    <w:p>
      <w:pPr>
        <w:spacing w:after="0"/>
        <w:ind w:left="0"/>
        <w:jc w:val="both"/>
      </w:pPr>
      <w:r>
        <w:rPr>
          <w:rFonts w:ascii="Times New Roman"/>
          <w:b w:val="false"/>
          <w:i w:val="false"/>
          <w:color w:val="000000"/>
          <w:sz w:val="28"/>
        </w:rPr>
        <w:t>
      Тараптар мемлекеттерінің ұлттық заңнамаларына сәйкес қауіпсіздік, сондай-ақ көші-қон, кеден саласындағы және санитария саласындағы жарамды дипломаттық және қызметтік паспорттар иелеріне қатысты қолданылуы мүмкін шектеулерді қоспағанда, Тараптар мемлекеттерінің азаматтары, жарамды дипломаттық және қызметтік паспорттар иелері халықаралық қатынастар үшін ашылған кез келген өткізу пункттері арқылы екінші Тарап мемлекетінің аумағына/аумағынан қандай да бір шектеулерсіз келе алады және кете алады.</w:t>
      </w:r>
    </w:p>
    <w:bookmarkEnd w:id="9"/>
    <w:bookmarkStart w:name="z18" w:id="10"/>
    <w:p>
      <w:pPr>
        <w:spacing w:after="0"/>
        <w:ind w:left="0"/>
        <w:jc w:val="left"/>
      </w:pPr>
      <w:r>
        <w:rPr>
          <w:rFonts w:ascii="Times New Roman"/>
          <w:b/>
          <w:i w:val="false"/>
          <w:color w:val="000000"/>
        </w:rPr>
        <w:t xml:space="preserve"> 
4-бап</w:t>
      </w:r>
      <w:r>
        <w:br/>
      </w:r>
      <w:r>
        <w:rPr>
          <w:rFonts w:ascii="Times New Roman"/>
          <w:b/>
          <w:i w:val="false"/>
          <w:color w:val="000000"/>
        </w:rPr>
        <w:t>
Дипломатиялық өкілдіктердің немесе консулдық</w:t>
      </w:r>
      <w:r>
        <w:br/>
      </w:r>
      <w:r>
        <w:rPr>
          <w:rFonts w:ascii="Times New Roman"/>
          <w:b/>
          <w:i w:val="false"/>
          <w:color w:val="000000"/>
        </w:rPr>
        <w:t>
мекемелердің мүшелеріне арналған визалар</w:t>
      </w:r>
    </w:p>
    <w:bookmarkEnd w:id="10"/>
    <w:bookmarkStart w:name="z19" w:id="11"/>
    <w:p>
      <w:pPr>
        <w:spacing w:after="0"/>
        <w:ind w:left="0"/>
        <w:jc w:val="both"/>
      </w:pPr>
      <w:r>
        <w:rPr>
          <w:rFonts w:ascii="Times New Roman"/>
          <w:b w:val="false"/>
          <w:i w:val="false"/>
          <w:color w:val="000000"/>
          <w:sz w:val="28"/>
        </w:rPr>
        <w:t>
      Екінші Тарап мемлекетінің аумағында аккредиттелген дипломатиялық өкілдікке немесе консулдық мекемеге тағайындалған Тараптар мемлекеттерінің азаматтары, жарамды дипломаттық және қызметтік паспорт иелері, олардың отбасы мүшелерін қоса алғанда, визалық тәртіптен босатылмайды және екінші Тарап мемлекетінің дипломатиялық өкілдігінде немесе консулдық мекемесінде тиісті кіру визаларын келгенге дейін алуы тиіс.</w:t>
      </w:r>
    </w:p>
    <w:bookmarkEnd w:id="11"/>
    <w:bookmarkStart w:name="z20" w:id="12"/>
    <w:p>
      <w:pPr>
        <w:spacing w:after="0"/>
        <w:ind w:left="0"/>
        <w:jc w:val="left"/>
      </w:pPr>
      <w:r>
        <w:rPr>
          <w:rFonts w:ascii="Times New Roman"/>
          <w:b/>
          <w:i w:val="false"/>
          <w:color w:val="000000"/>
        </w:rPr>
        <w:t xml:space="preserve"> 
5-бап</w:t>
      </w:r>
      <w:r>
        <w:br/>
      </w:r>
      <w:r>
        <w:rPr>
          <w:rFonts w:ascii="Times New Roman"/>
          <w:b/>
          <w:i w:val="false"/>
          <w:color w:val="000000"/>
        </w:rPr>
        <w:t>
Билік өкілеттіктері</w:t>
      </w:r>
    </w:p>
    <w:bookmarkEnd w:id="12"/>
    <w:bookmarkStart w:name="z21" w:id="13"/>
    <w:p>
      <w:pPr>
        <w:spacing w:after="0"/>
        <w:ind w:left="0"/>
        <w:jc w:val="both"/>
      </w:pPr>
      <w:r>
        <w:rPr>
          <w:rFonts w:ascii="Times New Roman"/>
          <w:b w:val="false"/>
          <w:i w:val="false"/>
          <w:color w:val="000000"/>
          <w:sz w:val="28"/>
        </w:rPr>
        <w:t>
      Тараптардың әрқайсысы егер қолайсыз деп танылса, екінші Тарап мемлекеті азаматтарының, жарамды дипломаттық және қызметтік паспорттары иелерінің өз мемлекетінің аумағына келуіне рұқсат беруден бас тарту немесе болу мерзімін тоқтату құқығын өзінде сақтайды.</w:t>
      </w:r>
    </w:p>
    <w:bookmarkEnd w:id="13"/>
    <w:bookmarkStart w:name="z22" w:id="14"/>
    <w:p>
      <w:pPr>
        <w:spacing w:after="0"/>
        <w:ind w:left="0"/>
        <w:jc w:val="left"/>
      </w:pPr>
      <w:r>
        <w:rPr>
          <w:rFonts w:ascii="Times New Roman"/>
          <w:b/>
          <w:i w:val="false"/>
          <w:color w:val="000000"/>
        </w:rPr>
        <w:t xml:space="preserve"> 
6-бап</w:t>
      </w:r>
      <w:r>
        <w:br/>
      </w:r>
      <w:r>
        <w:rPr>
          <w:rFonts w:ascii="Times New Roman"/>
          <w:b/>
          <w:i w:val="false"/>
          <w:color w:val="000000"/>
        </w:rPr>
        <w:t>
Паспорттардың үлгілері</w:t>
      </w:r>
    </w:p>
    <w:bookmarkEnd w:id="14"/>
    <w:bookmarkStart w:name="z23" w:id="15"/>
    <w:p>
      <w:pPr>
        <w:spacing w:after="0"/>
        <w:ind w:left="0"/>
        <w:jc w:val="both"/>
      </w:pPr>
      <w:r>
        <w:rPr>
          <w:rFonts w:ascii="Times New Roman"/>
          <w:b w:val="false"/>
          <w:i w:val="false"/>
          <w:color w:val="000000"/>
          <w:sz w:val="28"/>
        </w:rPr>
        <w:t>
      Тараптар осы Келісім күшіне енгенге дейін өздерінің жарамды дипломаттық және қызметтік паспорттар үлгілерімен дипломатиялық арналар арқылы алмасады. Дипломаттық және қызметтік паспорттарға кез келген өзгерістер енгізілген жағдайда, паспорттар қолданысқа енгізілгенге дейін Тараптар жаңа паспорттардың үлгілерін қоса бере отырып, бұл туралы дипломатиялық арналар арқылы бір-бірін жазбаша хабардар етуге міндетті.</w:t>
      </w:r>
    </w:p>
    <w:bookmarkEnd w:id="15"/>
    <w:bookmarkStart w:name="z24" w:id="16"/>
    <w:p>
      <w:pPr>
        <w:spacing w:after="0"/>
        <w:ind w:left="0"/>
        <w:jc w:val="left"/>
      </w:pPr>
      <w:r>
        <w:rPr>
          <w:rFonts w:ascii="Times New Roman"/>
          <w:b/>
          <w:i w:val="false"/>
          <w:color w:val="000000"/>
        </w:rPr>
        <w:t xml:space="preserve"> 
7-бап</w:t>
      </w:r>
      <w:r>
        <w:br/>
      </w:r>
      <w:r>
        <w:rPr>
          <w:rFonts w:ascii="Times New Roman"/>
          <w:b/>
          <w:i w:val="false"/>
          <w:color w:val="000000"/>
        </w:rPr>
        <w:t>
Тоқтата тұру</w:t>
      </w:r>
    </w:p>
    <w:bookmarkEnd w:id="16"/>
    <w:bookmarkStart w:name="z25" w:id="17"/>
    <w:p>
      <w:pPr>
        <w:spacing w:after="0"/>
        <w:ind w:left="0"/>
        <w:jc w:val="both"/>
      </w:pPr>
      <w:r>
        <w:rPr>
          <w:rFonts w:ascii="Times New Roman"/>
          <w:b w:val="false"/>
          <w:i w:val="false"/>
          <w:color w:val="000000"/>
          <w:sz w:val="28"/>
        </w:rPr>
        <w:t>
      1. Әрбір Тарап ұлттық қауіпсіздікті, қоғамдық тәртіпті немесе қоғамдық саулықты қамтамасыз ету мақсатында, осы Келісімнің қолданысын уақытша, ішінара немесе толық тоқтата тұра алады.</w:t>
      </w:r>
      <w:r>
        <w:br/>
      </w:r>
      <w:r>
        <w:rPr>
          <w:rFonts w:ascii="Times New Roman"/>
          <w:b w:val="false"/>
          <w:i w:val="false"/>
          <w:color w:val="000000"/>
          <w:sz w:val="28"/>
        </w:rPr>
        <w:t>
</w:t>
      </w:r>
      <w:r>
        <w:rPr>
          <w:rFonts w:ascii="Times New Roman"/>
          <w:b w:val="false"/>
          <w:i w:val="false"/>
          <w:color w:val="000000"/>
          <w:sz w:val="28"/>
        </w:rPr>
        <w:t>
      2. Осы баптың 1-тармағына сәйкес осы Келісімнің қолданысын тоқтата тұрудың басталуы мен аяқталуы туралы екінші Тарап дипломатиялық арналар арқылы тиісті түрде алдын-ала хабардар етіледі.</w:t>
      </w:r>
    </w:p>
    <w:bookmarkEnd w:id="17"/>
    <w:bookmarkStart w:name="z27" w:id="18"/>
    <w:p>
      <w:pPr>
        <w:spacing w:after="0"/>
        <w:ind w:left="0"/>
        <w:jc w:val="left"/>
      </w:pPr>
      <w:r>
        <w:rPr>
          <w:rFonts w:ascii="Times New Roman"/>
          <w:b/>
          <w:i w:val="false"/>
          <w:color w:val="000000"/>
        </w:rPr>
        <w:t xml:space="preserve"> 
8-бап</w:t>
      </w:r>
      <w:r>
        <w:br/>
      </w:r>
      <w:r>
        <w:rPr>
          <w:rFonts w:ascii="Times New Roman"/>
          <w:b/>
          <w:i w:val="false"/>
          <w:color w:val="000000"/>
        </w:rPr>
        <w:t>
Дауларды реттеу</w:t>
      </w:r>
    </w:p>
    <w:bookmarkEnd w:id="18"/>
    <w:bookmarkStart w:name="z28" w:id="19"/>
    <w:p>
      <w:pPr>
        <w:spacing w:after="0"/>
        <w:ind w:left="0"/>
        <w:jc w:val="both"/>
      </w:pPr>
      <w:r>
        <w:rPr>
          <w:rFonts w:ascii="Times New Roman"/>
          <w:b w:val="false"/>
          <w:i w:val="false"/>
          <w:color w:val="000000"/>
          <w:sz w:val="28"/>
        </w:rPr>
        <w:t>
      Осы Келісімнің ережелерін түсіндіру немесе қолдану кезінде туындаған кез келген келіспеушіліктер немесе даулар Тараптар арасындағы консультациялар немесе келіссөздер жолымен шешіледі.</w:t>
      </w:r>
    </w:p>
    <w:bookmarkEnd w:id="19"/>
    <w:bookmarkStart w:name="z29" w:id="20"/>
    <w:p>
      <w:pPr>
        <w:spacing w:after="0"/>
        <w:ind w:left="0"/>
        <w:jc w:val="left"/>
      </w:pPr>
      <w:r>
        <w:rPr>
          <w:rFonts w:ascii="Times New Roman"/>
          <w:b/>
          <w:i w:val="false"/>
          <w:color w:val="000000"/>
        </w:rPr>
        <w:t xml:space="preserve"> 
9-бап</w:t>
      </w:r>
      <w:r>
        <w:br/>
      </w:r>
      <w:r>
        <w:rPr>
          <w:rFonts w:ascii="Times New Roman"/>
          <w:b/>
          <w:i w:val="false"/>
          <w:color w:val="000000"/>
        </w:rPr>
        <w:t>
Өзгерістер мен толықтырулар енгізу</w:t>
      </w:r>
    </w:p>
    <w:bookmarkEnd w:id="20"/>
    <w:bookmarkStart w:name="z30" w:id="21"/>
    <w:p>
      <w:pPr>
        <w:spacing w:after="0"/>
        <w:ind w:left="0"/>
        <w:jc w:val="both"/>
      </w:pPr>
      <w:r>
        <w:rPr>
          <w:rFonts w:ascii="Times New Roman"/>
          <w:b w:val="false"/>
          <w:i w:val="false"/>
          <w:color w:val="000000"/>
          <w:sz w:val="28"/>
        </w:rPr>
        <w:t>
      Тараптардың өзара келісімі бойынша осы Келісімге аталған Келісімнің ажырамас бөліктері болып табылатын өзгерістер мен толықтырулар енгізілуі мүмкін және осы Келісімнің 10-бабының 1-тармағында көзделген тәртіппен күшіне енеді.</w:t>
      </w:r>
    </w:p>
    <w:bookmarkEnd w:id="21"/>
    <w:bookmarkStart w:name="z31" w:id="22"/>
    <w:p>
      <w:pPr>
        <w:spacing w:after="0"/>
        <w:ind w:left="0"/>
        <w:jc w:val="left"/>
      </w:pPr>
      <w:r>
        <w:rPr>
          <w:rFonts w:ascii="Times New Roman"/>
          <w:b/>
          <w:i w:val="false"/>
          <w:color w:val="000000"/>
        </w:rPr>
        <w:t xml:space="preserve"> 
10-бап</w:t>
      </w:r>
      <w:r>
        <w:br/>
      </w:r>
      <w:r>
        <w:rPr>
          <w:rFonts w:ascii="Times New Roman"/>
          <w:b/>
          <w:i w:val="false"/>
          <w:color w:val="000000"/>
        </w:rPr>
        <w:t>
Күшіне енуі, қолданыс мерзімі және тоқтату</w:t>
      </w:r>
    </w:p>
    <w:bookmarkEnd w:id="22"/>
    <w:bookmarkStart w:name="z32" w:id="23"/>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күнінен бастап 30 (отыз) күн өткен соң күшіне енеді.</w:t>
      </w:r>
      <w:r>
        <w:br/>
      </w:r>
      <w:r>
        <w:rPr>
          <w:rFonts w:ascii="Times New Roman"/>
          <w:b w:val="false"/>
          <w:i w:val="false"/>
          <w:color w:val="000000"/>
          <w:sz w:val="28"/>
        </w:rPr>
        <w:t>
</w:t>
      </w:r>
      <w:r>
        <w:rPr>
          <w:rFonts w:ascii="Times New Roman"/>
          <w:b w:val="false"/>
          <w:i w:val="false"/>
          <w:color w:val="000000"/>
          <w:sz w:val="28"/>
        </w:rPr>
        <w:t>
      2. Осы Келісім белгіленбеген мерзімге жасалады және Тараптардың бірі екінші Тараптың оның қолданысын тоқтату ниеті туралы тиісті жазбаша хабарламасын дипломатиялық арналар арқылы алған күннен бастап 2 (екі) ай өткенге дейін күшінде қалады.</w:t>
      </w:r>
    </w:p>
    <w:bookmarkEnd w:id="23"/>
    <w:bookmarkStart w:name="z34" w:id="24"/>
    <w:p>
      <w:pPr>
        <w:spacing w:after="0"/>
        <w:ind w:left="0"/>
        <w:jc w:val="both"/>
      </w:pPr>
      <w:r>
        <w:rPr>
          <w:rFonts w:ascii="Times New Roman"/>
          <w:b w:val="false"/>
          <w:i w:val="false"/>
          <w:color w:val="000000"/>
          <w:sz w:val="28"/>
        </w:rPr>
        <w:t>
      Осыны куәландыру үшін тиісті үкіметтері тиісінше уәкілеттік берген төменде қол қоюшылар осы Келісімге қол қойды.</w:t>
      </w:r>
    </w:p>
    <w:bookmarkEnd w:id="24"/>
    <w:bookmarkStart w:name="z35" w:id="25"/>
    <w:p>
      <w:pPr>
        <w:spacing w:after="0"/>
        <w:ind w:left="0"/>
        <w:jc w:val="both"/>
      </w:pPr>
      <w:r>
        <w:rPr>
          <w:rFonts w:ascii="Times New Roman"/>
          <w:b w:val="false"/>
          <w:i w:val="false"/>
          <w:color w:val="000000"/>
          <w:sz w:val="28"/>
        </w:rPr>
        <w:t>
      201_ жылғы «__»___________ ___________қаласында әрқайсысы қазақ, индонезия және ағылшын тілдерінде 2 (екі) түпнұсқа данада жасалды, әрі барлық мәтіндердің күші бірдей.</w:t>
      </w:r>
      <w:r>
        <w:br/>
      </w:r>
      <w:r>
        <w:rPr>
          <w:rFonts w:ascii="Times New Roman"/>
          <w:b w:val="false"/>
          <w:i w:val="false"/>
          <w:color w:val="000000"/>
          <w:sz w:val="28"/>
        </w:rPr>
        <w:t>
</w:t>
      </w:r>
      <w:r>
        <w:rPr>
          <w:rFonts w:ascii="Times New Roman"/>
          <w:b w:val="false"/>
          <w:i w:val="false"/>
          <w:color w:val="000000"/>
          <w:sz w:val="28"/>
        </w:rPr>
        <w:t>
      Осы Келісімнің ережелерін түсіндіру кезінде келіспеушіліктер туындаған жағдайда, Тараптар ағылшын тіліндегі мәтінге жүгінетін болады.</w:t>
      </w:r>
    </w:p>
    <w:bookmarkEnd w:id="25"/>
    <w:p>
      <w:pPr>
        <w:spacing w:after="0"/>
        <w:ind w:left="0"/>
        <w:jc w:val="both"/>
      </w:pPr>
      <w:r>
        <w:rPr>
          <w:rFonts w:ascii="Times New Roman"/>
          <w:b w:val="false"/>
          <w:i/>
          <w:color w:val="000000"/>
          <w:sz w:val="28"/>
        </w:rPr>
        <w:t>      Қазақстан Республикасының      Индонезия Республикасының</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