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8c80" w14:textId="b2a8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Мерзiмдi қызмет әскери қызметшiлерiне, әскери оқу орындарының бiрiншi және екiншi курстарының курсанттарына пошта жөнелтiлiмдері үшiн ақшалай өтемақы мөлшерiн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18 сәуірдегі № 481 Қаулысы. Күші жойылды - Қазақстан Республикасы Үкіметінің 2015 жылғы 25 сәуірдегі № 308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«Әскери қызмет және әскери қызметшілердің мәртебесі туралы» Қазақстан Республикасының 2012 жылғы 16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Мерзiмдi қызметтiң әскери қызметшiлерiне, әскери оқу орындарының бiрiншi және екiншi курстарының курсанттарына пошта жөнелтiлiмдері үшiн ақшалай өтемақы мөлшерi айына 130 теңге сомасында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«Мерзiмдi қызметтiң әскери қызметшiлерiне және әскери (арнаулы) оқу орындарының бiрiншi және екiншi курстарының курсанттарына почталық жөнелтiлiмдер үшiн ақшалай өтемақы мөлшерiн бекiту туралы» Қазақстан Республикасы Үкiметiнiң 2002 жылғы 25 желтоқсандағы № 1365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46, 467-құжат);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Үкіметінiң кейбір шешiмдерiне толықтырулар мен өзгерістер енгізу туралы» Қазақстан Республикасы Үкiметiнiң 2004 жылғы 31 тамыздағы № 912 қаулысымен (Қазақстан Республикасының ПҮАЖ-ы, 2004 ж., № 31, 430-құжат) бекітілген Қазақстан Республикасы Yкiметiнiң кейбiр шешiмдерiне енгiзiлетiн толықтырулар мен өзгерiстердің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