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dfac8" w14:textId="44dfa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қалыптастырылуы мен пайдаланылуы туралы 2011 жылғы есепті бекіту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2012 жылғы 19 сәуірдегі № 485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Ұлттық қорының қалыптастырылуы мен пайдаланылуы туралы 2011 жылғы есепті бекіту туралы» Қазақстан Республикасының Президенті Жарлығының жобасы Қазақстан Республикасы Президентінің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 w:id="1"/>
    <w:p>
      <w:pPr>
        <w:spacing w:after="0"/>
        <w:ind w:left="0"/>
        <w:jc w:val="left"/>
      </w:pPr>
      <w:r>
        <w:rPr>
          <w:rFonts w:ascii="Times New Roman"/>
          <w:b/>
          <w:i w:val="false"/>
          <w:color w:val="000000"/>
        </w:rPr>
        <w:t xml:space="preserve"> 
Қазақстан Республикасының Президенті</w:t>
      </w:r>
      <w:r>
        <w:br/>
      </w:r>
      <w:r>
        <w:rPr>
          <w:rFonts w:ascii="Times New Roman"/>
          <w:b/>
          <w:i w:val="false"/>
          <w:color w:val="000000"/>
        </w:rPr>
        <w:t>
ЖАРЛЫҚ</w:t>
      </w:r>
    </w:p>
    <w:bookmarkEnd w:id="1"/>
    <w:bookmarkStart w:name="z4" w:id="2"/>
    <w:p>
      <w:pPr>
        <w:spacing w:after="0"/>
        <w:ind w:left="0"/>
        <w:jc w:val="left"/>
      </w:pPr>
      <w:r>
        <w:rPr>
          <w:rFonts w:ascii="Times New Roman"/>
          <w:b/>
          <w:i w:val="false"/>
          <w:color w:val="000000"/>
        </w:rPr>
        <w:t xml:space="preserve"> 
Қазақстан Республикасы Ұлттық қорының қалыптастырылуы</w:t>
      </w:r>
      <w:r>
        <w:br/>
      </w:r>
      <w:r>
        <w:rPr>
          <w:rFonts w:ascii="Times New Roman"/>
          <w:b/>
          <w:i w:val="false"/>
          <w:color w:val="000000"/>
        </w:rPr>
        <w:t>
мен пайдаланылуы туралы 2011 жылғы есепті бекіту туралы</w:t>
      </w:r>
    </w:p>
    <w:bookmarkEnd w:id="2"/>
    <w:bookmarkStart w:name="z5" w:id="3"/>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134-бабына</w:t>
      </w:r>
      <w:r>
        <w:rPr>
          <w:rFonts w:ascii="Times New Roman"/>
          <w:b w:val="false"/>
          <w:i w:val="false"/>
          <w:color w:val="000000"/>
          <w:sz w:val="28"/>
        </w:rPr>
        <w:t xml:space="preserve"> сәйкес </w:t>
      </w:r>
      <w:r>
        <w:rPr>
          <w:rFonts w:ascii="Times New Roman"/>
          <w:b/>
          <w:i w:val="false"/>
          <w:color w:val="000000"/>
          <w:sz w:val="28"/>
        </w:rPr>
        <w:t>ҚАУЛЫ ЕТЕМIН:</w:t>
      </w:r>
      <w:r>
        <w:br/>
      </w:r>
      <w:r>
        <w:rPr>
          <w:rFonts w:ascii="Times New Roman"/>
          <w:b w:val="false"/>
          <w:i w:val="false"/>
          <w:color w:val="000000"/>
          <w:sz w:val="28"/>
        </w:rPr>
        <w:t>
      1. Қоса беріліп отырған Қазақстан Республикасы Ұлттық қорының қалыптастырылуы мен пайдаланылуы туралы 2011 жылғы есеп бекітілсін.</w:t>
      </w:r>
      <w:r>
        <w:br/>
      </w:r>
      <w:r>
        <w:rPr>
          <w:rFonts w:ascii="Times New Roman"/>
          <w:b w:val="false"/>
          <w:i w:val="false"/>
          <w:color w:val="000000"/>
          <w:sz w:val="28"/>
        </w:rPr>
        <w:t>
      2. Қазақстан Республикасының Үкіметі:</w:t>
      </w:r>
      <w:r>
        <w:br/>
      </w:r>
      <w:r>
        <w:rPr>
          <w:rFonts w:ascii="Times New Roman"/>
          <w:b w:val="false"/>
          <w:i w:val="false"/>
          <w:color w:val="000000"/>
          <w:sz w:val="28"/>
        </w:rPr>
        <w:t>
      1) Қазақстан Республикасы Ұлттық қорының қалыптастырылуы мен пайдаланылуы туралы 2011 жылғы есепті Қазақстан Республикасының Парламентiне ақпарат тәртібімен ұсынсын;</w:t>
      </w:r>
      <w:r>
        <w:br/>
      </w:r>
      <w:r>
        <w:rPr>
          <w:rFonts w:ascii="Times New Roman"/>
          <w:b w:val="false"/>
          <w:i w:val="false"/>
          <w:color w:val="000000"/>
          <w:sz w:val="28"/>
        </w:rPr>
        <w:t>
      2) Қазақстан Республикасы Ұлттық қорының қалыптастырылуы мен пайдаланылуы туралы 2011 жылғы есеп және аудит жүргізу нәтижелері туралы ақпаратты бұқаралық ақпарат құралдарында жария етуді қамтамасыз етсін.</w:t>
      </w:r>
      <w:r>
        <w:br/>
      </w:r>
      <w:r>
        <w:rPr>
          <w:rFonts w:ascii="Times New Roman"/>
          <w:b w:val="false"/>
          <w:i w:val="false"/>
          <w:color w:val="000000"/>
          <w:sz w:val="28"/>
        </w:rPr>
        <w:t>
      3. Осы Жарлық қол қойылған күнінен бастап қолданысқа енгізіледі.</w:t>
      </w:r>
    </w:p>
    <w:bookmarkEnd w:id="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7" w:id="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Президентiнің     </w:t>
      </w:r>
      <w:r>
        <w:br/>
      </w:r>
      <w:r>
        <w:rPr>
          <w:rFonts w:ascii="Times New Roman"/>
          <w:b w:val="false"/>
          <w:i w:val="false"/>
          <w:color w:val="000000"/>
          <w:sz w:val="28"/>
        </w:rPr>
        <w:t xml:space="preserve">
2012 жылғы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bookmarkEnd w:id="4"/>
    <w:bookmarkStart w:name="z8" w:id="5"/>
    <w:p>
      <w:pPr>
        <w:spacing w:after="0"/>
        <w:ind w:left="0"/>
        <w:jc w:val="left"/>
      </w:pPr>
      <w:r>
        <w:rPr>
          <w:rFonts w:ascii="Times New Roman"/>
          <w:b/>
          <w:i w:val="false"/>
          <w:color w:val="000000"/>
        </w:rPr>
        <w:t xml:space="preserve"> 
Қазақстан Республикасы Ұлттық қорының қалыптастырылуы</w:t>
      </w:r>
      <w:r>
        <w:br/>
      </w:r>
      <w:r>
        <w:rPr>
          <w:rFonts w:ascii="Times New Roman"/>
          <w:b/>
          <w:i w:val="false"/>
          <w:color w:val="000000"/>
        </w:rPr>
        <w:t>
мен пайдаланылуы туралы 2011 жылғы</w:t>
      </w:r>
      <w:r>
        <w:br/>
      </w:r>
      <w:r>
        <w:rPr>
          <w:rFonts w:ascii="Times New Roman"/>
          <w:b/>
          <w:i w:val="false"/>
          <w:color w:val="000000"/>
        </w:rPr>
        <w:t>
ЕСЕП</w:t>
      </w:r>
    </w:p>
    <w:bookmarkEnd w:id="5"/>
    <w:bookmarkStart w:name="z9" w:id="6"/>
    <w:p>
      <w:pPr>
        <w:spacing w:after="0"/>
        <w:ind w:left="0"/>
        <w:jc w:val="both"/>
      </w:pPr>
      <w:r>
        <w:rPr>
          <w:rFonts w:ascii="Times New Roman"/>
          <w:b w:val="false"/>
          <w:i w:val="false"/>
          <w:color w:val="000000"/>
          <w:sz w:val="28"/>
        </w:rPr>
        <w:t>
Астана қ., 2012 жыл</w:t>
      </w:r>
    </w:p>
    <w:bookmarkEnd w:id="6"/>
    <w:bookmarkStart w:name="z10" w:id="7"/>
    <w:p>
      <w:pPr>
        <w:spacing w:after="0"/>
        <w:ind w:left="0"/>
        <w:jc w:val="left"/>
      </w:pPr>
      <w:r>
        <w:rPr>
          <w:rFonts w:ascii="Times New Roman"/>
          <w:b/>
          <w:i w:val="false"/>
          <w:color w:val="000000"/>
        </w:rPr>
        <w:t xml:space="preserve"> 
Мазмұны</w:t>
      </w:r>
    </w:p>
    <w:bookmarkEnd w:id="7"/>
    <w:bookmarkStart w:name="z11" w:id="8"/>
    <w:p>
      <w:pPr>
        <w:spacing w:after="0"/>
        <w:ind w:left="0"/>
        <w:jc w:val="both"/>
      </w:pPr>
      <w:r>
        <w:rPr>
          <w:rFonts w:ascii="Times New Roman"/>
          <w:b w:val="false"/>
          <w:i w:val="false"/>
          <w:color w:val="000000"/>
          <w:sz w:val="28"/>
        </w:rPr>
        <w:t>
1-бөлім. Қазақстан Республикасы Ұлттық қорының түсімдері және оны пайдалану туралы есеп</w:t>
      </w:r>
      <w:r>
        <w:br/>
      </w:r>
      <w:r>
        <w:rPr>
          <w:rFonts w:ascii="Times New Roman"/>
          <w:b w:val="false"/>
          <w:i w:val="false"/>
          <w:color w:val="000000"/>
          <w:sz w:val="28"/>
        </w:rPr>
        <w:t>
2-бөлім. Қазақстан Республикасының Ұлттық қорын сенімгерлік басқару жөніндегі Қазақстан Республикасы Ұлттық Банкінің қызметі туралы 2011 жылғы есеп</w:t>
      </w:r>
      <w:r>
        <w:br/>
      </w:r>
      <w:r>
        <w:rPr>
          <w:rFonts w:ascii="Times New Roman"/>
          <w:b w:val="false"/>
          <w:i w:val="false"/>
          <w:color w:val="000000"/>
          <w:sz w:val="28"/>
        </w:rPr>
        <w:t>
3-бөлім. Қазақстан Республикасының Ұлттық қорын басқару жөніндегі 2011 жылғы өзге де деректер</w:t>
      </w:r>
    </w:p>
    <w:bookmarkEnd w:id="8"/>
    <w:bookmarkStart w:name="z12" w:id="9"/>
    <w:p>
      <w:pPr>
        <w:spacing w:after="0"/>
        <w:ind w:left="0"/>
        <w:jc w:val="left"/>
      </w:pPr>
      <w:r>
        <w:rPr>
          <w:rFonts w:ascii="Times New Roman"/>
          <w:b/>
          <w:i w:val="false"/>
          <w:color w:val="000000"/>
        </w:rPr>
        <w:t xml:space="preserve"> 
1-бөлім. Қазақстан Республикасы Ұлттық қорының түсімдері</w:t>
      </w:r>
      <w:r>
        <w:br/>
      </w:r>
      <w:r>
        <w:rPr>
          <w:rFonts w:ascii="Times New Roman"/>
          <w:b/>
          <w:i w:val="false"/>
          <w:color w:val="000000"/>
        </w:rPr>
        <w:t xml:space="preserve">
және оны пайдалану туралы 2011 жылғы есеп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9193"/>
        <w:gridCol w:w="325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қорының қаражатын қалыптастыру және пайдалану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қорының есепті кезеңнің басындағы қаражаты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5 704 444 289*</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 түсетін түсімдер: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3 488 043 602</w:t>
            </w:r>
          </w:p>
        </w:tc>
      </w:tr>
      <w:tr>
        <w:trPr>
          <w:trHeight w:val="30" w:hRule="atLeast"/>
        </w:trPr>
        <w:tc>
          <w:tcPr>
            <w:tcW w:w="0" w:type="auto"/>
            <w:vMerge/>
            <w:tcBorders>
              <w:top w:val="nil"/>
              <w:left w:val="single" w:color="cfcfcf" w:sz="5"/>
              <w:bottom w:val="single" w:color="cfcfcf" w:sz="5"/>
              <w:right w:val="single" w:color="cfcfcf" w:sz="5"/>
            </w:tcBorders>
          </w:tcP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тікелей салықтар (жергілікті бюджеттерге есептелетін салықтарды қоспағанда)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3 360 214 852</w:t>
            </w:r>
          </w:p>
        </w:tc>
      </w:tr>
      <w:tr>
        <w:trPr>
          <w:trHeight w:val="30" w:hRule="atLeast"/>
        </w:trPr>
        <w:tc>
          <w:tcPr>
            <w:tcW w:w="0" w:type="auto"/>
            <w:vMerge/>
            <w:tcBorders>
              <w:top w:val="nil"/>
              <w:left w:val="single" w:color="cfcfcf" w:sz="5"/>
              <w:bottom w:val="single" w:color="cfcfcf" w:sz="5"/>
              <w:right w:val="single" w:color="cfcfcf" w:sz="5"/>
            </w:tcBorders>
          </w:tcP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1 193 814 475</w:t>
            </w:r>
          </w:p>
        </w:tc>
      </w:tr>
      <w:tr>
        <w:trPr>
          <w:trHeight w:val="30" w:hRule="atLeast"/>
        </w:trPr>
        <w:tc>
          <w:tcPr>
            <w:tcW w:w="0" w:type="auto"/>
            <w:vMerge/>
            <w:tcBorders>
              <w:top w:val="nil"/>
              <w:left w:val="single" w:color="cfcfcf" w:sz="5"/>
              <w:bottom w:val="single" w:color="cfcfcf" w:sz="5"/>
              <w:right w:val="single" w:color="cfcfcf" w:sz="5"/>
            </w:tcBorders>
          </w:tcP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пайдаға салынатын салық</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109 212 149</w:t>
            </w:r>
          </w:p>
        </w:tc>
      </w:tr>
      <w:tr>
        <w:trPr>
          <w:trHeight w:val="30" w:hRule="atLeast"/>
        </w:trPr>
        <w:tc>
          <w:tcPr>
            <w:tcW w:w="0" w:type="auto"/>
            <w:vMerge/>
            <w:tcBorders>
              <w:top w:val="nil"/>
              <w:left w:val="single" w:color="cfcfcf" w:sz="5"/>
              <w:bottom w:val="single" w:color="cfcfcf" w:sz="5"/>
              <w:right w:val="single" w:color="cfcfcf" w:sz="5"/>
            </w:tcBorders>
          </w:tcP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бонустар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48 761 538</w:t>
            </w:r>
          </w:p>
        </w:tc>
      </w:tr>
      <w:tr>
        <w:trPr>
          <w:trHeight w:val="30" w:hRule="atLeast"/>
        </w:trPr>
        <w:tc>
          <w:tcPr>
            <w:tcW w:w="0" w:type="auto"/>
            <w:vMerge/>
            <w:tcBorders>
              <w:top w:val="nil"/>
              <w:left w:val="single" w:color="cfcfcf" w:sz="5"/>
              <w:bottom w:val="single" w:color="cfcfcf" w:sz="5"/>
              <w:right w:val="single" w:color="cfcfcf" w:sz="5"/>
            </w:tcBorders>
          </w:tcP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өндіруге салынатын салық</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988 233 364</w:t>
            </w:r>
          </w:p>
        </w:tc>
      </w:tr>
      <w:tr>
        <w:trPr>
          <w:trHeight w:val="30" w:hRule="atLeast"/>
        </w:trPr>
        <w:tc>
          <w:tcPr>
            <w:tcW w:w="0" w:type="auto"/>
            <w:vMerge/>
            <w:tcBorders>
              <w:top w:val="nil"/>
              <w:left w:val="single" w:color="cfcfcf" w:sz="5"/>
              <w:bottom w:val="single" w:color="cfcfcf" w:sz="5"/>
              <w:right w:val="single" w:color="cfcfcf" w:sz="5"/>
            </w:tcBorders>
          </w:tcP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 салынатын рента салығы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824 417 984</w:t>
            </w:r>
          </w:p>
        </w:tc>
      </w:tr>
      <w:tr>
        <w:trPr>
          <w:trHeight w:val="30" w:hRule="atLeast"/>
        </w:trPr>
        <w:tc>
          <w:tcPr>
            <w:tcW w:w="0" w:type="auto"/>
            <w:vMerge/>
            <w:tcBorders>
              <w:top w:val="nil"/>
              <w:left w:val="single" w:color="cfcfcf" w:sz="5"/>
              <w:bottom w:val="single" w:color="cfcfcf" w:sz="5"/>
              <w:right w:val="single" w:color="cfcfcf" w:sz="5"/>
            </w:tcBorders>
          </w:tcP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шарттар бойынша өнімді бөлу жөніндегі Қазақстан Республикасының үлесі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195 775 342</w:t>
            </w:r>
          </w:p>
        </w:tc>
      </w:tr>
      <w:tr>
        <w:trPr>
          <w:trHeight w:val="30" w:hRule="atLeast"/>
        </w:trPr>
        <w:tc>
          <w:tcPr>
            <w:tcW w:w="0" w:type="auto"/>
            <w:vMerge/>
            <w:tcBorders>
              <w:top w:val="nil"/>
              <w:left w:val="single" w:color="cfcfcf" w:sz="5"/>
              <w:bottom w:val="single" w:color="cfcfcf" w:sz="5"/>
              <w:right w:val="single" w:color="cfcfcf" w:sz="5"/>
            </w:tcBorders>
          </w:tcP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өнімді бөлу жөніндегі келісімшарт бойынша жүзеге асыратын жер қойнауын пайдаланушының, мұнай секторы ұйымдарынан қосымша төлем</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 жүзеге асыратын операциялардан түсетін басқа да түсімдер (жергілікті бюджеттерге есептелетін түсімдерді қоспағанда)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14 240 079</w:t>
            </w:r>
          </w:p>
        </w:tc>
      </w:tr>
      <w:tr>
        <w:trPr>
          <w:trHeight w:val="30" w:hRule="atLeast"/>
        </w:trPr>
        <w:tc>
          <w:tcPr>
            <w:tcW w:w="0" w:type="auto"/>
            <w:vMerge/>
            <w:tcBorders>
              <w:top w:val="nil"/>
              <w:left w:val="single" w:color="cfcfcf" w:sz="5"/>
              <w:bottom w:val="single" w:color="cfcfcf" w:sz="5"/>
              <w:right w:val="single" w:color="cfcfcf" w:sz="5"/>
            </w:tcBorders>
          </w:tcP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олардың аумақтық бөлімшелері мұнай секторы ұйымдарына салатын әкімшілік айыппұлдар, өсімпұлдар, санкциялар, өндіріп алулар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1 699 410</w:t>
            </w:r>
          </w:p>
        </w:tc>
      </w:tr>
      <w:tr>
        <w:trPr>
          <w:trHeight w:val="30" w:hRule="atLeast"/>
        </w:trPr>
        <w:tc>
          <w:tcPr>
            <w:tcW w:w="0" w:type="auto"/>
            <w:vMerge/>
            <w:tcBorders>
              <w:top w:val="nil"/>
              <w:left w:val="single" w:color="cfcfcf" w:sz="5"/>
              <w:bottom w:val="single" w:color="cfcfcf" w:sz="5"/>
              <w:right w:val="single" w:color="cfcfcf" w:sz="5"/>
            </w:tcBorders>
          </w:tcP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 мұнай секторы ұйымдарына салатын басқа да айыппұлдар, өсімпұлдар, санкциялар, өндіріп алулар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0" w:type="auto"/>
            <w:vMerge/>
            <w:tcBorders>
              <w:top w:val="nil"/>
              <w:left w:val="single" w:color="cfcfcf" w:sz="5"/>
              <w:bottom w:val="single" w:color="cfcfcf" w:sz="5"/>
              <w:right w:val="single" w:color="cfcfcf" w:sz="5"/>
            </w:tcBorders>
          </w:tcP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 келтірген зиянның орнын толтыру туралы талаптар бойынша табиғатты пайдаланушылардан алынған қаражат</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12 540 586</w:t>
            </w:r>
          </w:p>
        </w:tc>
      </w:tr>
      <w:tr>
        <w:trPr>
          <w:trHeight w:val="165" w:hRule="atLeast"/>
        </w:trPr>
        <w:tc>
          <w:tcPr>
            <w:tcW w:w="0" w:type="auto"/>
            <w:vMerge/>
            <w:tcBorders>
              <w:top w:val="nil"/>
              <w:left w:val="single" w:color="cfcfcf" w:sz="5"/>
              <w:bottom w:val="single" w:color="cfcfcf" w:sz="5"/>
              <w:right w:val="single" w:color="cfcfcf" w:sz="5"/>
            </w:tcBorders>
          </w:tcP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басқа да салықтық емес түсімдер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44</w:t>
            </w:r>
          </w:p>
        </w:tc>
      </w:tr>
      <w:tr>
        <w:trPr>
          <w:trHeight w:val="165" w:hRule="atLeast"/>
        </w:trPr>
        <w:tc>
          <w:tcPr>
            <w:tcW w:w="0" w:type="auto"/>
            <w:vMerge/>
            <w:tcBorders>
              <w:top w:val="nil"/>
              <w:left w:val="single" w:color="cfcfcf" w:sz="5"/>
              <w:bottom w:val="single" w:color="cfcfcf" w:sz="5"/>
              <w:right w:val="single" w:color="cfcfcf" w:sz="5"/>
            </w:tcBorders>
          </w:tcP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меншіктегі және тау-кен өндіру және өңдеу салаларына жататын мемлекеттік мүлікті жекешелендіруден түсетін түсімдер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0" w:type="auto"/>
            <w:vMerge/>
            <w:tcBorders>
              <w:top w:val="nil"/>
              <w:left w:val="single" w:color="cfcfcf" w:sz="5"/>
              <w:bottom w:val="single" w:color="cfcfcf" w:sz="5"/>
              <w:right w:val="single" w:color="cfcfcf" w:sz="5"/>
            </w:tcBorders>
          </w:tcP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786 144</w:t>
            </w:r>
          </w:p>
        </w:tc>
      </w:tr>
      <w:tr>
        <w:trPr>
          <w:trHeight w:val="165" w:hRule="atLeast"/>
        </w:trPr>
        <w:tc>
          <w:tcPr>
            <w:tcW w:w="0" w:type="auto"/>
            <w:vMerge/>
            <w:tcBorders>
              <w:top w:val="nil"/>
              <w:left w:val="single" w:color="cfcfcf" w:sz="5"/>
              <w:bottom w:val="single" w:color="cfcfcf" w:sz="5"/>
              <w:right w:val="single" w:color="cfcfcf" w:sz="5"/>
            </w:tcBorders>
          </w:tcP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 басқарудан түсетін инвестициялық кірістер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112 802 527</w:t>
            </w:r>
          </w:p>
        </w:tc>
      </w:tr>
      <w:tr>
        <w:trPr>
          <w:trHeight w:val="30" w:hRule="atLeast"/>
        </w:trPr>
        <w:tc>
          <w:tcPr>
            <w:tcW w:w="0" w:type="auto"/>
            <w:vMerge/>
            <w:tcBorders>
              <w:top w:val="nil"/>
              <w:left w:val="single" w:color="cfcfcf" w:sz="5"/>
              <w:bottom w:val="single" w:color="cfcfcf" w:sz="5"/>
              <w:right w:val="single" w:color="cfcfcf" w:sz="5"/>
            </w:tcBorders>
          </w:tcP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заңнамасымен тыйым салынбаған өзге түсімдер мен кірістер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қорын</w:t>
            </w:r>
            <w:r>
              <w:br/>
            </w:r>
            <w:r>
              <w:rPr>
                <w:rFonts w:ascii="Times New Roman"/>
                <w:b w:val="false"/>
                <w:i w:val="false"/>
                <w:color w:val="000000"/>
                <w:sz w:val="20"/>
              </w:rPr>
              <w:t>
пайдалану: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1 204 132 712</w:t>
            </w:r>
          </w:p>
        </w:tc>
      </w:tr>
      <w:tr>
        <w:trPr>
          <w:trHeight w:val="30" w:hRule="atLeast"/>
        </w:trPr>
        <w:tc>
          <w:tcPr>
            <w:tcW w:w="0" w:type="auto"/>
            <w:vMerge/>
            <w:tcBorders>
              <w:top w:val="nil"/>
              <w:left w:val="single" w:color="cfcfcf" w:sz="5"/>
              <w:bottom w:val="single" w:color="cfcfcf" w:sz="5"/>
              <w:right w:val="single" w:color="cfcfcf" w:sz="5"/>
            </w:tcBorders>
          </w:tcP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берілген трансферттер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 басқаруға және жыл сайынғы сыртқы аудитті жүргізуге байланысты шығыстарды жабу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4 132 712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қорының есепті кезеңнің аяғындағы қаражаты: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7 988 355 179**</w:t>
            </w:r>
          </w:p>
        </w:tc>
      </w:tr>
    </w:tbl>
    <w:bookmarkStart w:name="z13" w:id="10"/>
    <w:p>
      <w:pPr>
        <w:spacing w:after="0"/>
        <w:ind w:left="0"/>
        <w:jc w:val="both"/>
      </w:pPr>
      <w:r>
        <w:rPr>
          <w:rFonts w:ascii="Times New Roman"/>
          <w:b w:val="false"/>
          <w:i w:val="false"/>
          <w:color w:val="000000"/>
          <w:sz w:val="28"/>
        </w:rPr>
        <w:t>
      * 2011 жылдың басындағы сальдо 3 884 641 мың теңге мөлшерінде Қазақстан Республикасы Ұлттық қорының есептелген және мерзімі ұзартылған шығыстарының сомасын, 51 мың теңге айырма мен «Эрнст энд Янг» ЖШС сыртқы аудиторы жасаған өткен жылдардағы қаржылық есептіліктегі дөңгелектеу сомасын және түзету сомасы болып табылатын 602 031 752 мың теңге соманы есепке алмай көрсетілген;</w:t>
      </w:r>
      <w:r>
        <w:br/>
      </w:r>
      <w:r>
        <w:rPr>
          <w:rFonts w:ascii="Times New Roman"/>
          <w:b w:val="false"/>
          <w:i w:val="false"/>
          <w:color w:val="000000"/>
          <w:sz w:val="28"/>
        </w:rPr>
        <w:t>
      ** 2011 жылдың аяғындағы сальдо 2 698 444 мың теңге мөлшерінде Қазақстан Республикасы Ұлттық қорының есептелген және мерзімі ұзартылған шығыстарының сомасын және 51 мың теңге айырма мен «Эрнст энд Янг» ЖШС сыртқы аудиторы жасаған өткен жылдардағы қаржылық есептіліктегі дөңгелектеу сомасын есепке алмай көрсетілген.</w:t>
      </w:r>
      <w:r>
        <w:br/>
      </w:r>
      <w:r>
        <w:rPr>
          <w:rFonts w:ascii="Times New Roman"/>
          <w:b w:val="false"/>
          <w:i w:val="false"/>
          <w:color w:val="000000"/>
          <w:sz w:val="28"/>
        </w:rPr>
        <w:t>
      2011 жылғы 1 қаңтарға Қазақстан Республикасы Ұлттық қорының қаражаты 5 704 444 289 мың теңгені (5 098 527 845 мың теңге – аудиттелген қаржылық есептілікке сәйкес есептеу тәсілімен), 2011 жылғы 31 желтоқсанға 7 988 355 179 мың теңгені (7 383 624 933 мың теңге – аудиттелген қаржылық есептілікке сәйкес есептеу тәсілімен) құрады.</w:t>
      </w:r>
      <w:r>
        <w:br/>
      </w:r>
      <w:r>
        <w:rPr>
          <w:rFonts w:ascii="Times New Roman"/>
          <w:b w:val="false"/>
          <w:i w:val="false"/>
          <w:color w:val="000000"/>
          <w:sz w:val="28"/>
        </w:rPr>
        <w:t>
      Қазақстан Республикасының Ұлттық қорына 2011 жылы 3 488 043 602 мың теңге түсті, оның ішінде 1 603 161 781 мың теңге 10 931 792 мың АҚШ долларына барабар) кезекті айырбастау/қайта айырбастау операциясын дәл сол күні жүргізу жолымен Қазақстан Республикасы Ұлттық қорының тиісті шотына теңгемен есепке алынған шетелдік валютадағы түсімдер болып табылады. Одан мұнай секторы ұйымдарынан түскен тікелей салықтардың түсімдері есебінен (жергілікті бюджеттерге есепке алынатын салықтарды қоспағанда) – 3 360 214 852 мың теңге, мұнай секторы ұйымдары жүзеге асыратын операциялардан түсетін басқа да түсімдер (жергілікті бюджеттерге есепке алынатын түсімдерді қоспағанда) – 14 240 079 мың теңге, ауыл шаруашылығы мақсатындағы жер учаскелерін сатудан түсетін түсімдер – 786 144 мың теңге, Қазақстан Республикасының Ұлттық қорын басқарудан түсетін инвестициялық кірістердің түсімдері – 112 802 527 мың теңге.</w:t>
      </w:r>
    </w:p>
    <w:bookmarkEnd w:id="10"/>
    <w:bookmarkStart w:name="z14" w:id="11"/>
    <w:p>
      <w:pPr>
        <w:spacing w:after="0"/>
        <w:ind w:left="0"/>
        <w:jc w:val="left"/>
      </w:pPr>
      <w:r>
        <w:rPr>
          <w:rFonts w:ascii="Times New Roman"/>
          <w:b/>
          <w:i w:val="false"/>
          <w:color w:val="000000"/>
        </w:rPr>
        <w:t xml:space="preserve"> 
2011 жылы Қазақстан Республикасының Ұлттық қорына мұнай</w:t>
      </w:r>
      <w:r>
        <w:br/>
      </w:r>
      <w:r>
        <w:rPr>
          <w:rFonts w:ascii="Times New Roman"/>
          <w:b/>
          <w:i w:val="false"/>
          <w:color w:val="000000"/>
        </w:rPr>
        <w:t>
секторы ұйымдарынан түскен түсімдердің құрылымы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6"/>
        <w:gridCol w:w="3099"/>
        <w:gridCol w:w="2395"/>
      </w:tblGrid>
      <w:tr>
        <w:trPr>
          <w:trHeight w:val="30" w:hRule="atLeast"/>
        </w:trPr>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төлемдерінің түрі</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көлемдегі үлесі (%)</w:t>
            </w:r>
          </w:p>
        </w:tc>
      </w:tr>
      <w:tr>
        <w:trPr>
          <w:trHeight w:val="345" w:hRule="atLeast"/>
        </w:trPr>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 оның ішінде</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1 193 814 475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w:t>
            </w:r>
          </w:p>
        </w:tc>
      </w:tr>
      <w:tr>
        <w:trPr>
          <w:trHeight w:val="30" w:hRule="atLeast"/>
        </w:trPr>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КТС 101105*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930 040 388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w:t>
            </w:r>
          </w:p>
        </w:tc>
      </w:tr>
      <w:tr>
        <w:trPr>
          <w:trHeight w:val="30" w:hRule="atLeast"/>
        </w:trPr>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КТС 101106*</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45 482 671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 w:hRule="atLeast"/>
        </w:trPr>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КТС 101107*</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218 291 416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r>
      <w:tr>
        <w:trPr>
          <w:trHeight w:val="30" w:hRule="atLeast"/>
        </w:trPr>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пайдаға салынатын салық</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109 212 149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0" w:hRule="atLeast"/>
        </w:trPr>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Бонустар</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48 761 538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0" w:hRule="atLeast"/>
        </w:trPr>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өндіруге салынатын салық</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988 233 364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w:t>
            </w:r>
          </w:p>
        </w:tc>
      </w:tr>
      <w:tr>
        <w:trPr>
          <w:trHeight w:val="30" w:hRule="atLeast"/>
        </w:trPr>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 салынатын рента салығы</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824 417 984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w:t>
            </w:r>
          </w:p>
        </w:tc>
      </w:tr>
      <w:tr>
        <w:trPr>
          <w:trHeight w:val="30" w:hRule="atLeast"/>
        </w:trPr>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секторы ұйымдарынан өнімді бөлу жөніндегі Қазақстан Республикасының үлесі</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195 775 342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0" w:hRule="atLeast"/>
        </w:trPr>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олардың аумақтық бөлімшелері мұнай секторы ұйымдарына салатын әкімшілік айыппұлдар, өсімпұлдар, санкциялар, өндіріп алулар</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1 699 410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1275" w:hRule="atLeast"/>
        </w:trPr>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 мұнай секторы ұйымдарына салатын өзге де айыппұлдар, өсімпұлдар, санкциялар, өндіріп алулар</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 келтірген зиянның орнын толтыру туралы талаптар бойынша табиғат пайдаланушылардан алынған қаражат</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12 540 586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r>
      <w:tr>
        <w:trPr>
          <w:trHeight w:val="30" w:hRule="atLeast"/>
        </w:trPr>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басқа да салықтық емес түсімдер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3 374 454 931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bookmarkStart w:name="z15" w:id="12"/>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КТС 101105 – заңды тұлғалар – мұнай секторы ұйымдарынан алынатын корпоративтік табыс салығы;</w:t>
      </w:r>
      <w:r>
        <w:br/>
      </w:r>
      <w:r>
        <w:rPr>
          <w:rFonts w:ascii="Times New Roman"/>
          <w:b w:val="false"/>
          <w:i w:val="false"/>
          <w:color w:val="000000"/>
          <w:sz w:val="28"/>
        </w:rPr>
        <w:t>
      * КТС 101106 – мұнай секторы ұйымдары резидент заңды тұлғалардан төлем көзінен ұстайтын корпоративтік табыс салығы;</w:t>
      </w:r>
      <w:r>
        <w:br/>
      </w:r>
      <w:r>
        <w:rPr>
          <w:rFonts w:ascii="Times New Roman"/>
          <w:b w:val="false"/>
          <w:i w:val="false"/>
          <w:color w:val="000000"/>
          <w:sz w:val="28"/>
        </w:rPr>
        <w:t>
      * КТС 101107 – мұнай секторы ұйымдары резидент емес заңды тұлғалардан төлем көзінен ұстайтын корпоративтік табыс салығы.</w:t>
      </w:r>
      <w:r>
        <w:br/>
      </w:r>
      <w:r>
        <w:rPr>
          <w:rFonts w:ascii="Times New Roman"/>
          <w:b w:val="false"/>
          <w:i w:val="false"/>
          <w:color w:val="000000"/>
          <w:sz w:val="28"/>
        </w:rPr>
        <w:t>
      Қазақстан Республикасының Ұлттық қорына мұнай секторы ұйымдарынан түсетін түсімдердің негізгі бөлігін (35,38 %) заңды тұлғалардан алынатын корпоративтік табыс салығы, одан соң үлесі түсімдердің жалпы сомасының 29,29 %-ын құрайтын пайдалы қазбаларды өндіруге салынатын салық алады. Экспортқа салынатын рента салығы түсімдердің жалпы сомасының 24,43 %-ын құрайды, Қазақстан Республикасының өнімді бөлу жөніндегі үлесі түсімдердің жалпы сомасының 5,80%-ын, үстеме пайдаға салынатын салық түсімдердің жалпы сомасының 3,24 %-ын құрайды және бонустар түсімдердің жалпы сомасының 1,44%-ын құрайды.</w:t>
      </w:r>
      <w:r>
        <w:br/>
      </w:r>
      <w:r>
        <w:rPr>
          <w:rFonts w:ascii="Times New Roman"/>
          <w:b w:val="false"/>
          <w:i w:val="false"/>
          <w:color w:val="000000"/>
          <w:sz w:val="28"/>
        </w:rPr>
        <w:t>
      «Қазақстан Республикасының Ұлттық қорынан 2011 – 2013 жылдарға арналған кепілдендірілген трансферт туралы» Қазақстан Республикасының 2011 жылғы 30 қарашадағы </w:t>
      </w:r>
      <w:r>
        <w:rPr>
          <w:rFonts w:ascii="Times New Roman"/>
          <w:b w:val="false"/>
          <w:i w:val="false"/>
          <w:color w:val="000000"/>
          <w:sz w:val="28"/>
        </w:rPr>
        <w:t>Заңына</w:t>
      </w:r>
      <w:r>
        <w:rPr>
          <w:rFonts w:ascii="Times New Roman"/>
          <w:b w:val="false"/>
          <w:i w:val="false"/>
          <w:color w:val="000000"/>
          <w:sz w:val="28"/>
        </w:rPr>
        <w:t xml:space="preserve"> сәйкес 2011 жылы Қазақстан Республикасының Ұлттық қорынан республикалық бюджетке ағымдағы бюджеттік бағдарламалар мен бюджеттік даму бағдарламаларының шығыстарын қаржыландыруға кепілдік берілген трансферт түрінде жоспарланған 1 200 000 000 мың теңгенің 1 200 000 000 мың теңгесі аударылды, бұл жылдық жоспардың 100 %-ын құрайды.</w:t>
      </w:r>
    </w:p>
    <w:bookmarkEnd w:id="12"/>
    <w:bookmarkStart w:name="z16" w:id="13"/>
    <w:p>
      <w:pPr>
        <w:spacing w:after="0"/>
        <w:ind w:left="0"/>
        <w:jc w:val="left"/>
      </w:pPr>
      <w:r>
        <w:rPr>
          <w:rFonts w:ascii="Times New Roman"/>
          <w:b/>
          <w:i w:val="false"/>
          <w:color w:val="000000"/>
        </w:rPr>
        <w:t xml:space="preserve"> 
2-бөлім. Қазақстан Республикасының Ұлттық қорын сенімгерлік</w:t>
      </w:r>
      <w:r>
        <w:br/>
      </w:r>
      <w:r>
        <w:rPr>
          <w:rFonts w:ascii="Times New Roman"/>
          <w:b/>
          <w:i w:val="false"/>
          <w:color w:val="000000"/>
        </w:rPr>
        <w:t>
басқару жөніндегі Қазақстан Республикасы Ұлттық Банкінің</w:t>
      </w:r>
      <w:r>
        <w:br/>
      </w:r>
      <w:r>
        <w:rPr>
          <w:rFonts w:ascii="Times New Roman"/>
          <w:b/>
          <w:i w:val="false"/>
          <w:color w:val="000000"/>
        </w:rPr>
        <w:t>
қызметі туралы 2011 жылғы есеп</w:t>
      </w:r>
    </w:p>
    <w:bookmarkEnd w:id="13"/>
    <w:bookmarkStart w:name="z17" w:id="14"/>
    <w:p>
      <w:pPr>
        <w:spacing w:after="0"/>
        <w:ind w:left="0"/>
        <w:jc w:val="both"/>
      </w:pPr>
      <w:r>
        <w:rPr>
          <w:rFonts w:ascii="Times New Roman"/>
          <w:b w:val="false"/>
          <w:i w:val="false"/>
          <w:color w:val="000000"/>
          <w:sz w:val="28"/>
        </w:rPr>
        <w:t>
      «Делойт» жауапкершілігі шектеулі серіктестігі жүргізген Қазақстан Республикасының Ұлттық қоры аудитінің нәтижелері бойынша қаржылық есептілік дұрыс деп танылды және Қазақстан Республикасы Ұлттық қорының қаржылық жағдайының халықаралық қаржылық есептілік стандарттарына сәйкес келетінін көрсетеді.</w:t>
      </w:r>
      <w:r>
        <w:br/>
      </w:r>
      <w:r>
        <w:rPr>
          <w:rFonts w:ascii="Times New Roman"/>
          <w:b w:val="false"/>
          <w:i w:val="false"/>
          <w:color w:val="000000"/>
          <w:sz w:val="28"/>
        </w:rPr>
        <w:t>
      Қазақстан Республикасы Ұлттық қорының 2011 жылғы 31 желтоқсанға кредиторлық берешегі мен есептелген төленбеген шығыстарының жалпы сомасы 4 285 535 мың теңгені құрады, оның ішінде:</w:t>
      </w:r>
      <w:r>
        <w:br/>
      </w:r>
      <w:r>
        <w:rPr>
          <w:rFonts w:ascii="Times New Roman"/>
          <w:b w:val="false"/>
          <w:i w:val="false"/>
          <w:color w:val="000000"/>
          <w:sz w:val="28"/>
        </w:rPr>
        <w:t>
      инвестициялық операциялар бойынша шетел валютасындағы кредиторлық берешек – 1 587 091 мың теңге;</w:t>
      </w:r>
      <w:r>
        <w:br/>
      </w:r>
      <w:r>
        <w:rPr>
          <w:rFonts w:ascii="Times New Roman"/>
          <w:b w:val="false"/>
          <w:i w:val="false"/>
          <w:color w:val="000000"/>
          <w:sz w:val="28"/>
        </w:rPr>
        <w:t>
      Қазақстан Республикасы Ұлттық қорына көрсетілген қызметтер үшін теңгедегі кредиторлық берешек – 2 698 444 мың теңге, одан:</w:t>
      </w:r>
      <w:r>
        <w:br/>
      </w:r>
      <w:r>
        <w:rPr>
          <w:rFonts w:ascii="Times New Roman"/>
          <w:b w:val="false"/>
          <w:i w:val="false"/>
          <w:color w:val="000000"/>
          <w:sz w:val="28"/>
        </w:rPr>
        <w:t>
      активтерді басқару үшін комиссиялар – 2 538 566 мың теңге, оның ішінде:</w:t>
      </w:r>
      <w:r>
        <w:br/>
      </w:r>
      <w:r>
        <w:rPr>
          <w:rFonts w:ascii="Times New Roman"/>
          <w:b w:val="false"/>
          <w:i w:val="false"/>
          <w:color w:val="000000"/>
          <w:sz w:val="28"/>
        </w:rPr>
        <w:t>
      - 2 219 980 мың теңге – сыртқы басқарушылардың қызметтеріне комиссия;</w:t>
      </w:r>
      <w:r>
        <w:br/>
      </w:r>
      <w:r>
        <w:rPr>
          <w:rFonts w:ascii="Times New Roman"/>
          <w:b w:val="false"/>
          <w:i w:val="false"/>
          <w:color w:val="000000"/>
          <w:sz w:val="28"/>
        </w:rPr>
        <w:t>
      - 318 586 мың теңге – Қазақстан Республикасы Ұлттық Банкінің комиссиялық сыйақысы;</w:t>
      </w:r>
      <w:r>
        <w:br/>
      </w:r>
      <w:r>
        <w:rPr>
          <w:rFonts w:ascii="Times New Roman"/>
          <w:b w:val="false"/>
          <w:i w:val="false"/>
          <w:color w:val="000000"/>
          <w:sz w:val="28"/>
        </w:rPr>
        <w:t>
      өзге де есептелген шығыстар – 159 878 мың теңге, оның ішінде:</w:t>
      </w:r>
      <w:r>
        <w:br/>
      </w:r>
      <w:r>
        <w:rPr>
          <w:rFonts w:ascii="Times New Roman"/>
          <w:b w:val="false"/>
          <w:i w:val="false"/>
          <w:color w:val="000000"/>
          <w:sz w:val="28"/>
        </w:rPr>
        <w:t>
      - 109 084 – Қазақстан Республикасы Ұлттық қорының BNY Mellon ғаламдық кастодианының қызметтеріне;</w:t>
      </w:r>
      <w:r>
        <w:br/>
      </w:r>
      <w:r>
        <w:rPr>
          <w:rFonts w:ascii="Times New Roman"/>
          <w:b w:val="false"/>
          <w:i w:val="false"/>
          <w:color w:val="000000"/>
          <w:sz w:val="28"/>
        </w:rPr>
        <w:t>
      - 40 261 мың теңге – Қазақстан Республикасы Ұлттық қорының BNP Paribas ғаламдық кастодианының қызметтеріне;</w:t>
      </w:r>
      <w:r>
        <w:br/>
      </w:r>
      <w:r>
        <w:rPr>
          <w:rFonts w:ascii="Times New Roman"/>
          <w:b w:val="false"/>
          <w:i w:val="false"/>
          <w:color w:val="000000"/>
          <w:sz w:val="28"/>
        </w:rPr>
        <w:t>
      - 7 568 мың теңге – Қазақстан Республикасы Ұлттық қорының сыртқы аудитін жүргізу бойынша қызметтерге;</w:t>
      </w:r>
      <w:r>
        <w:br/>
      </w:r>
      <w:r>
        <w:rPr>
          <w:rFonts w:ascii="Times New Roman"/>
          <w:b w:val="false"/>
          <w:i w:val="false"/>
          <w:color w:val="000000"/>
          <w:sz w:val="28"/>
        </w:rPr>
        <w:t>
      - 2 965 мың теңге – «Standard&amp;Poor’s» компаниясының ақпараттық қызметтеріне.</w:t>
      </w:r>
    </w:p>
    <w:bookmarkEnd w:id="14"/>
    <w:bookmarkStart w:name="z18" w:id="15"/>
    <w:p>
      <w:pPr>
        <w:spacing w:after="0"/>
        <w:ind w:left="0"/>
        <w:jc w:val="both"/>
      </w:pPr>
      <w:r>
        <w:rPr>
          <w:rFonts w:ascii="Times New Roman"/>
          <w:b w:val="false"/>
          <w:i w:val="false"/>
          <w:color w:val="000000"/>
          <w:sz w:val="28"/>
        </w:rPr>
        <w:t>
1-нысан</w:t>
      </w:r>
    </w:p>
    <w:bookmarkEnd w:id="15"/>
    <w:bookmarkStart w:name="z19" w:id="16"/>
    <w:p>
      <w:pPr>
        <w:spacing w:after="0"/>
        <w:ind w:left="0"/>
        <w:jc w:val="left"/>
      </w:pPr>
      <w:r>
        <w:rPr>
          <w:rFonts w:ascii="Times New Roman"/>
          <w:b/>
          <w:i w:val="false"/>
          <w:color w:val="000000"/>
        </w:rPr>
        <w:t xml:space="preserve"> 
Қазақстан Республикасы Ұлттық қорының активтерін сенімгерлік</w:t>
      </w:r>
      <w:r>
        <w:br/>
      </w:r>
      <w:r>
        <w:rPr>
          <w:rFonts w:ascii="Times New Roman"/>
          <w:b/>
          <w:i w:val="false"/>
          <w:color w:val="000000"/>
        </w:rPr>
        <w:t>
басқару жөніндегі Қазақстан Республикасы Ұлттық Банкінің</w:t>
      </w:r>
      <w:r>
        <w:br/>
      </w:r>
      <w:r>
        <w:rPr>
          <w:rFonts w:ascii="Times New Roman"/>
          <w:b/>
          <w:i w:val="false"/>
          <w:color w:val="000000"/>
        </w:rPr>
        <w:t>
бухгалтерлік теңгерімі (мың теңге)</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2733"/>
        <w:gridCol w:w="287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және оның баламалары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618 528 791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176 444 135</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құралдарын қоспағанда, пайда немесе зиян арқылы әділ құн бойынша ескерілетін қаржы құралдары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меншігіндегі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6 338 095 630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4 518 506 786</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мәмілелері бойынша кепіл ауыртпалығы бар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62 260 905</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мерзіміне дейін ұсталатын инвестициялар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428 926 918</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402 785 683</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4 663 906</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4 230 221</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2 245 817</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5 333 333</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жиыны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7 392 461 062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5 169 561 063</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мен таза активтер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4 550 594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3 032 339</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мәмілелері бойынша кредиторлық берешек</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60 950 849</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 және есептелген шығыстар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4 285 535</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7 050 030</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жиыны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8 836 129</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71 033 218</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шотын құрайтын таза активтер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7 383 624 933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5 098 527 845</w:t>
            </w:r>
          </w:p>
        </w:tc>
      </w:tr>
    </w:tbl>
    <w:bookmarkStart w:name="z20" w:id="17"/>
    <w:p>
      <w:pPr>
        <w:spacing w:after="0"/>
        <w:ind w:left="0"/>
        <w:jc w:val="both"/>
      </w:pPr>
      <w:r>
        <w:rPr>
          <w:rFonts w:ascii="Times New Roman"/>
          <w:b w:val="false"/>
          <w:i w:val="false"/>
          <w:color w:val="000000"/>
          <w:sz w:val="28"/>
        </w:rPr>
        <w:t>
      2011 жылғы 31 желтоқсанға инвестициялық операциялар бойынша шетел валютасындағы дебиторлық берешекті білдіретін Қазақстан Республикасы Ұлттық қоры дебиторлық берешегінің жалпы сомасы 2 245 817 мың теңгені құрады.</w:t>
      </w:r>
    </w:p>
    <w:bookmarkEnd w:id="17"/>
    <w:bookmarkStart w:name="z21" w:id="18"/>
    <w:p>
      <w:pPr>
        <w:spacing w:after="0"/>
        <w:ind w:left="0"/>
        <w:jc w:val="both"/>
      </w:pPr>
      <w:r>
        <w:rPr>
          <w:rFonts w:ascii="Times New Roman"/>
          <w:b w:val="false"/>
          <w:i w:val="false"/>
          <w:color w:val="000000"/>
          <w:sz w:val="28"/>
        </w:rPr>
        <w:t>
2-нысан</w:t>
      </w:r>
    </w:p>
    <w:bookmarkEnd w:id="18"/>
    <w:bookmarkStart w:name="z22" w:id="19"/>
    <w:p>
      <w:pPr>
        <w:spacing w:after="0"/>
        <w:ind w:left="0"/>
        <w:jc w:val="left"/>
      </w:pPr>
      <w:r>
        <w:rPr>
          <w:rFonts w:ascii="Times New Roman"/>
          <w:b/>
          <w:i w:val="false"/>
          <w:color w:val="000000"/>
        </w:rPr>
        <w:t xml:space="preserve"> 
Қазақстан Республикасы Ұлттық қорының активтерін сенімгерлік</w:t>
      </w:r>
      <w:r>
        <w:br/>
      </w:r>
      <w:r>
        <w:rPr>
          <w:rFonts w:ascii="Times New Roman"/>
          <w:b/>
          <w:i w:val="false"/>
          <w:color w:val="000000"/>
        </w:rPr>
        <w:t>
басқару жөніндегі Қазақстан Республикасы Ұлттық Банкінің</w:t>
      </w:r>
      <w:r>
        <w:br/>
      </w:r>
      <w:r>
        <w:rPr>
          <w:rFonts w:ascii="Times New Roman"/>
          <w:b/>
          <w:i w:val="false"/>
          <w:color w:val="000000"/>
        </w:rPr>
        <w:t>
пайдасы мен шығындары туралы есеп (мың теңге)</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3"/>
        <w:gridCol w:w="2753"/>
        <w:gridCol w:w="2493"/>
      </w:tblGrid>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түріндегі кірістер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108 325 210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92 100 816 </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 түріндегі кірістер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22 191 978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14 053 370 </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Форвардтық валюталық келісімшарттарды қоспағанда, пайда немесе шығын арқылы әділ құн бойынша ескерілетін қаржы құралдарынан түсетін кіріс</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(45 135 519)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27 833 924</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Форвардтық валюталық келісімшарттардан түсетін таза пайда/(шығын)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2 637 743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5 884 936</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валюталарын қайта бағалаудан түсетін таза пайда/(шығын)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(24 945 987)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16 439 762</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жиыны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63 073 425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156 312 808</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басқарғаны үшін комиссиялар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2 547 267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3 371 884 </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Кастодиандық қызметтерге ақы төлеу жөніндегі шығыстар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327 964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255 687 </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Аудиторлық қызметтерге ақы төлеу жөніндегі шығыстар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7 568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10 864 </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қызметтерге ақы төлеу жөніндегі шығыстар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өнімдерді және ақпараттық дерекқорды пайдаланғаны үшін ақы төлеу жөніндегі шығыстар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63 715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16 648 </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жиыны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2 946 514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3 655 083 </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кіріс (шығын)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60 126 911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152 657 725</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жиынтық кіріс</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49 729 102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(22 139 167)</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жиынтық кіріс/(зиян)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109 856 013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130 518 558</w:t>
            </w:r>
          </w:p>
        </w:tc>
      </w:tr>
    </w:tbl>
    <w:bookmarkStart w:name="z23" w:id="20"/>
    <w:p>
      <w:pPr>
        <w:spacing w:after="0"/>
        <w:ind w:left="0"/>
        <w:jc w:val="both"/>
      </w:pPr>
      <w:r>
        <w:rPr>
          <w:rFonts w:ascii="Times New Roman"/>
          <w:b w:val="false"/>
          <w:i w:val="false"/>
          <w:color w:val="000000"/>
          <w:sz w:val="28"/>
        </w:rPr>
        <w:t>
      Қазақстан Республикасының Ұлттық қорын 2011 жылы сенімгерлік басқарудың қорытындысы бойынша негізгі көрсеткіштер:</w:t>
      </w:r>
      <w:r>
        <w:br/>
      </w:r>
      <w:r>
        <w:rPr>
          <w:rFonts w:ascii="Times New Roman"/>
          <w:b w:val="false"/>
          <w:i w:val="false"/>
          <w:color w:val="000000"/>
          <w:sz w:val="28"/>
        </w:rPr>
        <w:t>
      1) басқару нәтижелері бойынша кірістер 63 073 425 мың теңгені; 2) басқарудан болатын шығыстар 2 946 514 мың теңгені;</w:t>
      </w:r>
      <w:r>
        <w:br/>
      </w:r>
      <w:r>
        <w:rPr>
          <w:rFonts w:ascii="Times New Roman"/>
          <w:b w:val="false"/>
          <w:i w:val="false"/>
          <w:color w:val="000000"/>
          <w:sz w:val="28"/>
        </w:rPr>
        <w:t>
      3) теңгеге қайта бағалау (қайта есептеу) бойынша оң айырма 49 729 102 мың теңгені құрады.</w:t>
      </w:r>
      <w:r>
        <w:br/>
      </w:r>
      <w:r>
        <w:rPr>
          <w:rFonts w:ascii="Times New Roman"/>
          <w:b w:val="false"/>
          <w:i w:val="false"/>
          <w:color w:val="000000"/>
          <w:sz w:val="28"/>
        </w:rPr>
        <w:t xml:space="preserve">
      Осылайша, Қазақстан Республикасы Ұлттық қорын басқарудан болатын шығыстарды шегеруге дейін жалпы жиынтық кіріс 112 802 527 мың теңгені құрады, Қазақстан Республикасы Ұлттық қорын басқарудан болатын шығыстарды шегеруден кейінгі жалпы жиынтық кіріс 109 856 013 мың теңгені құрады, 2011 жылы таза кіріс 60 126 911 мың теңгені құрады. </w:t>
      </w:r>
      <w:r>
        <w:br/>
      </w:r>
      <w:r>
        <w:rPr>
          <w:rFonts w:ascii="Times New Roman"/>
          <w:b w:val="false"/>
          <w:i w:val="false"/>
          <w:color w:val="000000"/>
          <w:sz w:val="28"/>
        </w:rPr>
        <w:t xml:space="preserve">
      Қазақстан Республикасы Ұлттық қорының BNY Mellon кастодиан банкінің деректері бойынша 2011 жылғы 1 қаңтардан бастап 2011 жылғы </w:t>
      </w:r>
      <w:r>
        <w:br/>
      </w:r>
      <w:r>
        <w:rPr>
          <w:rFonts w:ascii="Times New Roman"/>
          <w:b w:val="false"/>
          <w:i w:val="false"/>
          <w:color w:val="000000"/>
          <w:sz w:val="28"/>
        </w:rPr>
        <w:t xml:space="preserve">
31 желтоқсанды қоса алғандағы кезеңде АҚШ доллары – базалық валютада есептелген инвестициялық кіріс (іске асырылған және іске асырылмаған) қалыптасты, ол 245 490 мың АҚШ долларын құрады. BNY Mellon кастодиан банкінің деректері бойынша мәмілелер жасауға шығындарды ескере отырып түзетілген инвестициялық кіріс сол кезең ішінде 245 044 мың АҚШ долларын құрады. </w:t>
      </w:r>
      <w:r>
        <w:br/>
      </w:r>
      <w:r>
        <w:rPr>
          <w:rFonts w:ascii="Times New Roman"/>
          <w:b w:val="false"/>
          <w:i w:val="false"/>
          <w:color w:val="000000"/>
          <w:sz w:val="28"/>
        </w:rPr>
        <w:t>
      Қазақстан Республикасы Ұлттық қорының 2011 жылғы шотынан есепті кезеңде Қазақстан Республикасы Ұлттық қорын басқаруға байланысты жалпы сомасы 4 132 712 мың теңге мынадай шығыстар төленді:</w:t>
      </w:r>
      <w:r>
        <w:br/>
      </w:r>
      <w:r>
        <w:rPr>
          <w:rFonts w:ascii="Times New Roman"/>
          <w:b w:val="false"/>
          <w:i w:val="false"/>
          <w:color w:val="000000"/>
          <w:sz w:val="28"/>
        </w:rPr>
        <w:t>
      1 955 920 мың теңге – Қазақстан Республикасы Ұлттық қорын сенімгерлік басқару бойынша сыртқы басқарушыларға комиссиялық сыйақы, оның ішінде 268 983 мың теңге 2011 жылғы қызметтер үшін және 1 686 937 мың теңге өткен жылдардағы қызметтер үшін;</w:t>
      </w:r>
      <w:r>
        <w:br/>
      </w:r>
      <w:r>
        <w:rPr>
          <w:rFonts w:ascii="Times New Roman"/>
          <w:b w:val="false"/>
          <w:i w:val="false"/>
          <w:color w:val="000000"/>
          <w:sz w:val="28"/>
        </w:rPr>
        <w:t>
      1 846 892 мың теңге – Қазақстан Республикасының Ұлттық қорын сенімгерлік басқарғаны үшін Қазақстан Республикасының Ұлттық Банкіне комиссиялық сыйақы, оның ішінде 1 672 913 мың теңге 2011 жылғы қызметтер үшін және 173 979 мың теңге өткен жылдардағы қызметтер үшін;</w:t>
      </w:r>
      <w:r>
        <w:br/>
      </w:r>
      <w:r>
        <w:rPr>
          <w:rFonts w:ascii="Times New Roman"/>
          <w:b w:val="false"/>
          <w:i w:val="false"/>
          <w:color w:val="000000"/>
          <w:sz w:val="28"/>
        </w:rPr>
        <w:t>
      150 994 мың теңге – Қазақстан Республикасы Ұлттық қорының BNY Mellon ғаламдық кастодианының қызметтері үшін, оның ішінде 104 380 мың теңгесі 2011 жылғы қызметтер үшін және 46 614 мың теңге өткен жылдардағы қызметтер үшін;</w:t>
      </w:r>
      <w:r>
        <w:br/>
      </w:r>
      <w:r>
        <w:rPr>
          <w:rFonts w:ascii="Times New Roman"/>
          <w:b w:val="false"/>
          <w:i w:val="false"/>
          <w:color w:val="000000"/>
          <w:sz w:val="28"/>
        </w:rPr>
        <w:t>
      107 291 мың теңге – Қазақстан Республикасы Ұлттық қорының BNP Paribas ғаламдық кастодианының қызметтері үшін, оның ішінде 76 163 мың теңгесі 2011 жылғы қызметтер үшін және 31 128 мың теңге өткен жылдардағы қызметтер үшін;</w:t>
      </w:r>
      <w:r>
        <w:br/>
      </w:r>
      <w:r>
        <w:rPr>
          <w:rFonts w:ascii="Times New Roman"/>
          <w:b w:val="false"/>
          <w:i w:val="false"/>
          <w:color w:val="000000"/>
          <w:sz w:val="28"/>
        </w:rPr>
        <w:t>
      44 093 мың теңге – «Barra International LTD» компаниясының бағдарламалық өнімін пайдаланғаны үшін, оның ішінде 15 143 мың теңгесі 2011 жылғы қызметтер үшін және 28 680 мың теңге өткен жылдардағы қызметтер үшін;</w:t>
      </w:r>
      <w:r>
        <w:br/>
      </w:r>
      <w:r>
        <w:rPr>
          <w:rFonts w:ascii="Times New Roman"/>
          <w:b w:val="false"/>
          <w:i w:val="false"/>
          <w:color w:val="000000"/>
          <w:sz w:val="28"/>
        </w:rPr>
        <w:t>
      10 864 мың теңге – Қазақстан Республикасы Ұлттық қорына сыртқы аудит жүргізу бойынша қызметтер үшін;</w:t>
      </w:r>
      <w:r>
        <w:br/>
      </w:r>
      <w:r>
        <w:rPr>
          <w:rFonts w:ascii="Times New Roman"/>
          <w:b w:val="false"/>
          <w:i w:val="false"/>
          <w:color w:val="000000"/>
          <w:sz w:val="28"/>
        </w:rPr>
        <w:t>
      8 511 мың теңге – «Yield book» компаниясы 2011 жылы көрсеткен қызметтер үшін;</w:t>
      </w:r>
      <w:r>
        <w:br/>
      </w:r>
      <w:r>
        <w:rPr>
          <w:rFonts w:ascii="Times New Roman"/>
          <w:b w:val="false"/>
          <w:i w:val="false"/>
          <w:color w:val="000000"/>
          <w:sz w:val="28"/>
        </w:rPr>
        <w:t>
      5 793 мың теңге – «Morgan Stanley Capital International» компаниясы 2011 жылы көрсеткен ақпараттық қызметтер үшін;</w:t>
      </w:r>
      <w:r>
        <w:br/>
      </w:r>
      <w:r>
        <w:rPr>
          <w:rFonts w:ascii="Times New Roman"/>
          <w:b w:val="false"/>
          <w:i w:val="false"/>
          <w:color w:val="000000"/>
          <w:sz w:val="28"/>
        </w:rPr>
        <w:t>
      2 351 мың теңге – «Fitch Ratings» компаниясының бағдарламалық өнімін 2011 жылы пайдаланғаны үшін;</w:t>
      </w:r>
      <w:r>
        <w:br/>
      </w:r>
      <w:r>
        <w:rPr>
          <w:rFonts w:ascii="Times New Roman"/>
          <w:b w:val="false"/>
          <w:i w:val="false"/>
          <w:color w:val="000000"/>
          <w:sz w:val="28"/>
        </w:rPr>
        <w:t>
      3 мың теңге – 2010 жылы «Бағалы қағаздардың тіркеушілік жүйесі» АҚ-ның теңгеге номинирленген бағалы қағаздарды есепке алу және сақтау жөніндегі қызметі үшін.</w:t>
      </w:r>
      <w:r>
        <w:br/>
      </w:r>
      <w:r>
        <w:rPr>
          <w:rFonts w:ascii="Times New Roman"/>
          <w:b w:val="false"/>
          <w:i w:val="false"/>
          <w:color w:val="000000"/>
          <w:sz w:val="28"/>
        </w:rPr>
        <w:t>
      2011 жылдың ішінде Қазақстан Республикасы Ұлттық қорын басқару жөніндегі шығыстардың есептелген жалпы сомасы 2 946 515 мың теңгені құрады, ол мына сомадан тұрады:</w:t>
      </w:r>
      <w:r>
        <w:br/>
      </w:r>
      <w:r>
        <w:rPr>
          <w:rFonts w:ascii="Times New Roman"/>
          <w:b w:val="false"/>
          <w:i w:val="false"/>
          <w:color w:val="000000"/>
          <w:sz w:val="28"/>
        </w:rPr>
        <w:t>
      1 991 499 мың теңге – Қазақстан Республикасы Ұлттық қорының активтерін сенімгерлік басқару үшін Қазақстан Республикасы Ұлттық Банкінің комиссиялық сыйақысы;</w:t>
      </w:r>
      <w:r>
        <w:br/>
      </w:r>
      <w:r>
        <w:rPr>
          <w:rFonts w:ascii="Times New Roman"/>
          <w:b w:val="false"/>
          <w:i w:val="false"/>
          <w:color w:val="000000"/>
          <w:sz w:val="28"/>
        </w:rPr>
        <w:t>
      555 768 мың теңге – Қазақстан Республикасы Ұлттық қорының сырттай басқарушыларының қызметі үшін;</w:t>
      </w:r>
      <w:r>
        <w:br/>
      </w:r>
      <w:r>
        <w:rPr>
          <w:rFonts w:ascii="Times New Roman"/>
          <w:b w:val="false"/>
          <w:i w:val="false"/>
          <w:color w:val="000000"/>
          <w:sz w:val="28"/>
        </w:rPr>
        <w:t>
      213 082 мың теңге – Қазақстан Республикасы Ұлттық қорының BNY Mellon ғаламдық кастодианының қызметі үшін;</w:t>
      </w:r>
      <w:r>
        <w:br/>
      </w:r>
      <w:r>
        <w:rPr>
          <w:rFonts w:ascii="Times New Roman"/>
          <w:b w:val="false"/>
          <w:i w:val="false"/>
          <w:color w:val="000000"/>
          <w:sz w:val="28"/>
        </w:rPr>
        <w:t>
      114 883 мың теңге – Қазақстан Республикасы Ұлттық қорының BNP Paribas ғаламдық кастодианының қызметі үшін;</w:t>
      </w:r>
      <w:r>
        <w:br/>
      </w:r>
      <w:r>
        <w:rPr>
          <w:rFonts w:ascii="Times New Roman"/>
          <w:b w:val="false"/>
          <w:i w:val="false"/>
          <w:color w:val="000000"/>
          <w:sz w:val="28"/>
        </w:rPr>
        <w:t>
      44 092 мың теңге – «Barra International LTD» компаниясының бағдарламалық өнімін пайдаланғаны үшін;</w:t>
      </w:r>
      <w:r>
        <w:br/>
      </w:r>
      <w:r>
        <w:rPr>
          <w:rFonts w:ascii="Times New Roman"/>
          <w:b w:val="false"/>
          <w:i w:val="false"/>
          <w:color w:val="000000"/>
          <w:sz w:val="28"/>
        </w:rPr>
        <w:t>
      8 511 мың теңге – «Yield book» компаниясы көрсеткен қызметтер үшін;</w:t>
      </w:r>
      <w:r>
        <w:br/>
      </w:r>
      <w:r>
        <w:rPr>
          <w:rFonts w:ascii="Times New Roman"/>
          <w:b w:val="false"/>
          <w:i w:val="false"/>
          <w:color w:val="000000"/>
          <w:sz w:val="28"/>
        </w:rPr>
        <w:t>
      7 568 мың теңге – Қазақстан Республикасы Ұлттық қорына аудит жүргізу бойынша қызметтер үшін;</w:t>
      </w:r>
      <w:r>
        <w:br/>
      </w:r>
      <w:r>
        <w:rPr>
          <w:rFonts w:ascii="Times New Roman"/>
          <w:b w:val="false"/>
          <w:i w:val="false"/>
          <w:color w:val="000000"/>
          <w:sz w:val="28"/>
        </w:rPr>
        <w:t>
      5 793 мың теңге – «Morgan Stanley Capital International» компаниясы көрсеткен ақпараттық қызметтер үшін;</w:t>
      </w:r>
      <w:r>
        <w:br/>
      </w:r>
      <w:r>
        <w:rPr>
          <w:rFonts w:ascii="Times New Roman"/>
          <w:b w:val="false"/>
          <w:i w:val="false"/>
          <w:color w:val="000000"/>
          <w:sz w:val="28"/>
        </w:rPr>
        <w:t>
      2 965 мың теңге – «Standard&amp;Poor’s» компаниясының ақпараттық қызметтері үшін;</w:t>
      </w:r>
      <w:r>
        <w:br/>
      </w:r>
      <w:r>
        <w:rPr>
          <w:rFonts w:ascii="Times New Roman"/>
          <w:b w:val="false"/>
          <w:i w:val="false"/>
          <w:color w:val="000000"/>
          <w:sz w:val="28"/>
        </w:rPr>
        <w:t>
      2 351 мың теңге – «Fitch Ratings» компаниясының бағдарламалық өнімін пайдаланғаны үшін;</w:t>
      </w:r>
      <w:r>
        <w:br/>
      </w:r>
      <w:r>
        <w:rPr>
          <w:rFonts w:ascii="Times New Roman"/>
          <w:b w:val="false"/>
          <w:i w:val="false"/>
          <w:color w:val="000000"/>
          <w:sz w:val="28"/>
        </w:rPr>
        <w:t>
      3 мың теңге – «Бағалы қағаздардың тіркеушілік жүйесі» АҚ-ның теңгеге номинирленген бағалы қағаздарды есепке алу және сақтау жөніндегі қызметі үшін.</w:t>
      </w:r>
    </w:p>
    <w:bookmarkEnd w:id="20"/>
    <w:bookmarkStart w:name="z24" w:id="21"/>
    <w:p>
      <w:pPr>
        <w:spacing w:after="0"/>
        <w:ind w:left="0"/>
        <w:jc w:val="both"/>
      </w:pPr>
      <w:r>
        <w:rPr>
          <w:rFonts w:ascii="Times New Roman"/>
          <w:b w:val="false"/>
          <w:i w:val="false"/>
          <w:color w:val="000000"/>
          <w:sz w:val="28"/>
        </w:rPr>
        <w:t>
3-нысан</w:t>
      </w:r>
    </w:p>
    <w:bookmarkEnd w:id="21"/>
    <w:bookmarkStart w:name="z25" w:id="22"/>
    <w:p>
      <w:pPr>
        <w:spacing w:after="0"/>
        <w:ind w:left="0"/>
        <w:jc w:val="left"/>
      </w:pPr>
      <w:r>
        <w:rPr>
          <w:rFonts w:ascii="Times New Roman"/>
          <w:b/>
          <w:i w:val="false"/>
          <w:color w:val="000000"/>
        </w:rPr>
        <w:t xml:space="preserve"> 
Қазақстан Республикасы Ұлттық қорының активтерін сенімгерлік</w:t>
      </w:r>
      <w:r>
        <w:br/>
      </w:r>
      <w:r>
        <w:rPr>
          <w:rFonts w:ascii="Times New Roman"/>
          <w:b/>
          <w:i w:val="false"/>
          <w:color w:val="000000"/>
        </w:rPr>
        <w:t>
басқару жөніндегі Қазақстан Республикасы Ұлттық Банкінің ақша</w:t>
      </w:r>
      <w:r>
        <w:br/>
      </w:r>
      <w:r>
        <w:rPr>
          <w:rFonts w:ascii="Times New Roman"/>
          <w:b/>
          <w:i w:val="false"/>
          <w:color w:val="000000"/>
        </w:rPr>
        <w:t>
қаражатының қозғалысы туралы есеп (мың теңге)</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2"/>
        <w:gridCol w:w="2799"/>
        <w:gridCol w:w="2799"/>
      </w:tblGrid>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қызметтен түскен ақша қаражатының қозғалысы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пайда (шығын)</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60 126 911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152 657 725</w:t>
            </w:r>
          </w:p>
        </w:tc>
      </w:tr>
      <w:tr>
        <w:trPr>
          <w:trHeight w:val="34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Түзетулер: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 компаниялардың облигациялары бойынша дисконттың /сыйлықтың амортизациясы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(26 141 236)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(21 040 810)</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мәмілелері бойынша сыйақы түріндегі шығыстар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4 889</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0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немесе шығын арқылы әділ құн бойынша ескерілетін қаржы құралдарынан іске асырылмаған шығын/пайда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74 599 675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(17 885 413) </w:t>
            </w:r>
          </w:p>
        </w:tc>
      </w:tr>
      <w:tr>
        <w:trPr>
          <w:trHeight w:val="12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активтер мен міндеттемелердегі өзгерістерге дейінгі операциялық қызметтен түсетін ақша қаражатының қозғалысы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108 590 239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113 731 502 </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активтердің ұлғаюы (азаюы):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құралдарынан басқа, пайда немесе шығын арқылы әділ құн бойынша ескерілетін қаржы құралдары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(1 782 198 254)</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(1 048 129 051)</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(433 685)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(2 661 957)</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(3 087 516)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(5 330 790) </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міндеттемелердің ұлғаюы (азаюы):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1 518 255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1 075 566 </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мәмілелері бойынша кредиторлық берешек</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(60 955 995)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60 946 617</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 және есептелген шығыстар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(2 764 495)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2 833 497</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қаражатын операциялық қызметте/ке таза пайдалану/түсуі</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(1 733 156 419)</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(877 534 616)</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қызметтен түсетін ақша қаражатының қозғалысы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 компаниялардың облигацияларын сатып алу/сату немесе өтеу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(104 930 658)</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қызметте ақша қаражатын таза пайдалану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(104 930 658)</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қызметінен түсетін ақша қаражатының қозғалысы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министрлігінен түсетін түсімдер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3 375 241 075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2 273 549 751</w:t>
            </w:r>
          </w:p>
        </w:tc>
      </w:tr>
      <w:tr>
        <w:trPr>
          <w:trHeight w:val="67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бюджетке аударымдар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аударымдар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(115 069 342)</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қызметінен/де ақша қаражатының таза түсімі/(пайдаланылуы)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2 175 241 075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958 480 409</w:t>
            </w:r>
          </w:p>
        </w:tc>
      </w:tr>
      <w:tr>
        <w:trPr>
          <w:trHeight w:val="51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қаражатының және оның баламаларының таза ұлғаюы/(азаюы)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442 084 656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(23 984 865)</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ақша қаражаты және оның баламалары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176 444 135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200 429 000</w:t>
            </w:r>
          </w:p>
        </w:tc>
      </w:tr>
      <w:tr>
        <w:trPr>
          <w:trHeight w:val="25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соңындағы ақша қаражаты және оның баламалары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618 528 791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176 444 135</w:t>
            </w:r>
          </w:p>
        </w:tc>
      </w:tr>
    </w:tbl>
    <w:bookmarkStart w:name="z26" w:id="23"/>
    <w:p>
      <w:pPr>
        <w:spacing w:after="0"/>
        <w:ind w:left="0"/>
        <w:jc w:val="both"/>
      </w:pPr>
      <w:r>
        <w:rPr>
          <w:rFonts w:ascii="Times New Roman"/>
          <w:b w:val="false"/>
          <w:i w:val="false"/>
          <w:color w:val="000000"/>
          <w:sz w:val="28"/>
        </w:rPr>
        <w:t>
4-нысан</w:t>
      </w:r>
    </w:p>
    <w:bookmarkEnd w:id="23"/>
    <w:bookmarkStart w:name="z27" w:id="24"/>
    <w:p>
      <w:pPr>
        <w:spacing w:after="0"/>
        <w:ind w:left="0"/>
        <w:jc w:val="left"/>
      </w:pPr>
      <w:r>
        <w:rPr>
          <w:rFonts w:ascii="Times New Roman"/>
          <w:b/>
          <w:i w:val="false"/>
          <w:color w:val="000000"/>
        </w:rPr>
        <w:t xml:space="preserve"> 
Қазақстан Республикасы Ұлттық қорының активтерін сенімгерлік</w:t>
      </w:r>
      <w:r>
        <w:br/>
      </w:r>
      <w:r>
        <w:rPr>
          <w:rFonts w:ascii="Times New Roman"/>
          <w:b/>
          <w:i w:val="false"/>
          <w:color w:val="000000"/>
        </w:rPr>
        <w:t>
басқару жөніндегі Қазақстан Республикасы Ұлттық Банкінің таза</w:t>
      </w:r>
      <w:r>
        <w:br/>
      </w:r>
      <w:r>
        <w:rPr>
          <w:rFonts w:ascii="Times New Roman"/>
          <w:b/>
          <w:i w:val="false"/>
          <w:color w:val="000000"/>
        </w:rPr>
        <w:t>
активтеріндегі өзгерістер туралы есеп (мың теңге)</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8"/>
        <w:gridCol w:w="1914"/>
        <w:gridCol w:w="1936"/>
        <w:gridCol w:w="2021"/>
        <w:gridCol w:w="1574"/>
        <w:gridCol w:w="1717"/>
      </w:tblGrid>
      <w:tr>
        <w:trPr>
          <w:trHeight w:val="315" w:hRule="atLeast"/>
        </w:trPr>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Алулар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пайда</w:t>
            </w:r>
          </w:p>
          <w:p>
            <w:pPr>
              <w:spacing w:after="20"/>
              <w:ind w:left="20"/>
              <w:jc w:val="both"/>
            </w:pPr>
            <w:r>
              <w:rPr>
                <w:rFonts w:ascii="Times New Roman"/>
                <w:b w:val="false"/>
                <w:i w:val="false"/>
                <w:color w:val="000000"/>
                <w:sz w:val="20"/>
              </w:rPr>
              <w:t>(шығын)</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Валютаны қайта бағалау </w:t>
            </w:r>
          </w:p>
          <w:p>
            <w:pPr>
              <w:spacing w:after="20"/>
              <w:ind w:left="20"/>
              <w:jc w:val="both"/>
            </w:pPr>
            <w:r>
              <w:rPr>
                <w:rFonts w:ascii="Times New Roman"/>
                <w:b w:val="false"/>
                <w:i w:val="false"/>
                <w:color w:val="000000"/>
                <w:sz w:val="20"/>
              </w:rPr>
              <w:t>бойынша</w:t>
            </w:r>
          </w:p>
          <w:p>
            <w:pPr>
              <w:spacing w:after="20"/>
              <w:ind w:left="20"/>
              <w:jc w:val="both"/>
            </w:pPr>
            <w:r>
              <w:rPr>
                <w:rFonts w:ascii="Times New Roman"/>
                <w:b w:val="false"/>
                <w:i w:val="false"/>
                <w:color w:val="000000"/>
                <w:sz w:val="20"/>
              </w:rPr>
              <w:t>резерв</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15" w:hRule="atLeast"/>
        </w:trPr>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желтоқсанға қалдық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5 875 821 128</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(2 929 492 851)</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599 524 514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463 676 087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4 009 528 878</w:t>
            </w:r>
          </w:p>
        </w:tc>
      </w:tr>
      <w:tr>
        <w:trPr>
          <w:trHeight w:val="330" w:hRule="atLeast"/>
        </w:trPr>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министрлігінен түскен түсімдер және басқа да түсімдер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2 273 549 751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2 273 549 751</w:t>
            </w:r>
          </w:p>
        </w:tc>
      </w:tr>
      <w:tr>
        <w:trPr>
          <w:trHeight w:val="330" w:hRule="atLeast"/>
        </w:trPr>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бюджетке аударымдар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r>
      <w:tr>
        <w:trPr>
          <w:trHeight w:val="330" w:hRule="atLeast"/>
        </w:trPr>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аударымдар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(115 069 342)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(115 069 342)</w:t>
            </w:r>
          </w:p>
        </w:tc>
      </w:tr>
      <w:tr>
        <w:trPr>
          <w:trHeight w:val="630" w:hRule="atLeast"/>
        </w:trPr>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Валютаны қайта бағалаудың таза активтердің бастапқы қалдығына әсері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(25 927 170)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(25 927 170)</w:t>
            </w:r>
          </w:p>
        </w:tc>
      </w:tr>
      <w:tr>
        <w:trPr>
          <w:trHeight w:val="630" w:hRule="atLeast"/>
        </w:trPr>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Валютаны қайта бағалаудың таза пайдаға (шығынға) және басқа аударымдарға әсері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3 788 003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3 788 003</w:t>
            </w:r>
          </w:p>
        </w:tc>
      </w:tr>
      <w:tr>
        <w:trPr>
          <w:trHeight w:val="240" w:hRule="atLeast"/>
        </w:trPr>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Кезеңдегі таза пайда (шығын)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152 657 725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152 657 725</w:t>
            </w:r>
          </w:p>
        </w:tc>
      </w:tr>
      <w:tr>
        <w:trPr>
          <w:trHeight w:val="315" w:hRule="atLeast"/>
        </w:trPr>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желтоқсанға қалдық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8 149 370 879</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(4 244 562 193)</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752 182 239</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441 536 920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5 098 527 845</w:t>
            </w:r>
          </w:p>
        </w:tc>
      </w:tr>
      <w:tr>
        <w:trPr>
          <w:trHeight w:val="150" w:hRule="atLeast"/>
        </w:trPr>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министрлігінен түскен түсімдер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3 375 241 075</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3 375 241 075</w:t>
            </w:r>
          </w:p>
        </w:tc>
      </w:tr>
      <w:tr>
        <w:trPr>
          <w:trHeight w:val="345" w:hRule="atLeast"/>
        </w:trPr>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бюджетке аударымдар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r>
      <w:tr>
        <w:trPr>
          <w:trHeight w:val="345" w:hRule="atLeast"/>
        </w:trPr>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аударымдар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45" w:hRule="atLeast"/>
        </w:trPr>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Валютаны қайта бағалаудың активтердің бастапқы сальдосына әсері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31 109 661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31 109 661</w:t>
            </w:r>
          </w:p>
        </w:tc>
      </w:tr>
      <w:tr>
        <w:trPr>
          <w:trHeight w:val="630" w:hRule="atLeast"/>
        </w:trPr>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Валютаны қайта бағалаудың таза пайдаға (шығынға) әсері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18 619 441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18 619 441</w:t>
            </w:r>
          </w:p>
        </w:tc>
      </w:tr>
      <w:tr>
        <w:trPr>
          <w:trHeight w:val="270" w:hRule="atLeast"/>
        </w:trPr>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Кезеңдегі таза пайда (шығын)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60 126 911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60 126 911</w:t>
            </w:r>
          </w:p>
        </w:tc>
      </w:tr>
      <w:tr>
        <w:trPr>
          <w:trHeight w:val="330" w:hRule="atLeast"/>
        </w:trPr>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31 желтоқсанға қалдық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11 524 611 954</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(5 444 562 193)</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812 309 150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491 266 022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7 383 624 933</w:t>
            </w:r>
          </w:p>
        </w:tc>
      </w:tr>
    </w:tbl>
    <w:bookmarkStart w:name="z28" w:id="25"/>
    <w:p>
      <w:pPr>
        <w:spacing w:after="0"/>
        <w:ind w:left="0"/>
        <w:jc w:val="both"/>
      </w:pPr>
      <w:r>
        <w:rPr>
          <w:rFonts w:ascii="Times New Roman"/>
          <w:b w:val="false"/>
          <w:i w:val="false"/>
          <w:color w:val="000000"/>
          <w:sz w:val="28"/>
        </w:rPr>
        <w:t>
      Қазақстан Республикасы Ұлттық қорының таза активтері 2011 жылдың аяғында 7 383 624 933 мың теңгені құрады (аудиттелген қаржылық есептілікке сәйкес есептеу әдісімен), жылдық өсім 45 %-ды құрады. Негізінен активтердің ұлғаюына мұнай секторы ұйымдарынан түсетін тікелей салықтар (жергілікті бюджеттерге есептелетін салықтарды қоспағанда) бойынша түсімдер көлемінің артуы есебінен қол жеткізілді.</w:t>
      </w:r>
    </w:p>
    <w:bookmarkEnd w:id="25"/>
    <w:bookmarkStart w:name="z29" w:id="26"/>
    <w:p>
      <w:pPr>
        <w:spacing w:after="0"/>
        <w:ind w:left="0"/>
        <w:jc w:val="left"/>
      </w:pPr>
      <w:r>
        <w:rPr>
          <w:rFonts w:ascii="Times New Roman"/>
          <w:b/>
          <w:i w:val="false"/>
          <w:color w:val="000000"/>
        </w:rPr>
        <w:t xml:space="preserve"> 
3-бөлім. Қазақстан Республикасының Ұлттық қорын басқару</w:t>
      </w:r>
      <w:r>
        <w:br/>
      </w:r>
      <w:r>
        <w:rPr>
          <w:rFonts w:ascii="Times New Roman"/>
          <w:b/>
          <w:i w:val="false"/>
          <w:color w:val="000000"/>
        </w:rPr>
        <w:t>
жөніндегі 2011 жылғы өзге де деректер</w:t>
      </w:r>
    </w:p>
    <w:bookmarkEnd w:id="26"/>
    <w:bookmarkStart w:name="z30" w:id="27"/>
    <w:p>
      <w:pPr>
        <w:spacing w:after="0"/>
        <w:ind w:left="0"/>
        <w:jc w:val="left"/>
      </w:pPr>
      <w:r>
        <w:rPr>
          <w:rFonts w:ascii="Times New Roman"/>
          <w:b/>
          <w:i w:val="false"/>
          <w:color w:val="000000"/>
        </w:rPr>
        <w:t xml:space="preserve"> 
1. Қазақстан Республикасы Ұлттық қорының активтерін басқару</w:t>
      </w:r>
    </w:p>
    <w:bookmarkEnd w:id="27"/>
    <w:bookmarkStart w:name="z31" w:id="28"/>
    <w:p>
      <w:pPr>
        <w:spacing w:after="0"/>
        <w:ind w:left="0"/>
        <w:jc w:val="both"/>
      </w:pPr>
      <w:r>
        <w:rPr>
          <w:rFonts w:ascii="Times New Roman"/>
          <w:b w:val="false"/>
          <w:i w:val="false"/>
          <w:color w:val="000000"/>
          <w:sz w:val="28"/>
        </w:rPr>
        <w:t>
      Қазақстан Республикасы Ұлттық қорының активтерін бөлу құрылымы мынадай түрге ие болды. Қазақстан Республикасының Ұлттық қоры қоржынының жалпы нарықтық құны 2011 жылғы 31 желтоқсанда 46 584 481 911 АҚШ долларына тең болды, оның ішінде валюта қоржыны – 43 694 138 797 АҚШ доллары (93,80 %) және «Самұрық-Қазына» АҚ мен «ҚазАгро» АҚ облигациялар қоржыны – 2 890 343 114 АҚШ доллары (6,20 %). Қазақстан Республикасының Ұлттық қоры валюталық қоржынының құрамына кіретін тұрақтандыру және жинақ қоржынының нарықтық құны тиісінше 17 223 796 555 (39,42 %) және 26 471 342 242 (60,58 %) АҚШ доллары болды.</w:t>
      </w:r>
      <w:r>
        <w:br/>
      </w:r>
      <w:r>
        <w:rPr>
          <w:rFonts w:ascii="Times New Roman"/>
          <w:b w:val="false"/>
          <w:i w:val="false"/>
          <w:color w:val="000000"/>
          <w:sz w:val="28"/>
        </w:rPr>
        <w:t>
      Қазақстан Республикасы Ұлттық қорының валюталық қоржынының құрамына кіретін бағалы қағаздардың және басқа да қаржы құралдарының нарықтық құны BNY Mellon кастодиан банкінің деректеріне негізделеді.</w:t>
      </w:r>
    </w:p>
    <w:bookmarkEnd w:id="28"/>
    <w:bookmarkStart w:name="z32" w:id="29"/>
    <w:p>
      <w:pPr>
        <w:spacing w:after="0"/>
        <w:ind w:left="0"/>
        <w:jc w:val="left"/>
      </w:pPr>
      <w:r>
        <w:rPr>
          <w:rFonts w:ascii="Times New Roman"/>
          <w:b/>
          <w:i w:val="false"/>
          <w:color w:val="000000"/>
        </w:rPr>
        <w:t xml:space="preserve"> 
Қазақстан Республикасы Ұлттық қорының валюталық активтерін бөлу құрылымы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7"/>
        <w:gridCol w:w="4309"/>
        <w:gridCol w:w="1890"/>
      </w:tblGrid>
      <w:tr>
        <w:trPr>
          <w:trHeight w:val="30" w:hRule="atLeast"/>
        </w:trPr>
        <w:tc>
          <w:tcPr>
            <w:tcW w:w="6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Мандат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USD-мен нарықтық құны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кірісі бар бағалы қағаздар</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20 826 712 582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47,66</w:t>
            </w:r>
          </w:p>
        </w:tc>
      </w:tr>
      <w:tr>
        <w:trPr>
          <w:trHeight w:val="30" w:hRule="atLeast"/>
        </w:trPr>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нарығы</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17 223 796 554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w:t>
            </w:r>
          </w:p>
        </w:tc>
      </w:tr>
      <w:tr>
        <w:trPr>
          <w:trHeight w:val="30" w:hRule="atLeast"/>
        </w:trPr>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4 698 203 336</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r>
      <w:tr>
        <w:trPr>
          <w:trHeight w:val="285" w:hRule="atLeast"/>
        </w:trPr>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Жаһандық тактикалық бөлу</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945 426 325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165" w:hRule="atLeast"/>
        </w:trPr>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43 694 138 797</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bookmarkStart w:name="z33" w:id="30"/>
    <w:p>
      <w:pPr>
        <w:spacing w:after="0"/>
        <w:ind w:left="0"/>
        <w:jc w:val="left"/>
      </w:pPr>
      <w:r>
        <w:rPr>
          <w:rFonts w:ascii="Times New Roman"/>
          <w:b/>
          <w:i w:val="false"/>
          <w:color w:val="000000"/>
        </w:rPr>
        <w:t xml:space="preserve"> 
Тұрақтандыру қоржынының активтерін бөлу серпіні</w:t>
      </w:r>
    </w:p>
    <w:bookmarkEnd w:id="30"/>
    <w:bookmarkStart w:name="z34" w:id="31"/>
    <w:p>
      <w:pPr>
        <w:spacing w:after="0"/>
        <w:ind w:left="0"/>
        <w:jc w:val="both"/>
      </w:pPr>
      <w:r>
        <w:rPr>
          <w:rFonts w:ascii="Times New Roman"/>
          <w:b w:val="false"/>
          <w:i w:val="false"/>
          <w:color w:val="000000"/>
          <w:sz w:val="28"/>
        </w:rPr>
        <w:t xml:space="preserve">
      %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6"/>
        <w:gridCol w:w="1647"/>
        <w:gridCol w:w="1726"/>
        <w:gridCol w:w="1687"/>
        <w:gridCol w:w="1944"/>
      </w:tblGrid>
      <w:tr>
        <w:trPr>
          <w:trHeight w:val="30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31.03.11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30.06.11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30.09.11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31.12.11</w:t>
            </w:r>
          </w:p>
        </w:tc>
      </w:tr>
      <w:tr>
        <w:trPr>
          <w:trHeight w:val="30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және ақша нарығының құралдары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90,08</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кірісі бар бағалы қағаздар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9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қоржынының барлығы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bookmarkStart w:name="z35" w:id="32"/>
    <w:p>
      <w:pPr>
        <w:spacing w:after="0"/>
        <w:ind w:left="0"/>
        <w:jc w:val="left"/>
      </w:pPr>
      <w:r>
        <w:rPr>
          <w:rFonts w:ascii="Times New Roman"/>
          <w:b/>
          <w:i w:val="false"/>
          <w:color w:val="000000"/>
        </w:rPr>
        <w:t xml:space="preserve"> 
Жинақтау қоржынының активтерін бөлу серпіні</w:t>
      </w:r>
    </w:p>
    <w:bookmarkEnd w:id="32"/>
    <w:bookmarkStart w:name="z36" w:id="33"/>
    <w:p>
      <w:pPr>
        <w:spacing w:after="0"/>
        <w:ind w:left="0"/>
        <w:jc w:val="both"/>
      </w:pPr>
      <w:r>
        <w:rPr>
          <w:rFonts w:ascii="Times New Roman"/>
          <w:b w:val="false"/>
          <w:i w:val="false"/>
          <w:color w:val="000000"/>
          <w:sz w:val="28"/>
        </w:rPr>
        <w:t>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3"/>
        <w:gridCol w:w="1633"/>
        <w:gridCol w:w="1768"/>
        <w:gridCol w:w="1787"/>
        <w:gridCol w:w="1729"/>
      </w:tblGrid>
      <w:tr>
        <w:trPr>
          <w:trHeight w:val="255"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31.03.11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30.09.11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31.12.11</w:t>
            </w:r>
          </w:p>
        </w:tc>
      </w:tr>
      <w:tr>
        <w:trPr>
          <w:trHeight w:val="255"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кірісі бар бағалы қағаздар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w:t>
            </w:r>
          </w:p>
        </w:tc>
      </w:tr>
      <w:tr>
        <w:trPr>
          <w:trHeight w:val="39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9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және ақша нарығының құралдары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27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қоржынының барлығы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bookmarkStart w:name="z37" w:id="34"/>
    <w:p>
      <w:pPr>
        <w:spacing w:after="0"/>
        <w:ind w:left="0"/>
        <w:jc w:val="both"/>
      </w:pPr>
      <w:r>
        <w:rPr>
          <w:rFonts w:ascii="Times New Roman"/>
          <w:b w:val="false"/>
          <w:i w:val="false"/>
          <w:color w:val="000000"/>
          <w:sz w:val="28"/>
        </w:rPr>
        <w:t xml:space="preserve">
      Қазақстан Республикасы Ұлттық қорының кірістілігі 2011 жылы </w:t>
      </w:r>
      <w:r>
        <w:br/>
      </w:r>
      <w:r>
        <w:rPr>
          <w:rFonts w:ascii="Times New Roman"/>
          <w:b w:val="false"/>
          <w:i w:val="false"/>
          <w:color w:val="000000"/>
          <w:sz w:val="28"/>
        </w:rPr>
        <w:t>
1,37% құрады.</w:t>
      </w:r>
      <w:r>
        <w:br/>
      </w:r>
      <w:r>
        <w:rPr>
          <w:rFonts w:ascii="Times New Roman"/>
          <w:b w:val="false"/>
          <w:i w:val="false"/>
          <w:color w:val="000000"/>
          <w:sz w:val="28"/>
        </w:rPr>
        <w:t>
      Қазақстан Республикасының Ұлттық қоры құрылғаннан бастап 2011 жылғы 31 желтоқсан аралығындағы инвестициялық кіріс 5 331 млн. АҚШ долларын құрады. Құрылғаннан бастап 2011 жылғы 31 желтоқсан аралығындағы Қазақстан Республикасы Ұлттық қорының кірістілігі 61,86 %-ды құрады, бұл жылдық мәнде 4,65 %-ды құрайды.</w:t>
      </w:r>
    </w:p>
    <w:bookmarkEnd w:id="34"/>
    <w:bookmarkStart w:name="z38" w:id="35"/>
    <w:p>
      <w:pPr>
        <w:spacing w:after="0"/>
        <w:ind w:left="0"/>
        <w:jc w:val="both"/>
      </w:pPr>
      <w:r>
        <w:rPr>
          <w:rFonts w:ascii="Times New Roman"/>
          <w:b w:val="false"/>
          <w:i w:val="false"/>
          <w:color w:val="000000"/>
          <w:sz w:val="28"/>
        </w:rPr>
        <w:t>
Қазақстан Республикасы Ұлттық қорының тарихи кірістілігі</w:t>
      </w:r>
    </w:p>
    <w:bookmarkEnd w:id="35"/>
    <w:p>
      <w:pPr>
        <w:spacing w:after="0"/>
        <w:ind w:left="0"/>
        <w:jc w:val="both"/>
      </w:pPr>
      <w:r>
        <w:drawing>
          <wp:inline distT="0" distB="0" distL="0" distR="0">
            <wp:extent cx="8928100" cy="320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928100" cy="3200400"/>
                    </a:xfrm>
                    <a:prstGeom prst="rect">
                      <a:avLst/>
                    </a:prstGeom>
                  </pic:spPr>
                </pic:pic>
              </a:graphicData>
            </a:graphic>
          </wp:inline>
        </w:drawing>
      </w:r>
    </w:p>
    <w:bookmarkStart w:name="z39" w:id="36"/>
    <w:p>
      <w:pPr>
        <w:spacing w:after="0"/>
        <w:ind w:left="0"/>
        <w:jc w:val="both"/>
      </w:pPr>
      <w:r>
        <w:rPr>
          <w:rFonts w:ascii="Times New Roman"/>
          <w:b w:val="false"/>
          <w:i w:val="false"/>
          <w:color w:val="000000"/>
          <w:sz w:val="28"/>
        </w:rPr>
        <w:t>
      Қазақстан Республикасы Ұлттық қорының таза активтері мынадай санаттар (инвестициялық қоржын түрлері) бойынша жіктелген:</w:t>
      </w:r>
      <w:r>
        <w:br/>
      </w:r>
      <w:r>
        <w:rPr>
          <w:rFonts w:ascii="Times New Roman"/>
          <w:b w:val="false"/>
          <w:i w:val="false"/>
          <w:color w:val="000000"/>
          <w:sz w:val="28"/>
        </w:rPr>
        <w:t>
      тұрақтандыру қоржыны;</w:t>
      </w:r>
      <w:r>
        <w:br/>
      </w:r>
      <w:r>
        <w:rPr>
          <w:rFonts w:ascii="Times New Roman"/>
          <w:b w:val="false"/>
          <w:i w:val="false"/>
          <w:color w:val="000000"/>
          <w:sz w:val="28"/>
        </w:rPr>
        <w:t>
      жинақтау қоржыны:</w:t>
      </w:r>
      <w:r>
        <w:br/>
      </w:r>
      <w:r>
        <w:rPr>
          <w:rFonts w:ascii="Times New Roman"/>
          <w:b w:val="false"/>
          <w:i w:val="false"/>
          <w:color w:val="000000"/>
          <w:sz w:val="28"/>
        </w:rPr>
        <w:t>
      тіркелген кірісі бар бағалы қағаздар қоржыны;</w:t>
      </w:r>
      <w:r>
        <w:br/>
      </w:r>
      <w:r>
        <w:rPr>
          <w:rFonts w:ascii="Times New Roman"/>
          <w:b w:val="false"/>
          <w:i w:val="false"/>
          <w:color w:val="000000"/>
          <w:sz w:val="28"/>
        </w:rPr>
        <w:t>
      акциялар қоржыны;</w:t>
      </w:r>
      <w:r>
        <w:br/>
      </w:r>
      <w:r>
        <w:rPr>
          <w:rFonts w:ascii="Times New Roman"/>
          <w:b w:val="false"/>
          <w:i w:val="false"/>
          <w:color w:val="000000"/>
          <w:sz w:val="28"/>
        </w:rPr>
        <w:t>
      активтерді тактикалық орналастыру қоржыны.</w:t>
      </w:r>
      <w:r>
        <w:br/>
      </w:r>
      <w:r>
        <w:rPr>
          <w:rFonts w:ascii="Times New Roman"/>
          <w:b w:val="false"/>
          <w:i w:val="false"/>
          <w:color w:val="000000"/>
          <w:sz w:val="28"/>
        </w:rPr>
        <w:t>
      Инвестициялық стратегияға сәйкес Қазақстан Республикасының Ұлттық қоры активтерінің әрбір сыныбы эталондық қоржынға (индекске) қатысты басқарылады, оның негізінде активтердің кірістілігі бағаланады. Эталондық қоржындар (индекстер) Қазақстан Республикасы Ұлттық Банкінің 2006 жылғы 25 шілдедегі № 65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Ұлттық қорының инвестициялық операцияларын жүзеге асыру ережесінде айқындалған. </w:t>
      </w:r>
      <w:r>
        <w:br/>
      </w:r>
      <w:r>
        <w:rPr>
          <w:rFonts w:ascii="Times New Roman"/>
          <w:b w:val="false"/>
          <w:i w:val="false"/>
          <w:color w:val="000000"/>
          <w:sz w:val="28"/>
        </w:rPr>
        <w:t xml:space="preserve">
      Тұрақтандыру қоржынының кірістілігі 2011 жылы 0,273 %-ды құрады, осы кезеңде эталондық қоржынның (Merrill Lynch 6-month US Treasury Bill Index) кірістілігі 0,268 %-ды құрады. Осылайша, тұрақтандыру қоржынының активтерін басқару нәтижесінде 2011 жылы 0,005 % мөлшерінде оң үстеме кірістілік алынды. </w:t>
      </w:r>
      <w:r>
        <w:br/>
      </w:r>
      <w:r>
        <w:rPr>
          <w:rFonts w:ascii="Times New Roman"/>
          <w:b w:val="false"/>
          <w:i w:val="false"/>
          <w:color w:val="000000"/>
          <w:sz w:val="28"/>
        </w:rPr>
        <w:t>
      Жинақтау қоржынының кірістілігі 2011 жылғы 2,75 %-ды құрады. Осы кезеңде эталондық қоржынның кірістілігі 3,72 %-ды құрады. Осылайша, теріс үстеме кірістілік (-) 0,97 % мөлшерінде алынды.</w:t>
      </w:r>
      <w:r>
        <w:br/>
      </w:r>
      <w:r>
        <w:rPr>
          <w:rFonts w:ascii="Times New Roman"/>
          <w:b w:val="false"/>
          <w:i w:val="false"/>
          <w:color w:val="000000"/>
          <w:sz w:val="28"/>
        </w:rPr>
        <w:t xml:space="preserve">
      «Жаһандық акциялар» мандат түрі бойынша жинақтау қоржынының активтерін басқарудан түсетін кірістілік 2011 жылы (-) 4,15% құрады, ал бенчмарктің кірістілігі (-) 3,02% құрады. Осылайша, эталондық қоржынға қатысты мандаттың осы түрі бойынша активтерді басқару нәтижесі теріс болды, жоғары кірістілік (-) 1,13% құрады. </w:t>
      </w:r>
      <w:r>
        <w:br/>
      </w:r>
      <w:r>
        <w:rPr>
          <w:rFonts w:ascii="Times New Roman"/>
          <w:b w:val="false"/>
          <w:i w:val="false"/>
          <w:color w:val="000000"/>
          <w:sz w:val="28"/>
        </w:rPr>
        <w:t xml:space="preserve">
      «Активтерді жаһандық тактикалық орналастыру» мандат түрі бойынша жинақтау қоржынының активтерін басқарудан түсетін кірістілік 2011 жылы 0,82% құрады, ал бенчмарктің кірістілігі 3,87% құрады. Осылайша, эталондық қоржынға қатысты мандаттың осы түрі бойынша 2011 жылы жинақтау қоржынының активтерін басқару нәтижесі теріс болды, жоғары кірістілік (-) 1,13% құрады. </w:t>
      </w:r>
      <w:r>
        <w:br/>
      </w:r>
      <w:r>
        <w:rPr>
          <w:rFonts w:ascii="Times New Roman"/>
          <w:b w:val="false"/>
          <w:i w:val="false"/>
          <w:color w:val="000000"/>
          <w:sz w:val="28"/>
        </w:rPr>
        <w:t xml:space="preserve">
      «Жаһандық облигациялар» мандат түрі бойынша жинақтау қоржынының активтерін басқарудан түсетін кірістілік 2011 жылы 4,48% құрады. Осы субқоржынның эталондық қоржынының кірістілігі 4,95% құрады. Осылайша, мандаттың осы түрін басқару нәтижесінде алынған жоғары кірістілік теріс болды және (-) 0,47% құрады. </w:t>
      </w:r>
    </w:p>
    <w:bookmarkEnd w:id="36"/>
    <w:bookmarkStart w:name="z40" w:id="37"/>
    <w:p>
      <w:pPr>
        <w:spacing w:after="0"/>
        <w:ind w:left="0"/>
        <w:jc w:val="left"/>
      </w:pPr>
      <w:r>
        <w:rPr>
          <w:rFonts w:ascii="Times New Roman"/>
          <w:b/>
          <w:i w:val="false"/>
          <w:color w:val="000000"/>
        </w:rPr>
        <w:t xml:space="preserve"> 
Мандаттардың түрлері бойынша жинақтау қоржынының кірістілігі</w:t>
      </w:r>
    </w:p>
    <w:bookmarkEnd w:id="37"/>
    <w:p>
      <w:pPr>
        <w:spacing w:after="0"/>
        <w:ind w:left="0"/>
        <w:jc w:val="both"/>
      </w:pPr>
      <w:r>
        <w:drawing>
          <wp:inline distT="0" distB="0" distL="0" distR="0">
            <wp:extent cx="102870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287000" cy="4000500"/>
                    </a:xfrm>
                    <a:prstGeom prst="rect">
                      <a:avLst/>
                    </a:prstGeom>
                  </pic:spPr>
                </pic:pic>
              </a:graphicData>
            </a:graphic>
          </wp:inline>
        </w:drawing>
      </w:r>
    </w:p>
    <w:bookmarkStart w:name="z41" w:id="38"/>
    <w:p>
      <w:pPr>
        <w:spacing w:after="0"/>
        <w:ind w:left="0"/>
        <w:jc w:val="both"/>
      </w:pPr>
      <w:r>
        <w:rPr>
          <w:rFonts w:ascii="Times New Roman"/>
          <w:b w:val="false"/>
          <w:i w:val="false"/>
          <w:color w:val="000000"/>
          <w:sz w:val="28"/>
        </w:rPr>
        <w:t>
      2011 жылғы басқару нәтижелері бойынша Қазақстан Республикасы Ұлттық Банкін қоса алғанда, Қазақстан Республикасы Ұлттық қорының жинақтау қоржынының активтерін басқарушылардың көпшілігінде теріс жоғары кірістілік қалыптасты, бұл әлемдік қаржы нарықтарының жоғары құбылмалылығымен бір қатарда жоғары дәрежедегі белгісіздікке байланысты болды.</w:t>
      </w:r>
    </w:p>
    <w:bookmarkEnd w:id="38"/>
    <w:bookmarkStart w:name="z42" w:id="39"/>
    <w:p>
      <w:pPr>
        <w:spacing w:after="0"/>
        <w:ind w:left="0"/>
        <w:jc w:val="left"/>
      </w:pPr>
      <w:r>
        <w:rPr>
          <w:rFonts w:ascii="Times New Roman"/>
          <w:b/>
          <w:i w:val="false"/>
          <w:color w:val="000000"/>
        </w:rPr>
        <w:t xml:space="preserve"> 
Тұрақтандыру қоржынының кірістілігі</w:t>
      </w:r>
    </w:p>
    <w:bookmarkEnd w:id="39"/>
    <w:p>
      <w:pPr>
        <w:spacing w:after="0"/>
        <w:ind w:left="0"/>
        <w:jc w:val="both"/>
      </w:pPr>
      <w:r>
        <w:drawing>
          <wp:inline distT="0" distB="0" distL="0" distR="0">
            <wp:extent cx="80518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051800" cy="4330700"/>
                    </a:xfrm>
                    <a:prstGeom prst="rect">
                      <a:avLst/>
                    </a:prstGeom>
                  </pic:spPr>
                </pic:pic>
              </a:graphicData>
            </a:graphic>
          </wp:inline>
        </w:drawing>
      </w:r>
    </w:p>
    <w:bookmarkStart w:name="z43" w:id="40"/>
    <w:p>
      <w:pPr>
        <w:spacing w:after="0"/>
        <w:ind w:left="0"/>
        <w:jc w:val="left"/>
      </w:pPr>
      <w:r>
        <w:rPr>
          <w:rFonts w:ascii="Times New Roman"/>
          <w:b/>
          <w:i w:val="false"/>
          <w:color w:val="000000"/>
        </w:rPr>
        <w:t xml:space="preserve"> 
2. Қазақстан Республикасының Ұлттық қорын басқару жөнінде</w:t>
      </w:r>
      <w:r>
        <w:br/>
      </w:r>
      <w:r>
        <w:rPr>
          <w:rFonts w:ascii="Times New Roman"/>
          <w:b/>
          <w:i w:val="false"/>
          <w:color w:val="000000"/>
        </w:rPr>
        <w:t>
2011 жылы өткізілген іс-шаралар туралы қосымша ақпарат</w:t>
      </w:r>
    </w:p>
    <w:bookmarkEnd w:id="40"/>
    <w:bookmarkStart w:name="z44" w:id="41"/>
    <w:p>
      <w:pPr>
        <w:spacing w:after="0"/>
        <w:ind w:left="0"/>
        <w:jc w:val="both"/>
      </w:pPr>
      <w:r>
        <w:rPr>
          <w:rFonts w:ascii="Times New Roman"/>
          <w:b w:val="false"/>
          <w:i w:val="false"/>
          <w:color w:val="000000"/>
          <w:sz w:val="28"/>
        </w:rPr>
        <w:t>
      Қазақстан Республикасының Ұлттық Банкі Басқармасының 2011 жылғы 29 сәуірдегі № 46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 Ұлттық қорының активтерiн сыртқы басқарушыларды таңдау ережесiн бекiту туралы» Қазақстан Республикасының Ұлттық Банкі Басқармасының 2006 жылғы 25 шілдедегі № 66 қаулысына Қазақстан Республикасы Ұлттық қорының активтерiн сыртқы басқарушыларды таңдау тәртібін жетілдіруге бағытталған өзгерістер мен толықтырулар енгізілді.</w:t>
      </w:r>
      <w:r>
        <w:br/>
      </w:r>
      <w:r>
        <w:rPr>
          <w:rFonts w:ascii="Times New Roman"/>
          <w:b w:val="false"/>
          <w:i w:val="false"/>
          <w:color w:val="000000"/>
          <w:sz w:val="28"/>
        </w:rPr>
        <w:t xml:space="preserve">
      Қазақстан Республикасы Ұлттық қорының активтерін басқарудың тиімділігін арттыру мақсатында Қазақстан Республикасының Ұлттық Банкі Басқармасының 2011 жылғы 29 сәуірдегі № 7 және 2011 жылғы 26 тамыздағы № 99 қаулыларымен «Жаһандық облигациялар» мандаты бойынша Қазақстан Республикасы Ұлттық қорының активтерін сыртқы басқарушылар болып – Amundi компаниясы мен Pictet Asset Management компаниясы бекітілді. </w:t>
      </w:r>
      <w:r>
        <w:br/>
      </w:r>
      <w:r>
        <w:rPr>
          <w:rFonts w:ascii="Times New Roman"/>
          <w:b w:val="false"/>
          <w:i w:val="false"/>
          <w:color w:val="000000"/>
          <w:sz w:val="28"/>
        </w:rPr>
        <w:t>
      Активтерді жаһандық тактикалық басқару бағдарламасын жабуға байланысты «Активтерді жаһандық тактикалық орналастыру» мандаты бойынша Қазақстан Республикасы Ұлттық қорының активтерін сыртқы басқарушымен – Credit Suisse Asset Management, онымен 2008 жылғы 26 ақпандағы № 53 НБ инвестициялық басқару жөніндегі келісім бұзылды, ал оның басқаруындағы активтер «Активтерді жаһандық тактикалық орналастыру» мандаты бойынша басқа сыртқы басқарушы UBS Asset Management берілді.</w:t>
      </w:r>
      <w:r>
        <w:br/>
      </w:r>
      <w:r>
        <w:rPr>
          <w:rFonts w:ascii="Times New Roman"/>
          <w:b w:val="false"/>
          <w:i w:val="false"/>
          <w:color w:val="000000"/>
          <w:sz w:val="28"/>
        </w:rPr>
        <w:t xml:space="preserve">
      Қазақстан Республикасы Ұлттық қорының активтерiн сенімгерлік басқарудың тиімділігін арттыру және Қазақстан Республикасы Ұлттық қоры жинақ қоржынының активтерін одан әрі әртараптандыру мақсатында Қазақстан Республикасының Ұлттық Банкі Басқармасының 2011 жылғы 30 қыркүйектегі № 122 қаулысымен Қазақстан Республикасының Ұлттық Банкі Басқармасының 2006 жылғы 25 шілдедегі № 65 қаулысымен бекітілген Қазақстан Республикасы Ұлттық қорының инвестициялық операцияларын жүзеге асыру ережесіне жинақ қоржынының валюталық әртараптандыруды тереңдетуді, сондай-ақ теріс кірістіліктің ұзақ мерзімді секторда табысын тіркеу мақсатында облигациялар қоржынын өтеуге дейін орта мерзімді қысқартуды және пайыздық ставкалардың өзгеру тәуекелін төмендетуді көздейтін өзгерістер енгізілді. Осылайша, облигациялар қоржыны үшін эталондық қоржынға АҚШ долларының үлесін 10% азайту есебінен 2 жаңа валюта: канадалық доллар – 5% және оңтүстік кореялық вона – 5% енгізілді, ал акциялар қоржыны үшін эталондық қоржын MSCI WorldIndex – 100% өзгертілді. </w:t>
      </w:r>
      <w:r>
        <w:br/>
      </w:r>
      <w:r>
        <w:rPr>
          <w:rFonts w:ascii="Times New Roman"/>
          <w:b w:val="false"/>
          <w:i w:val="false"/>
          <w:color w:val="000000"/>
          <w:sz w:val="28"/>
        </w:rPr>
        <w:t xml:space="preserve">
      Еуроаймақ елдерінің қаржылық конъюнктурасының нашарлауы астарында Қазақстан Республикасы Ұлттық қоры активтерінің сақталуын қамтамасыз ету үшін, сондай-ақ Қазақстан Республикасы Ұлттық қоры жинақ қоржынының кредиттік сапасын жақсарту мақсатында Қазақстан Республикасының Ұлттық Банкінің Басқармасы евродағы субқоржын үшін жаңа эталондық қоржынды қабылдауға қатысты 2011 жылғы 28 қазандағы № 160 қаулыны қабылдады, оған ең жоғары кредиттік рейтингі бар Еуроаймақ елдерінің бағалы қағаздары енгізілген. Осыған байланысты МБҚ бойынша, оның ішінде Италия мен Испанияның позициялары жойылды. </w:t>
      </w:r>
      <w:r>
        <w:br/>
      </w:r>
      <w:r>
        <w:rPr>
          <w:rFonts w:ascii="Times New Roman"/>
          <w:b w:val="false"/>
          <w:i w:val="false"/>
          <w:color w:val="000000"/>
          <w:sz w:val="28"/>
        </w:rPr>
        <w:t xml:space="preserve">
      2011 жылы теңгеде номинацияланған бағалы қағаздар эмиссиясы талаптарына сәйкес эмитенттерден жалпы сомасы 1 000 000 мың теңгеге купондық сыйақы, оның ішінде «Самұрық-Қазына» ҰӘҚ» АҚ облигациялары бойынша – 976 000 мың теңге, «ҚазАгро» ҰБХ» АҚ облигациялары бойынша – 24 000 мың теңге алынды. </w:t>
      </w:r>
      <w:r>
        <w:br/>
      </w:r>
      <w:r>
        <w:rPr>
          <w:rFonts w:ascii="Times New Roman"/>
          <w:b w:val="false"/>
          <w:i w:val="false"/>
          <w:color w:val="000000"/>
          <w:sz w:val="28"/>
        </w:rPr>
        <w:t>
      Халық арасында Қазақстан Республикасы Ұлттық қорының мақсаттары мен міндеттерін түсіндіру жөнінде жүйелі жұмыс жүргізу шеңберінде мынадай іс-шаралар жүзеге асырылды:</w:t>
      </w:r>
      <w:r>
        <w:br/>
      </w:r>
      <w:r>
        <w:rPr>
          <w:rFonts w:ascii="Times New Roman"/>
          <w:b w:val="false"/>
          <w:i w:val="false"/>
          <w:color w:val="000000"/>
          <w:sz w:val="28"/>
        </w:rPr>
        <w:t>
      2011 жылғы мамырда және тамызда Қазақстан Республикасының қаржы вице-министрі Қазақстан Республикасы Ұлттық қорының қаражатын пайдалануға және әлемдік экономикадағы жағдай өзгерген кездегі инвестициялық саясатқа қатысты мәселелер бойынша «ҚазТаг» ақпараттық агенттігіне ақпарат ұсынды;</w:t>
      </w:r>
      <w:r>
        <w:br/>
      </w:r>
      <w:r>
        <w:rPr>
          <w:rFonts w:ascii="Times New Roman"/>
          <w:b w:val="false"/>
          <w:i w:val="false"/>
          <w:color w:val="000000"/>
          <w:sz w:val="28"/>
        </w:rPr>
        <w:t>
      2011 жылғы тамызда Қазақстан Республикасының қаржы вице-министрі Қазақстан Республикасы Ұлттық қорының ағымдағы жағдайына және әлемдегі экономикалық тұрақсыздықты ескере отырып, Қазақстан Республикасы Ұлттық қорының инвестициялық стратегиясына мүмкін болатын өзгерістерге қатысты мәселелер бойынша «Эксперт Казахстан» журналына сұхбат берді;</w:t>
      </w:r>
      <w:r>
        <w:br/>
      </w:r>
      <w:r>
        <w:rPr>
          <w:rFonts w:ascii="Times New Roman"/>
          <w:b w:val="false"/>
          <w:i w:val="false"/>
          <w:color w:val="000000"/>
          <w:sz w:val="28"/>
        </w:rPr>
        <w:t>
      Қазақстан Республикасы Ұлттық қорын қалыптастыру және пайдалану туралы 2010 жылғы есеп және сыртқы аудит жүргізу нәтижелері туралы ақпарат 2011 жылғы 7 маусымда № 238-239 (26637) «Егемен Қазақстан» және № 179 (26600) «Казахстанская правда» газеттерінде жарияланды, сондай-ақ Қазақстан Республикасы Қаржы министрлігінің web-сайтына орналастырылды.</w:t>
      </w:r>
      <w:r>
        <w:br/>
      </w:r>
      <w:r>
        <w:rPr>
          <w:rFonts w:ascii="Times New Roman"/>
          <w:b w:val="false"/>
          <w:i w:val="false"/>
          <w:color w:val="000000"/>
          <w:sz w:val="28"/>
        </w:rPr>
        <w:t>
      Қазақстан Республикасы Ұлттық қорының қызметі туралы қажетті ақпарат, есептер, Қазақстан Республикасы Ұлттық қорының қызметін реттейтін нормативтік құқықтық актілер Қазақстан Республикасы Қаржы министрлігінің web-сайтына (www.minfin.kz) орналастырылды.</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