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cc78" w14:textId="27bc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қолдауға берілетін кредиттер бойынша сыйақы ставкасын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19 сәуірдегі № 488 Қаулысы.</w:t>
      </w:r>
    </w:p>
    <w:p>
      <w:pPr>
        <w:spacing w:after="0"/>
        <w:ind w:left="0"/>
        <w:jc w:val="both"/>
      </w:pPr>
      <w:bookmarkStart w:name="z1" w:id="0"/>
      <w:r>
        <w:rPr>
          <w:rFonts w:ascii="Times New Roman"/>
          <w:b w:val="false"/>
          <w:i w:val="false"/>
          <w:color w:val="000000"/>
          <w:sz w:val="28"/>
        </w:rPr>
        <w:t xml:space="preserve">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шаруашылығын қолдауға берілетін кредиттер бойынша сыйақы ставкасын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сәуірдегі</w:t>
            </w:r>
            <w:r>
              <w:br/>
            </w:r>
            <w:r>
              <w:rPr>
                <w:rFonts w:ascii="Times New Roman"/>
                <w:b w:val="false"/>
                <w:i w:val="false"/>
                <w:color w:val="000000"/>
                <w:sz w:val="20"/>
              </w:rPr>
              <w:t>№ 488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Ауыл шаруашылығын қолдауға берілетін кредиттер бойынша</w:t>
      </w:r>
      <w:r>
        <w:br/>
      </w:r>
      <w:r>
        <w:rPr>
          <w:rFonts w:ascii="Times New Roman"/>
          <w:b/>
          <w:i w:val="false"/>
          <w:color w:val="000000"/>
        </w:rPr>
        <w:t>сыйақы ставкасын субсидиялау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Ауыл шаруашылығын қолдауға берілетін кредиттер бойынша сыйақы ставкасын субсидиялау қағидалары (бұдан әрі – Қағидалар)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қарыз алушылардың кредиттер (лизинг) бойынша сыйақыны төлеуге жұмсалған шығындарының бір бөлігін өтеуге 2012 жылға арналған 039 "Ауыл шаруашылығын қолдауға арналған несие бойынша сыйақы ставкасын өтеу" бюджеттік бағдарламасы шеңберінде республикалық бюджеттен субсидиялар беру тәртібін айқындайды.</w:t>
      </w:r>
    </w:p>
    <w:bookmarkEnd w:id="4"/>
    <w:bookmarkStart w:name="z8" w:id="5"/>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5"/>
    <w:bookmarkStart w:name="z9" w:id="6"/>
    <w:p>
      <w:pPr>
        <w:spacing w:after="0"/>
        <w:ind w:left="0"/>
        <w:jc w:val="both"/>
      </w:pPr>
      <w:r>
        <w:rPr>
          <w:rFonts w:ascii="Times New Roman"/>
          <w:b w:val="false"/>
          <w:i w:val="false"/>
          <w:color w:val="000000"/>
          <w:sz w:val="28"/>
        </w:rPr>
        <w:t>
      1) бюджеттік бағдарламаның әкімшісі – Қазақстан Республикасының Ауыл шаруашылығы министрлігі;</w:t>
      </w:r>
    </w:p>
    <w:bookmarkEnd w:id="6"/>
    <w:bookmarkStart w:name="z10" w:id="7"/>
    <w:p>
      <w:pPr>
        <w:spacing w:after="0"/>
        <w:ind w:left="0"/>
        <w:jc w:val="both"/>
      </w:pPr>
      <w:r>
        <w:rPr>
          <w:rFonts w:ascii="Times New Roman"/>
          <w:b w:val="false"/>
          <w:i w:val="false"/>
          <w:color w:val="000000"/>
          <w:sz w:val="28"/>
        </w:rPr>
        <w:t>
      2) қаржы институттары – екінші деңгейдегі банктер, банк қызметін жүзеге асыру құқығына тиісті лицензиясы бар кредиттік ұйымдар, лизингтік компаниялар;</w:t>
      </w:r>
    </w:p>
    <w:bookmarkEnd w:id="7"/>
    <w:bookmarkStart w:name="z11" w:id="8"/>
    <w:p>
      <w:pPr>
        <w:spacing w:after="0"/>
        <w:ind w:left="0"/>
        <w:jc w:val="both"/>
      </w:pPr>
      <w:r>
        <w:rPr>
          <w:rFonts w:ascii="Times New Roman"/>
          <w:b w:val="false"/>
          <w:i w:val="false"/>
          <w:color w:val="000000"/>
          <w:sz w:val="28"/>
        </w:rPr>
        <w:t>
      3) қарыз алушы – меншік нысанына қарамастан, шаруа (фермер) қожалықтарын қоса алғанда, ауыл шаруашылығы өнімдерін қайта өңдеумен, азық-түлік тауарларын өндірумен айналысатын жеке, заңды тұлға;</w:t>
      </w:r>
    </w:p>
    <w:bookmarkEnd w:id="8"/>
    <w:bookmarkStart w:name="z12" w:id="9"/>
    <w:p>
      <w:pPr>
        <w:spacing w:after="0"/>
        <w:ind w:left="0"/>
        <w:jc w:val="both"/>
      </w:pPr>
      <w:r>
        <w:rPr>
          <w:rFonts w:ascii="Times New Roman"/>
          <w:b w:val="false"/>
          <w:i w:val="false"/>
          <w:color w:val="000000"/>
          <w:sz w:val="28"/>
        </w:rPr>
        <w:t>
      4) кредит (лизинг) – қаржы институты қарыз алушыға кредиттік келісім негізінде ұсынатын ақша сомасы (лизинг нысанасы);</w:t>
      </w:r>
    </w:p>
    <w:bookmarkEnd w:id="9"/>
    <w:bookmarkStart w:name="z13" w:id="10"/>
    <w:p>
      <w:pPr>
        <w:spacing w:after="0"/>
        <w:ind w:left="0"/>
        <w:jc w:val="both"/>
      </w:pPr>
      <w:r>
        <w:rPr>
          <w:rFonts w:ascii="Times New Roman"/>
          <w:b w:val="false"/>
          <w:i w:val="false"/>
          <w:color w:val="000000"/>
          <w:sz w:val="28"/>
        </w:rPr>
        <w:t>
      5) кредиттік келісім – қаржы институты мен қарыз алушы арасында жасалған банктік қарыз (қаржы лизингі) шарты;</w:t>
      </w:r>
    </w:p>
    <w:bookmarkEnd w:id="10"/>
    <w:bookmarkStart w:name="z14" w:id="11"/>
    <w:p>
      <w:pPr>
        <w:spacing w:after="0"/>
        <w:ind w:left="0"/>
        <w:jc w:val="both"/>
      </w:pPr>
      <w:r>
        <w:rPr>
          <w:rFonts w:ascii="Times New Roman"/>
          <w:b w:val="false"/>
          <w:i w:val="false"/>
          <w:color w:val="000000"/>
          <w:sz w:val="28"/>
        </w:rPr>
        <w:t>
      6) сыйақы ставкасы – қаржы институты мен қарыз алушы арасындағы кредиттік келісімде кредитті (лизингті) пайдаланғаны үшін белгіленген сыйақы мөлшері.</w:t>
      </w:r>
    </w:p>
    <w:bookmarkEnd w:id="11"/>
    <w:bookmarkStart w:name="z15" w:id="12"/>
    <w:p>
      <w:pPr>
        <w:spacing w:after="0"/>
        <w:ind w:left="0"/>
        <w:jc w:val="left"/>
      </w:pPr>
      <w:r>
        <w:rPr>
          <w:rFonts w:ascii="Times New Roman"/>
          <w:b/>
          <w:i w:val="false"/>
          <w:color w:val="000000"/>
        </w:rPr>
        <w:t xml:space="preserve"> 2. Субсидиялар берілетін ауыл шаруашылығы өнімдерін өндіретін</w:t>
      </w:r>
      <w:r>
        <w:br/>
      </w:r>
      <w:r>
        <w:rPr>
          <w:rFonts w:ascii="Times New Roman"/>
          <w:b/>
          <w:i w:val="false"/>
          <w:color w:val="000000"/>
        </w:rPr>
        <w:t>(қайта өңдейтін) кіші салалар және шығындардың түрлері</w:t>
      </w:r>
    </w:p>
    <w:bookmarkEnd w:id="12"/>
    <w:bookmarkStart w:name="z16" w:id="13"/>
    <w:p>
      <w:pPr>
        <w:spacing w:after="0"/>
        <w:ind w:left="0"/>
        <w:jc w:val="both"/>
      </w:pPr>
      <w:r>
        <w:rPr>
          <w:rFonts w:ascii="Times New Roman"/>
          <w:b w:val="false"/>
          <w:i w:val="false"/>
          <w:color w:val="000000"/>
          <w:sz w:val="28"/>
        </w:rPr>
        <w:t xml:space="preserve">
      3. Қаржылық қолдау көрсету мақсатында субсидиялар республикалық бюджет қаражаты есебінен мынадай басым бағыттар бойынша беріледі: </w:t>
      </w:r>
    </w:p>
    <w:bookmarkEnd w:id="13"/>
    <w:bookmarkStart w:name="z17" w:id="14"/>
    <w:p>
      <w:pPr>
        <w:spacing w:after="0"/>
        <w:ind w:left="0"/>
        <w:jc w:val="both"/>
      </w:pPr>
      <w:r>
        <w:rPr>
          <w:rFonts w:ascii="Times New Roman"/>
          <w:b w:val="false"/>
          <w:i w:val="false"/>
          <w:color w:val="000000"/>
          <w:sz w:val="28"/>
        </w:rPr>
        <w:t>
      1) "А" тобы:</w:t>
      </w:r>
    </w:p>
    <w:bookmarkEnd w:id="14"/>
    <w:bookmarkStart w:name="z18" w:id="15"/>
    <w:p>
      <w:pPr>
        <w:spacing w:after="0"/>
        <w:ind w:left="0"/>
        <w:jc w:val="both"/>
      </w:pPr>
      <w:r>
        <w:rPr>
          <w:rFonts w:ascii="Times New Roman"/>
          <w:b w:val="false"/>
          <w:i w:val="false"/>
          <w:color w:val="000000"/>
          <w:sz w:val="28"/>
        </w:rPr>
        <w:t>
      жемістерді, жидектерді, көкөністерді қайта өңдеумен және жеміс-көкөніс консервілерін өндірумен;</w:t>
      </w:r>
    </w:p>
    <w:bookmarkEnd w:id="15"/>
    <w:bookmarkStart w:name="z19" w:id="16"/>
    <w:p>
      <w:pPr>
        <w:spacing w:after="0"/>
        <w:ind w:left="0"/>
        <w:jc w:val="both"/>
      </w:pPr>
      <w:r>
        <w:rPr>
          <w:rFonts w:ascii="Times New Roman"/>
          <w:b w:val="false"/>
          <w:i w:val="false"/>
          <w:color w:val="000000"/>
          <w:sz w:val="28"/>
        </w:rPr>
        <w:t>
      құс етін, жұмыртқа және жұмыртқа ұнтағын өндірумен;</w:t>
      </w:r>
    </w:p>
    <w:bookmarkEnd w:id="16"/>
    <w:bookmarkStart w:name="z20" w:id="17"/>
    <w:p>
      <w:pPr>
        <w:spacing w:after="0"/>
        <w:ind w:left="0"/>
        <w:jc w:val="both"/>
      </w:pPr>
      <w:r>
        <w:rPr>
          <w:rFonts w:ascii="Times New Roman"/>
          <w:b w:val="false"/>
          <w:i w:val="false"/>
          <w:color w:val="000000"/>
          <w:sz w:val="28"/>
        </w:rPr>
        <w:t>
      балықты және балық өнімдерін қайта өңдеумен;</w:t>
      </w:r>
    </w:p>
    <w:bookmarkEnd w:id="17"/>
    <w:bookmarkStart w:name="z21" w:id="18"/>
    <w:p>
      <w:pPr>
        <w:spacing w:after="0"/>
        <w:ind w:left="0"/>
        <w:jc w:val="both"/>
      </w:pPr>
      <w:r>
        <w:rPr>
          <w:rFonts w:ascii="Times New Roman"/>
          <w:b w:val="false"/>
          <w:i w:val="false"/>
          <w:color w:val="000000"/>
          <w:sz w:val="28"/>
        </w:rPr>
        <w:t>
      сүтті қайта өңдеумен және сүт өнімдерін өндірумен;</w:t>
      </w:r>
    </w:p>
    <w:bookmarkEnd w:id="18"/>
    <w:bookmarkStart w:name="z22" w:id="19"/>
    <w:p>
      <w:pPr>
        <w:spacing w:after="0"/>
        <w:ind w:left="0"/>
        <w:jc w:val="both"/>
      </w:pPr>
      <w:r>
        <w:rPr>
          <w:rFonts w:ascii="Times New Roman"/>
          <w:b w:val="false"/>
          <w:i w:val="false"/>
          <w:color w:val="000000"/>
          <w:sz w:val="28"/>
        </w:rPr>
        <w:t>
      майлы дақылдарды қайта өңдеумен және май-тоң май өнімдерін өндірумен;</w:t>
      </w:r>
    </w:p>
    <w:bookmarkEnd w:id="19"/>
    <w:bookmarkStart w:name="z23" w:id="20"/>
    <w:p>
      <w:pPr>
        <w:spacing w:after="0"/>
        <w:ind w:left="0"/>
        <w:jc w:val="both"/>
      </w:pPr>
      <w:r>
        <w:rPr>
          <w:rFonts w:ascii="Times New Roman"/>
          <w:b w:val="false"/>
          <w:i w:val="false"/>
          <w:color w:val="000000"/>
          <w:sz w:val="28"/>
        </w:rPr>
        <w:t>
      етті қайта өңдеумен және ет өнімдерін өндірумен;</w:t>
      </w:r>
    </w:p>
    <w:bookmarkEnd w:id="20"/>
    <w:bookmarkStart w:name="z24" w:id="21"/>
    <w:p>
      <w:pPr>
        <w:spacing w:after="0"/>
        <w:ind w:left="0"/>
        <w:jc w:val="both"/>
      </w:pPr>
      <w:r>
        <w:rPr>
          <w:rFonts w:ascii="Times New Roman"/>
          <w:b w:val="false"/>
          <w:i w:val="false"/>
          <w:color w:val="000000"/>
          <w:sz w:val="28"/>
        </w:rPr>
        <w:t>
      ақ қант өндірумен;</w:t>
      </w:r>
    </w:p>
    <w:bookmarkEnd w:id="21"/>
    <w:bookmarkStart w:name="z25" w:id="22"/>
    <w:p>
      <w:pPr>
        <w:spacing w:after="0"/>
        <w:ind w:left="0"/>
        <w:jc w:val="both"/>
      </w:pPr>
      <w:r>
        <w:rPr>
          <w:rFonts w:ascii="Times New Roman"/>
          <w:b w:val="false"/>
          <w:i w:val="false"/>
          <w:color w:val="000000"/>
          <w:sz w:val="28"/>
        </w:rPr>
        <w:t>
      жүгеріні қайта өңдеумен айналысатын қарыз алушылар;</w:t>
      </w:r>
    </w:p>
    <w:bookmarkEnd w:id="22"/>
    <w:bookmarkStart w:name="z26" w:id="23"/>
    <w:p>
      <w:pPr>
        <w:spacing w:after="0"/>
        <w:ind w:left="0"/>
        <w:jc w:val="both"/>
      </w:pPr>
      <w:r>
        <w:rPr>
          <w:rFonts w:ascii="Times New Roman"/>
          <w:b w:val="false"/>
          <w:i w:val="false"/>
          <w:color w:val="000000"/>
          <w:sz w:val="28"/>
        </w:rPr>
        <w:t>
      2) "Б" тобы:</w:t>
      </w:r>
    </w:p>
    <w:bookmarkEnd w:id="23"/>
    <w:bookmarkStart w:name="z27" w:id="24"/>
    <w:p>
      <w:pPr>
        <w:spacing w:after="0"/>
        <w:ind w:left="0"/>
        <w:jc w:val="both"/>
      </w:pPr>
      <w:r>
        <w:rPr>
          <w:rFonts w:ascii="Times New Roman"/>
          <w:b w:val="false"/>
          <w:i w:val="false"/>
          <w:color w:val="000000"/>
          <w:sz w:val="28"/>
        </w:rPr>
        <w:t>
      былғары шикізаты мен жүнді қайта өңдеумен;</w:t>
      </w:r>
    </w:p>
    <w:bookmarkEnd w:id="24"/>
    <w:bookmarkStart w:name="z28" w:id="25"/>
    <w:p>
      <w:pPr>
        <w:spacing w:after="0"/>
        <w:ind w:left="0"/>
        <w:jc w:val="both"/>
      </w:pPr>
      <w:r>
        <w:rPr>
          <w:rFonts w:ascii="Times New Roman"/>
          <w:b w:val="false"/>
          <w:i w:val="false"/>
          <w:color w:val="000000"/>
          <w:sz w:val="28"/>
        </w:rPr>
        <w:t>
      жармаларды өндірумен айналысатын қарыз алушылар.</w:t>
      </w:r>
    </w:p>
    <w:bookmarkEnd w:id="25"/>
    <w:bookmarkStart w:name="z29" w:id="26"/>
    <w:p>
      <w:pPr>
        <w:spacing w:after="0"/>
        <w:ind w:left="0"/>
        <w:jc w:val="both"/>
      </w:pPr>
      <w:r>
        <w:rPr>
          <w:rFonts w:ascii="Times New Roman"/>
          <w:b w:val="false"/>
          <w:i w:val="false"/>
          <w:color w:val="000000"/>
          <w:sz w:val="28"/>
        </w:rPr>
        <w:t>
      4. Субсидиялар:</w:t>
      </w:r>
    </w:p>
    <w:bookmarkEnd w:id="26"/>
    <w:bookmarkStart w:name="z30" w:id="27"/>
    <w:p>
      <w:pPr>
        <w:spacing w:after="0"/>
        <w:ind w:left="0"/>
        <w:jc w:val="both"/>
      </w:pPr>
      <w:r>
        <w:rPr>
          <w:rFonts w:ascii="Times New Roman"/>
          <w:b w:val="false"/>
          <w:i w:val="false"/>
          <w:color w:val="000000"/>
          <w:sz w:val="28"/>
        </w:rPr>
        <w:t>
      1) мыналарға:</w:t>
      </w:r>
    </w:p>
    <w:bookmarkEnd w:id="27"/>
    <w:bookmarkStart w:name="z31" w:id="28"/>
    <w:p>
      <w:pPr>
        <w:spacing w:after="0"/>
        <w:ind w:left="0"/>
        <w:jc w:val="both"/>
      </w:pPr>
      <w:r>
        <w:rPr>
          <w:rFonts w:ascii="Times New Roman"/>
          <w:b w:val="false"/>
          <w:i w:val="false"/>
          <w:color w:val="000000"/>
          <w:sz w:val="28"/>
        </w:rPr>
        <w:t>
      бастапқы және өнеркәсіптік қайта өңдеу үшін ауыл шаруашылығы шикізатын, дайын өнім өндіруге қажетті қосалқы шикізат пен материалдар сатып алуға;</w:t>
      </w:r>
    </w:p>
    <w:bookmarkEnd w:id="28"/>
    <w:bookmarkStart w:name="z32" w:id="29"/>
    <w:p>
      <w:pPr>
        <w:spacing w:after="0"/>
        <w:ind w:left="0"/>
        <w:jc w:val="both"/>
      </w:pPr>
      <w:r>
        <w:rPr>
          <w:rFonts w:ascii="Times New Roman"/>
          <w:b w:val="false"/>
          <w:i w:val="false"/>
          <w:color w:val="000000"/>
          <w:sz w:val="28"/>
        </w:rPr>
        <w:t>
      жанар-жағар май материалдарын, ауыл шаруашылығы техникасын, машиналарын, сорғы станцияларын жөндеуге арналған қосалқы бөлшектер мен материалдарды, минералды тыңайтқыштарды, өсімдіктерді қорғау заттарын, жем-шөп, ветеринариялық препараттарды және маусымдық жұмыстарды жүргізуге арналған басқа материалдық ресурстарды сатып алуға, сондай-ақ ауыл шаруашылығы өнімдерінің жеке меншік өндірісінің көлемі туралы анықтама бар болса, ауыл шаруашылығы малдарының төлдерін сатып алуға (өз өндірісінің ауыл шаруашылығы шикізатын пайдаланған жағдайда);</w:t>
      </w:r>
    </w:p>
    <w:bookmarkEnd w:id="29"/>
    <w:bookmarkStart w:name="z33" w:id="30"/>
    <w:p>
      <w:pPr>
        <w:spacing w:after="0"/>
        <w:ind w:left="0"/>
        <w:jc w:val="both"/>
      </w:pPr>
      <w:r>
        <w:rPr>
          <w:rFonts w:ascii="Times New Roman"/>
          <w:b w:val="false"/>
          <w:i w:val="false"/>
          <w:color w:val="000000"/>
          <w:sz w:val="28"/>
        </w:rPr>
        <w:t>
      ауыл шаруашылығы өнімдерінің жеке меншік өндірісінің көлемі туралы анықтама бар болса, ауыл шаруашылығы техникасын, арнайы техниканы, ауыл шаруашылығы өнімін тоңазытып өңдеуді және сақтауды қоса алғанда, ауыл шаруашылығы шикізатын бастапқы қайта өңдеу және (немесе) қабылдау пункттерін сатып алуға (өз өндірісінің ауыл шаруашылығы шикізатын пайдаланған жағдайда);</w:t>
      </w:r>
    </w:p>
    <w:bookmarkEnd w:id="30"/>
    <w:bookmarkStart w:name="z34" w:id="31"/>
    <w:p>
      <w:pPr>
        <w:spacing w:after="0"/>
        <w:ind w:left="0"/>
        <w:jc w:val="both"/>
      </w:pPr>
      <w:r>
        <w:rPr>
          <w:rFonts w:ascii="Times New Roman"/>
          <w:b w:val="false"/>
          <w:i w:val="false"/>
          <w:color w:val="000000"/>
          <w:sz w:val="28"/>
        </w:rPr>
        <w:t>
      дайын өнім өндіру үшін қажетті технологиялық жабдықты, автоматты және күш беретін машиналарды (автоматты ағынды желілер, электрлі қозғалтқыштар, бу машиналары және т.б.) сатып алуға алынған кредиттер бойынша;</w:t>
      </w:r>
    </w:p>
    <w:bookmarkEnd w:id="31"/>
    <w:bookmarkStart w:name="z35" w:id="32"/>
    <w:p>
      <w:pPr>
        <w:spacing w:after="0"/>
        <w:ind w:left="0"/>
        <w:jc w:val="both"/>
      </w:pPr>
      <w:r>
        <w:rPr>
          <w:rFonts w:ascii="Times New Roman"/>
          <w:b w:val="false"/>
          <w:i w:val="false"/>
          <w:color w:val="000000"/>
          <w:sz w:val="28"/>
        </w:rPr>
        <w:t>
      2) мыналарға:</w:t>
      </w:r>
    </w:p>
    <w:bookmarkEnd w:id="32"/>
    <w:bookmarkStart w:name="z36" w:id="33"/>
    <w:p>
      <w:pPr>
        <w:spacing w:after="0"/>
        <w:ind w:left="0"/>
        <w:jc w:val="both"/>
      </w:pPr>
      <w:r>
        <w:rPr>
          <w:rFonts w:ascii="Times New Roman"/>
          <w:b w:val="false"/>
          <w:i w:val="false"/>
          <w:color w:val="000000"/>
          <w:sz w:val="28"/>
        </w:rPr>
        <w:t>
      ауыл шаруашылығы өнімдерінің жеке меншік өндірісінің көлемі туралы анықтама бар болса, ауыл шаруашылығы өнімін тоңазытып өңдеуді және сақтауды қоса алғанда, ауыл шаруашылығы шикізатын бастапқы қайта өңдеу және (немесе) қабылдау пункттерін жарақтандыруға қажетті ауыл шаруашылығы техникасын сатып алуға (өз өндірісінің ауыл шаруашылығы шикізатын пайдаланған жағдайда);</w:t>
      </w:r>
    </w:p>
    <w:bookmarkEnd w:id="33"/>
    <w:bookmarkStart w:name="z37" w:id="34"/>
    <w:p>
      <w:pPr>
        <w:spacing w:after="0"/>
        <w:ind w:left="0"/>
        <w:jc w:val="both"/>
      </w:pPr>
      <w:r>
        <w:rPr>
          <w:rFonts w:ascii="Times New Roman"/>
          <w:b w:val="false"/>
          <w:i w:val="false"/>
          <w:color w:val="000000"/>
          <w:sz w:val="28"/>
        </w:rPr>
        <w:t>
      дайын өнім өндіру үшін қажетті технологиялық жабдықты, автоматты және күш беретін машиналарды (автоматты ағынды желілер, электрлі қозғалтқыштар, бу машиналары және т.б.) сатып алуға алынған лизинг бойынша;</w:t>
      </w:r>
    </w:p>
    <w:bookmarkEnd w:id="34"/>
    <w:bookmarkStart w:name="z38" w:id="35"/>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кредиттерді (лизингті) қайта қаржыландыруға алынған кредиттер (лизинг) бойынша "А" және "Б" топтарының қарыз алушылары шығындардың бір бөлігін өтеуге байланысты шығыстық міндеттемелерді орындаған кезде беріледі.</w:t>
      </w:r>
    </w:p>
    <w:bookmarkEnd w:id="35"/>
    <w:bookmarkStart w:name="z39" w:id="36"/>
    <w:p>
      <w:pPr>
        <w:spacing w:after="0"/>
        <w:ind w:left="0"/>
        <w:jc w:val="left"/>
      </w:pPr>
      <w:r>
        <w:rPr>
          <w:rFonts w:ascii="Times New Roman"/>
          <w:b/>
          <w:i w:val="false"/>
          <w:color w:val="000000"/>
        </w:rPr>
        <w:t xml:space="preserve"> 3. Субсидияларды беру шарттары</w:t>
      </w:r>
    </w:p>
    <w:bookmarkEnd w:id="36"/>
    <w:bookmarkStart w:name="z40" w:id="37"/>
    <w:p>
      <w:pPr>
        <w:spacing w:after="0"/>
        <w:ind w:left="0"/>
        <w:jc w:val="both"/>
      </w:pPr>
      <w:r>
        <w:rPr>
          <w:rFonts w:ascii="Times New Roman"/>
          <w:b w:val="false"/>
          <w:i w:val="false"/>
          <w:color w:val="000000"/>
          <w:sz w:val="28"/>
        </w:rPr>
        <w:t>
      5. Қаржы институттары меншікті және (немесе) тартылған қаражат есебінен берген кредиттер (лизинг) субсидиялауға жатады, бұл ретте сыйақы ставкасы қаржы институттарын айқындау жүргізілген күнгі қолданыстағы Қазақстан Республикасы Ұлттық Банкінің ресми қайта қаржыландыру ставкасынан асуы, бірақ жылдық 14%-дан (он төрт пайыздан) артық болмауы тиіс. Сыйақы ставкасын субсидиялау жүзеге асырылатын кредиттер (лизинг) сомасы ұлттық валютада бір қарыз алушыға 3 000 000 000 (үш миллиард) теңгеден аспауға тиіс.</w:t>
      </w:r>
    </w:p>
    <w:bookmarkEnd w:id="37"/>
    <w:bookmarkStart w:name="z41" w:id="38"/>
    <w:p>
      <w:pPr>
        <w:spacing w:after="0"/>
        <w:ind w:left="0"/>
        <w:jc w:val="both"/>
      </w:pPr>
      <w:r>
        <w:rPr>
          <w:rFonts w:ascii="Times New Roman"/>
          <w:b w:val="false"/>
          <w:i w:val="false"/>
          <w:color w:val="000000"/>
          <w:sz w:val="28"/>
        </w:rPr>
        <w:t>
      Шетелдік валютадағы кредиттер (лизинг) сомасы Қазақстан Республикасы Ұлттық Банкінің кредит беретін күнгі қолданыстағы ресми бағамына сәйкес ұлттық валютада жоғарыда көрсетілген сомаға барабар болуға тиіс.</w:t>
      </w:r>
    </w:p>
    <w:bookmarkEnd w:id="38"/>
    <w:bookmarkStart w:name="z42" w:id="39"/>
    <w:p>
      <w:pPr>
        <w:spacing w:after="0"/>
        <w:ind w:left="0"/>
        <w:jc w:val="both"/>
      </w:pPr>
      <w:r>
        <w:rPr>
          <w:rFonts w:ascii="Times New Roman"/>
          <w:b w:val="false"/>
          <w:i w:val="false"/>
          <w:color w:val="000000"/>
          <w:sz w:val="28"/>
        </w:rPr>
        <w:t>
      Субсидиялауға жататын кредиттік лимит сомасы 2012 жылдың ішінде мерзімінен бұрын немесе уақтылы өтелген кредиттерге (лизингке) де қолданылады.</w:t>
      </w:r>
    </w:p>
    <w:bookmarkEnd w:id="39"/>
    <w:bookmarkStart w:name="z43" w:id="40"/>
    <w:p>
      <w:pPr>
        <w:spacing w:after="0"/>
        <w:ind w:left="0"/>
        <w:jc w:val="both"/>
      </w:pPr>
      <w:r>
        <w:rPr>
          <w:rFonts w:ascii="Times New Roman"/>
          <w:b w:val="false"/>
          <w:i w:val="false"/>
          <w:color w:val="000000"/>
          <w:sz w:val="28"/>
        </w:rPr>
        <w:t>
      6. Субсидиялау мерзімі 12 (он екі) айды құрайды.</w:t>
      </w:r>
    </w:p>
    <w:bookmarkEnd w:id="40"/>
    <w:bookmarkStart w:name="z44" w:id="41"/>
    <w:p>
      <w:pPr>
        <w:spacing w:after="0"/>
        <w:ind w:left="0"/>
        <w:jc w:val="both"/>
      </w:pPr>
      <w:r>
        <w:rPr>
          <w:rFonts w:ascii="Times New Roman"/>
          <w:b w:val="false"/>
          <w:i w:val="false"/>
          <w:color w:val="000000"/>
          <w:sz w:val="28"/>
        </w:rPr>
        <w:t>
      Бұл ретте қолданыстағы кредит (лизинг) бойынша субсидиялау бойынша есеп беру мерзімі өткен жылғы субсидияларды игеру аяқталған сәттен немесе 2012 жылғы 1 қаңтардан басталады.</w:t>
      </w:r>
    </w:p>
    <w:bookmarkEnd w:id="41"/>
    <w:bookmarkStart w:name="z45" w:id="42"/>
    <w:p>
      <w:pPr>
        <w:spacing w:after="0"/>
        <w:ind w:left="0"/>
        <w:jc w:val="both"/>
      </w:pPr>
      <w:r>
        <w:rPr>
          <w:rFonts w:ascii="Times New Roman"/>
          <w:b w:val="false"/>
          <w:i w:val="false"/>
          <w:color w:val="000000"/>
          <w:sz w:val="28"/>
        </w:rPr>
        <w:t>
      Қаржы институты шетелдік валютада берген кредит (лизинг) бойынша субсидиялар қаржы институттарын айқындау жүргізілген күнгі Қазақстан Республикасы Ұлттық Банкінің қолданыстағы бағамы бойынша есептеледі.</w:t>
      </w:r>
    </w:p>
    <w:bookmarkEnd w:id="42"/>
    <w:bookmarkStart w:name="z46" w:id="43"/>
    <w:p>
      <w:pPr>
        <w:spacing w:after="0"/>
        <w:ind w:left="0"/>
        <w:jc w:val="both"/>
      </w:pPr>
      <w:r>
        <w:rPr>
          <w:rFonts w:ascii="Times New Roman"/>
          <w:b w:val="false"/>
          <w:i w:val="false"/>
          <w:color w:val="000000"/>
          <w:sz w:val="28"/>
        </w:rPr>
        <w:t>
      7. Республикалық бюджеттен субсидиялар мынадай мөлшерлерде беріледі:</w:t>
      </w:r>
    </w:p>
    <w:bookmarkEnd w:id="43"/>
    <w:bookmarkStart w:name="z47" w:id="44"/>
    <w:p>
      <w:pPr>
        <w:spacing w:after="0"/>
        <w:ind w:left="0"/>
        <w:jc w:val="both"/>
      </w:pPr>
      <w:r>
        <w:rPr>
          <w:rFonts w:ascii="Times New Roman"/>
          <w:b w:val="false"/>
          <w:i w:val="false"/>
          <w:color w:val="000000"/>
          <w:sz w:val="28"/>
        </w:rPr>
        <w:t>
      1) "А" тобының қарыз алушылары алған кредиттер (лизинг) бойынша қаржы институттарын айқындау жүргізілген күнгі қолданыстағы Қазақстан Республикасы Ұлттық Банкінің ресми қайта қаржыландыру ставкасының 100 пайызы мөлшерінде;</w:t>
      </w:r>
    </w:p>
    <w:bookmarkEnd w:id="44"/>
    <w:bookmarkStart w:name="z48" w:id="45"/>
    <w:p>
      <w:pPr>
        <w:spacing w:after="0"/>
        <w:ind w:left="0"/>
        <w:jc w:val="both"/>
      </w:pPr>
      <w:r>
        <w:rPr>
          <w:rFonts w:ascii="Times New Roman"/>
          <w:b w:val="false"/>
          <w:i w:val="false"/>
          <w:color w:val="000000"/>
          <w:sz w:val="28"/>
        </w:rPr>
        <w:t>
      2) "Б" тобының қарыз алушылары алған кредиттер (лизинг) бойынша қаржы институттарын айқындау жүргізілген күнгі қолданыстағы Қазақстан Республикасы Ұлттық Банкінің ресми қайта қаржыландыру ставкасының 60 пайызы мөлшерінде.</w:t>
      </w:r>
    </w:p>
    <w:bookmarkEnd w:id="45"/>
    <w:bookmarkStart w:name="z49" w:id="46"/>
    <w:p>
      <w:pPr>
        <w:spacing w:after="0"/>
        <w:ind w:left="0"/>
        <w:jc w:val="both"/>
      </w:pPr>
      <w:r>
        <w:rPr>
          <w:rFonts w:ascii="Times New Roman"/>
          <w:b w:val="false"/>
          <w:i w:val="false"/>
          <w:color w:val="000000"/>
          <w:sz w:val="28"/>
        </w:rPr>
        <w:t>
      8. Басқа бюджеттік бағдарламалар шеңберінде субсидиялар алатын қарыз алушылардың кредиттері (лизингі), сондай-ақ арнайы аккредитивтік қызмет көрсету бойынша кредиттер субсидиялауға жатпайды.</w:t>
      </w:r>
    </w:p>
    <w:bookmarkEnd w:id="46"/>
    <w:bookmarkStart w:name="z50" w:id="47"/>
    <w:p>
      <w:pPr>
        <w:spacing w:after="0"/>
        <w:ind w:left="0"/>
        <w:jc w:val="left"/>
      </w:pPr>
      <w:r>
        <w:rPr>
          <w:rFonts w:ascii="Times New Roman"/>
          <w:b/>
          <w:i w:val="false"/>
          <w:color w:val="000000"/>
        </w:rPr>
        <w:t xml:space="preserve"> 4. Қаржы институттарын айқындау және субсидияларды бөлу</w:t>
      </w:r>
      <w:r>
        <w:br/>
      </w:r>
      <w:r>
        <w:rPr>
          <w:rFonts w:ascii="Times New Roman"/>
          <w:b/>
          <w:i w:val="false"/>
          <w:color w:val="000000"/>
        </w:rPr>
        <w:t>жөніндегі комиссияның құрылуы</w:t>
      </w:r>
    </w:p>
    <w:bookmarkEnd w:id="47"/>
    <w:bookmarkStart w:name="z51" w:id="48"/>
    <w:p>
      <w:pPr>
        <w:spacing w:after="0"/>
        <w:ind w:left="0"/>
        <w:jc w:val="both"/>
      </w:pPr>
      <w:r>
        <w:rPr>
          <w:rFonts w:ascii="Times New Roman"/>
          <w:b w:val="false"/>
          <w:i w:val="false"/>
          <w:color w:val="000000"/>
          <w:sz w:val="28"/>
        </w:rPr>
        <w:t>
      9. Қаржы институттарын айқындау және субсидияларды бөлу үшін бюджеттік бағдарламаның әкімшісі құрамында комиссия төрағасы, төрағаның орынбасары, комиссияның мүшелері мен хатшысы бар қаржы институттарын айқындау және субсидияларды бөлу жөнінде комиссия (бұдан әрі - комиссия) құрады. Комиссияның құрамы бюджеттік бағдарлама әкімшісінің жауапты хатшысының бұйрығымен бекітіледі.</w:t>
      </w:r>
    </w:p>
    <w:bookmarkEnd w:id="48"/>
    <w:bookmarkStart w:name="z52" w:id="49"/>
    <w:p>
      <w:pPr>
        <w:spacing w:after="0"/>
        <w:ind w:left="0"/>
        <w:jc w:val="both"/>
      </w:pPr>
      <w:r>
        <w:rPr>
          <w:rFonts w:ascii="Times New Roman"/>
          <w:b w:val="false"/>
          <w:i w:val="false"/>
          <w:color w:val="000000"/>
          <w:sz w:val="28"/>
        </w:rPr>
        <w:t>
      Комиссияның құрамына бюджеттік бағдарлама әкімшісінің мүдделі құрылымдық бөлімшілерінің өкілдері, сондай-ақ келісім бойынша қоғамдық ұйымдардың өкілдері кіреді, бұл ретте комиссияның сандық құрамы тақ және кемінде бес адам болуы тиіс.</w:t>
      </w:r>
    </w:p>
    <w:bookmarkEnd w:id="49"/>
    <w:bookmarkStart w:name="z53" w:id="50"/>
    <w:p>
      <w:pPr>
        <w:spacing w:after="0"/>
        <w:ind w:left="0"/>
        <w:jc w:val="both"/>
      </w:pPr>
      <w:r>
        <w:rPr>
          <w:rFonts w:ascii="Times New Roman"/>
          <w:b w:val="false"/>
          <w:i w:val="false"/>
          <w:color w:val="000000"/>
          <w:sz w:val="28"/>
        </w:rPr>
        <w:t>
      Комиссия хатшысы комиссияның мүшесі болып табылмайды.</w:t>
      </w:r>
    </w:p>
    <w:bookmarkEnd w:id="50"/>
    <w:bookmarkStart w:name="z54" w:id="51"/>
    <w:p>
      <w:pPr>
        <w:spacing w:after="0"/>
        <w:ind w:left="0"/>
        <w:jc w:val="both"/>
      </w:pPr>
      <w:r>
        <w:rPr>
          <w:rFonts w:ascii="Times New Roman"/>
          <w:b w:val="false"/>
          <w:i w:val="false"/>
          <w:color w:val="000000"/>
          <w:sz w:val="28"/>
        </w:rPr>
        <w:t>
      10. Комиссияның отырысы 2012 жылғы мамыр айының төртінші бейсенбісінде өтеді.</w:t>
      </w:r>
    </w:p>
    <w:bookmarkEnd w:id="51"/>
    <w:bookmarkStart w:name="z55" w:id="52"/>
    <w:p>
      <w:pPr>
        <w:spacing w:after="0"/>
        <w:ind w:left="0"/>
        <w:jc w:val="both"/>
      </w:pPr>
      <w:r>
        <w:rPr>
          <w:rFonts w:ascii="Times New Roman"/>
          <w:b w:val="false"/>
          <w:i w:val="false"/>
          <w:color w:val="000000"/>
          <w:sz w:val="28"/>
        </w:rPr>
        <w:t>
      2012 жылы көзделген субсидиялар толығымен бөлінбеген және (немесе) өткізілген алдыңғы айқындаудың қорытындылары бойынша қаражат үнемделген жағдайда, комиссияның қайталама отырысы 2012 жылғы тамыз және қазан айларының бірінші сейсенбісінде өтеді.</w:t>
      </w:r>
    </w:p>
    <w:bookmarkEnd w:id="52"/>
    <w:bookmarkStart w:name="z56" w:id="53"/>
    <w:p>
      <w:pPr>
        <w:spacing w:after="0"/>
        <w:ind w:left="0"/>
        <w:jc w:val="left"/>
      </w:pPr>
      <w:r>
        <w:rPr>
          <w:rFonts w:ascii="Times New Roman"/>
          <w:b/>
          <w:i w:val="false"/>
          <w:color w:val="000000"/>
        </w:rPr>
        <w:t xml:space="preserve"> 5. Ауыл шаруашылығын қолдауға берілетін кредиттер бойынша</w:t>
      </w:r>
      <w:r>
        <w:br/>
      </w:r>
      <w:r>
        <w:rPr>
          <w:rFonts w:ascii="Times New Roman"/>
          <w:b/>
          <w:i w:val="false"/>
          <w:color w:val="000000"/>
        </w:rPr>
        <w:t>сыйақы ставкасын субсидиялауға республикалық бюджеттен</w:t>
      </w:r>
      <w:r>
        <w:br/>
      </w:r>
      <w:r>
        <w:rPr>
          <w:rFonts w:ascii="Times New Roman"/>
          <w:b/>
          <w:i w:val="false"/>
          <w:color w:val="000000"/>
        </w:rPr>
        <w:t>қаражат беру тәртібі</w:t>
      </w:r>
    </w:p>
    <w:bookmarkEnd w:id="53"/>
    <w:bookmarkStart w:name="z57" w:id="54"/>
    <w:p>
      <w:pPr>
        <w:spacing w:after="0"/>
        <w:ind w:left="0"/>
        <w:jc w:val="both"/>
      </w:pPr>
      <w:r>
        <w:rPr>
          <w:rFonts w:ascii="Times New Roman"/>
          <w:b w:val="false"/>
          <w:i w:val="false"/>
          <w:color w:val="000000"/>
          <w:sz w:val="28"/>
        </w:rPr>
        <w:t>
      11. Ауыл шаруашылығын қолдауға берілетін кредиттер (лизинг) бойынша сыйақы ставкасын субсидиялауға республикалық бюджеттен қаражат беру процесі мынадай кезеңдерден тұрады:</w:t>
      </w:r>
    </w:p>
    <w:bookmarkEnd w:id="54"/>
    <w:bookmarkStart w:name="z58" w:id="55"/>
    <w:p>
      <w:pPr>
        <w:spacing w:after="0"/>
        <w:ind w:left="0"/>
        <w:jc w:val="both"/>
      </w:pPr>
      <w:r>
        <w:rPr>
          <w:rFonts w:ascii="Times New Roman"/>
          <w:b w:val="false"/>
          <w:i w:val="false"/>
          <w:color w:val="000000"/>
          <w:sz w:val="28"/>
        </w:rPr>
        <w:t xml:space="preserve">
      1) қаржы институттарын айқындау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қосымша айқындау жүргізіледі);</w:t>
      </w:r>
    </w:p>
    <w:bookmarkEnd w:id="55"/>
    <w:bookmarkStart w:name="z59" w:id="56"/>
    <w:p>
      <w:pPr>
        <w:spacing w:after="0"/>
        <w:ind w:left="0"/>
        <w:jc w:val="both"/>
      </w:pPr>
      <w:r>
        <w:rPr>
          <w:rFonts w:ascii="Times New Roman"/>
          <w:b w:val="false"/>
          <w:i w:val="false"/>
          <w:color w:val="000000"/>
          <w:sz w:val="28"/>
        </w:rPr>
        <w:t>
      2) 2012 жылға арналған субсидиялау бағдарламасына қатысу үшін қаржы институттарының өтінім беруі;</w:t>
      </w:r>
    </w:p>
    <w:bookmarkEnd w:id="56"/>
    <w:bookmarkStart w:name="z60" w:id="57"/>
    <w:p>
      <w:pPr>
        <w:spacing w:after="0"/>
        <w:ind w:left="0"/>
        <w:jc w:val="both"/>
      </w:pPr>
      <w:r>
        <w:rPr>
          <w:rFonts w:ascii="Times New Roman"/>
          <w:b w:val="false"/>
          <w:i w:val="false"/>
          <w:color w:val="000000"/>
          <w:sz w:val="28"/>
        </w:rPr>
        <w:t>
      3) бюджеттік бағдарламаның әкімшісі мен қаржы институттары арасында субсидиялау шартын жасасу.</w:t>
      </w:r>
    </w:p>
    <w:bookmarkEnd w:id="57"/>
    <w:bookmarkStart w:name="z61" w:id="58"/>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топтар бойынша қарыз алушыларға республикалық бюджеттен берілетін субсидиялардың көлемі мынадай формула бойынша айқындалады:</w:t>
      </w:r>
    </w:p>
    <w:bookmarkEnd w:id="58"/>
    <w:bookmarkStart w:name="z62" w:id="59"/>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sz w:val="28"/>
        </w:rPr>
        <w:t xml:space="preserve"> = 0,8W</w:t>
      </w:r>
      <w:r>
        <w:rPr>
          <w:rFonts w:ascii="Times New Roman"/>
          <w:b w:val="false"/>
          <w:i w:val="false"/>
          <w:color w:val="000000"/>
          <w:vertAlign w:val="subscript"/>
        </w:rPr>
        <w:t>1а</w:t>
      </w:r>
      <w:r>
        <w:rPr>
          <w:rFonts w:ascii="Times New Roman"/>
          <w:b w:val="false"/>
          <w:i w:val="false"/>
          <w:color w:val="000000"/>
          <w:sz w:val="28"/>
        </w:rPr>
        <w:t xml:space="preserve"> + 0,2W</w:t>
      </w:r>
      <w:r>
        <w:rPr>
          <w:rFonts w:ascii="Times New Roman"/>
          <w:b w:val="false"/>
          <w:i w:val="false"/>
          <w:color w:val="000000"/>
          <w:vertAlign w:val="subscript"/>
        </w:rPr>
        <w:t>1б</w:t>
      </w:r>
      <w:r>
        <w:rPr>
          <w:rFonts w:ascii="Times New Roman"/>
          <w:b w:val="false"/>
          <w:i w:val="false"/>
          <w:color w:val="000000"/>
          <w:sz w:val="28"/>
        </w:rPr>
        <w:t>,</w:t>
      </w:r>
    </w:p>
    <w:bookmarkEnd w:id="59"/>
    <w:p>
      <w:pPr>
        <w:spacing w:after="0"/>
        <w:ind w:left="0"/>
        <w:jc w:val="both"/>
      </w:pPr>
      <w:r>
        <w:rPr>
          <w:rFonts w:ascii="Times New Roman"/>
          <w:b w:val="false"/>
          <w:i w:val="false"/>
          <w:color w:val="000000"/>
          <w:sz w:val="28"/>
        </w:rPr>
        <w:t>
      мұнда:</w:t>
      </w:r>
    </w:p>
    <w:bookmarkStart w:name="z63" w:id="60"/>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sz w:val="28"/>
        </w:rPr>
        <w:t xml:space="preserve"> – бюджеттен бөлінетін қаражаттың көлемі, теңге;</w:t>
      </w:r>
    </w:p>
    <w:bookmarkEnd w:id="60"/>
    <w:bookmarkStart w:name="z64" w:id="61"/>
    <w:p>
      <w:pPr>
        <w:spacing w:after="0"/>
        <w:ind w:left="0"/>
        <w:jc w:val="both"/>
      </w:pPr>
      <w:r>
        <w:rPr>
          <w:rFonts w:ascii="Times New Roman"/>
          <w:b w:val="false"/>
          <w:i w:val="false"/>
          <w:color w:val="000000"/>
          <w:sz w:val="28"/>
        </w:rPr>
        <w:t>
      W</w:t>
      </w:r>
      <w:r>
        <w:rPr>
          <w:rFonts w:ascii="Times New Roman"/>
          <w:b w:val="false"/>
          <w:i w:val="false"/>
          <w:color w:val="000000"/>
          <w:vertAlign w:val="subscript"/>
        </w:rPr>
        <w:t>1а</w:t>
      </w:r>
      <w:r>
        <w:rPr>
          <w:rFonts w:ascii="Times New Roman"/>
          <w:b w:val="false"/>
          <w:i w:val="false"/>
          <w:color w:val="000000"/>
          <w:sz w:val="28"/>
        </w:rPr>
        <w:t xml:space="preserve"> – А тобының қарыз алушыларына берілетін қаражаттың көлемі, теңге;</w:t>
      </w:r>
    </w:p>
    <w:bookmarkEnd w:id="61"/>
    <w:bookmarkStart w:name="z65" w:id="62"/>
    <w:p>
      <w:pPr>
        <w:spacing w:after="0"/>
        <w:ind w:left="0"/>
        <w:jc w:val="both"/>
      </w:pPr>
      <w:r>
        <w:rPr>
          <w:rFonts w:ascii="Times New Roman"/>
          <w:b w:val="false"/>
          <w:i w:val="false"/>
          <w:color w:val="000000"/>
          <w:sz w:val="28"/>
        </w:rPr>
        <w:t>
      W</w:t>
      </w:r>
      <w:r>
        <w:rPr>
          <w:rFonts w:ascii="Times New Roman"/>
          <w:b w:val="false"/>
          <w:i w:val="false"/>
          <w:color w:val="000000"/>
          <w:vertAlign w:val="subscript"/>
        </w:rPr>
        <w:t>1б</w:t>
      </w:r>
      <w:r>
        <w:rPr>
          <w:rFonts w:ascii="Times New Roman"/>
          <w:b w:val="false"/>
          <w:i w:val="false"/>
          <w:color w:val="000000"/>
          <w:sz w:val="28"/>
        </w:rPr>
        <w:t xml:space="preserve"> – Б тобының қарыз алушыларына берілетін қаражаттың көлемі, теңге.</w:t>
      </w:r>
    </w:p>
    <w:bookmarkEnd w:id="62"/>
    <w:bookmarkStart w:name="z66" w:id="63"/>
    <w:p>
      <w:pPr>
        <w:spacing w:after="0"/>
        <w:ind w:left="0"/>
        <w:jc w:val="both"/>
      </w:pPr>
      <w:r>
        <w:rPr>
          <w:rFonts w:ascii="Times New Roman"/>
          <w:b w:val="false"/>
          <w:i w:val="false"/>
          <w:color w:val="000000"/>
          <w:sz w:val="28"/>
        </w:rPr>
        <w:t xml:space="preserve">
      13. Комиссия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мөлшерлерге сәйкес,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айқындалған топ ішіндегі кезектілік тәртібімен қарыз алушыларға субсидиялар бөледі.</w:t>
      </w:r>
    </w:p>
    <w:bookmarkEnd w:id="63"/>
    <w:bookmarkStart w:name="z67" w:id="64"/>
    <w:p>
      <w:pPr>
        <w:spacing w:after="0"/>
        <w:ind w:left="0"/>
        <w:jc w:val="both"/>
      </w:pPr>
      <w:r>
        <w:rPr>
          <w:rFonts w:ascii="Times New Roman"/>
          <w:b w:val="false"/>
          <w:i w:val="false"/>
          <w:color w:val="000000"/>
          <w:sz w:val="28"/>
        </w:rPr>
        <w:t>
      Қаржы институттары ұсынған өтінімдерге сәйкес бір топ ішінде субсидияларға деген барлық қажеттілік қанағаттандырылған және онда бөлінбеген қаражат қалдығы түзілген жағдайда комиссия аталған қаражат қалдығын басқа топтың қарыз алушыларына бөледі.</w:t>
      </w:r>
    </w:p>
    <w:bookmarkEnd w:id="64"/>
    <w:bookmarkStart w:name="z68" w:id="65"/>
    <w:p>
      <w:pPr>
        <w:spacing w:after="0"/>
        <w:ind w:left="0"/>
        <w:jc w:val="both"/>
      </w:pPr>
      <w:r>
        <w:rPr>
          <w:rFonts w:ascii="Times New Roman"/>
          <w:b w:val="false"/>
          <w:i w:val="false"/>
          <w:color w:val="000000"/>
          <w:sz w:val="28"/>
        </w:rPr>
        <w:t xml:space="preserve">
      Егер бірінші айқындау қорытындылары бойынша бөлінбеген қаражаттың қалдығы түзілсе, онда комиссия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топтар бойынша субсидиялар көлемін мынадай формула бойынша айқындайды:</w:t>
      </w:r>
    </w:p>
    <w:bookmarkEnd w:id="65"/>
    <w:bookmarkStart w:name="z69" w:id="66"/>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w:t>
      </w:r>
      <w:r>
        <w:rPr>
          <w:rFonts w:ascii="Times New Roman"/>
          <w:b w:val="false"/>
          <w:i w:val="false"/>
          <w:color w:val="000000"/>
          <w:sz w:val="28"/>
        </w:rPr>
        <w:t xml:space="preserve"> = 0,8W</w:t>
      </w:r>
      <w:r>
        <w:rPr>
          <w:rFonts w:ascii="Times New Roman"/>
          <w:b w:val="false"/>
          <w:i w:val="false"/>
          <w:color w:val="000000"/>
          <w:vertAlign w:val="subscript"/>
        </w:rPr>
        <w:t>оа</w:t>
      </w:r>
      <w:r>
        <w:rPr>
          <w:rFonts w:ascii="Times New Roman"/>
          <w:b w:val="false"/>
          <w:i w:val="false"/>
          <w:color w:val="000000"/>
          <w:sz w:val="28"/>
        </w:rPr>
        <w:t xml:space="preserve"> + 0,2W</w:t>
      </w:r>
      <w:r>
        <w:rPr>
          <w:rFonts w:ascii="Times New Roman"/>
          <w:b w:val="false"/>
          <w:i w:val="false"/>
          <w:color w:val="000000"/>
          <w:vertAlign w:val="subscript"/>
        </w:rPr>
        <w:t>об</w:t>
      </w:r>
      <w:r>
        <w:rPr>
          <w:rFonts w:ascii="Times New Roman"/>
          <w:b w:val="false"/>
          <w:i w:val="false"/>
          <w:color w:val="000000"/>
          <w:sz w:val="28"/>
        </w:rPr>
        <w:t>,</w:t>
      </w:r>
    </w:p>
    <w:bookmarkEnd w:id="66"/>
    <w:p>
      <w:pPr>
        <w:spacing w:after="0"/>
        <w:ind w:left="0"/>
        <w:jc w:val="both"/>
      </w:pPr>
      <w:r>
        <w:rPr>
          <w:rFonts w:ascii="Times New Roman"/>
          <w:b w:val="false"/>
          <w:i w:val="false"/>
          <w:color w:val="000000"/>
          <w:sz w:val="28"/>
        </w:rPr>
        <w:t>
      мұнда:</w:t>
      </w:r>
    </w:p>
    <w:bookmarkStart w:name="z70" w:id="67"/>
    <w:p>
      <w:pPr>
        <w:spacing w:after="0"/>
        <w:ind w:left="0"/>
        <w:jc w:val="both"/>
      </w:pPr>
      <w:r>
        <w:rPr>
          <w:rFonts w:ascii="Times New Roman"/>
          <w:b w:val="false"/>
          <w:i w:val="false"/>
          <w:color w:val="000000"/>
          <w:sz w:val="28"/>
        </w:rPr>
        <w:t>
      Wо – бюджеттен бөлінген қаражаттың пайдаланылмаған қалдығы, теңге;</w:t>
      </w:r>
    </w:p>
    <w:bookmarkEnd w:id="67"/>
    <w:bookmarkStart w:name="z71" w:id="68"/>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оа</w:t>
      </w:r>
      <w:r>
        <w:rPr>
          <w:rFonts w:ascii="Times New Roman"/>
          <w:b w:val="false"/>
          <w:i w:val="false"/>
          <w:color w:val="000000"/>
          <w:sz w:val="28"/>
        </w:rPr>
        <w:t xml:space="preserve"> – А тобының қарыз алушыларына берілетін қаражат көлемі, теңге;</w:t>
      </w:r>
    </w:p>
    <w:bookmarkEnd w:id="68"/>
    <w:bookmarkStart w:name="z72" w:id="69"/>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об</w:t>
      </w:r>
      <w:r>
        <w:rPr>
          <w:rFonts w:ascii="Times New Roman"/>
          <w:b w:val="false"/>
          <w:i w:val="false"/>
          <w:color w:val="000000"/>
          <w:sz w:val="28"/>
        </w:rPr>
        <w:t xml:space="preserve"> – Б тобының қарыз алушыларына берілетін қаражат көлемі, теңге.</w:t>
      </w:r>
    </w:p>
    <w:bookmarkEnd w:id="69"/>
    <w:bookmarkStart w:name="z73" w:id="70"/>
    <w:p>
      <w:pPr>
        <w:spacing w:after="0"/>
        <w:ind w:left="0"/>
        <w:jc w:val="both"/>
      </w:pPr>
      <w:r>
        <w:rPr>
          <w:rFonts w:ascii="Times New Roman"/>
          <w:b w:val="false"/>
          <w:i w:val="false"/>
          <w:color w:val="000000"/>
          <w:sz w:val="28"/>
        </w:rPr>
        <w:t>
      Егер қалған қаражат осы немесе басқа топтағы субсидияларға деген қажеттілікті қамтамасыз ету үшін жеткіліксіз болса, онда комиссия қалған қаражатты бір топ ішінде тең үлестермен кредит (лизинг) бойынша сыйақы сомасына тікелей пропорционалды түрдес дербес бөледі.</w:t>
      </w:r>
    </w:p>
    <w:bookmarkEnd w:id="70"/>
    <w:bookmarkStart w:name="z74" w:id="71"/>
    <w:p>
      <w:pPr>
        <w:spacing w:after="0"/>
        <w:ind w:left="0"/>
        <w:jc w:val="left"/>
      </w:pPr>
      <w:r>
        <w:rPr>
          <w:rFonts w:ascii="Times New Roman"/>
          <w:b/>
          <w:i w:val="false"/>
          <w:color w:val="000000"/>
        </w:rPr>
        <w:t xml:space="preserve"> 6. Субсидиялау бағдарламасына қатысу үшін қаржы институттарын</w:t>
      </w:r>
      <w:r>
        <w:br/>
      </w:r>
      <w:r>
        <w:rPr>
          <w:rFonts w:ascii="Times New Roman"/>
          <w:b/>
          <w:i w:val="false"/>
          <w:color w:val="000000"/>
        </w:rPr>
        <w:t>айқындау</w:t>
      </w:r>
    </w:p>
    <w:bookmarkEnd w:id="71"/>
    <w:bookmarkStart w:name="z75" w:id="72"/>
    <w:p>
      <w:pPr>
        <w:spacing w:after="0"/>
        <w:ind w:left="0"/>
        <w:jc w:val="both"/>
      </w:pPr>
      <w:r>
        <w:rPr>
          <w:rFonts w:ascii="Times New Roman"/>
          <w:b w:val="false"/>
          <w:i w:val="false"/>
          <w:color w:val="000000"/>
          <w:sz w:val="28"/>
        </w:rPr>
        <w:t>
      14. Айқындауға қатысуға ниет білдірген қаржы институттары бюджеттік бағдарлама әкімшісіне мынадай құжаттарды ұсынады:</w:t>
      </w:r>
    </w:p>
    <w:bookmarkEnd w:id="72"/>
    <w:bookmarkStart w:name="z76" w:id="73"/>
    <w:p>
      <w:pPr>
        <w:spacing w:after="0"/>
        <w:ind w:left="0"/>
        <w:jc w:val="both"/>
      </w:pPr>
      <w:r>
        <w:rPr>
          <w:rFonts w:ascii="Times New Roman"/>
          <w:b w:val="false"/>
          <w:i w:val="false"/>
          <w:color w:val="000000"/>
          <w:sz w:val="28"/>
        </w:rPr>
        <w:t>
      1) бизнес-сәйкестендіру нөмірін (БСН) көрсете отырып, заңды тұлғаны (қаржы институтын) мемлекеттік тіркеу (қайта тіркеу) туралы куәліктің нотариалды куәландырылған көшірмесі;</w:t>
      </w:r>
    </w:p>
    <w:bookmarkEnd w:id="73"/>
    <w:bookmarkStart w:name="z77" w:id="74"/>
    <w:p>
      <w:pPr>
        <w:spacing w:after="0"/>
        <w:ind w:left="0"/>
        <w:jc w:val="both"/>
      </w:pPr>
      <w:r>
        <w:rPr>
          <w:rFonts w:ascii="Times New Roman"/>
          <w:b w:val="false"/>
          <w:i w:val="false"/>
          <w:color w:val="000000"/>
          <w:sz w:val="28"/>
        </w:rPr>
        <w:t>
      2) банктік қызметті жүзеге асыру құқығына арналған лицензияның нотариалды куәландырылған көшірмесі (лизингтік компаниялардан басқа);</w:t>
      </w:r>
    </w:p>
    <w:bookmarkEnd w:id="74"/>
    <w:bookmarkStart w:name="z78" w:id="75"/>
    <w:p>
      <w:pPr>
        <w:spacing w:after="0"/>
        <w:ind w:left="0"/>
        <w:jc w:val="both"/>
      </w:pPr>
      <w:r>
        <w:rPr>
          <w:rFonts w:ascii="Times New Roman"/>
          <w:b w:val="false"/>
          <w:i w:val="false"/>
          <w:color w:val="000000"/>
          <w:sz w:val="28"/>
        </w:rPr>
        <w:t xml:space="preserve">
      15. Қаржы институттары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 мөрленген конвертте ұсынады, онда:</w:t>
      </w:r>
    </w:p>
    <w:bookmarkEnd w:id="75"/>
    <w:bookmarkStart w:name="z79" w:id="76"/>
    <w:p>
      <w:pPr>
        <w:spacing w:after="0"/>
        <w:ind w:left="0"/>
        <w:jc w:val="both"/>
      </w:pPr>
      <w:r>
        <w:rPr>
          <w:rFonts w:ascii="Times New Roman"/>
          <w:b w:val="false"/>
          <w:i w:val="false"/>
          <w:color w:val="000000"/>
          <w:sz w:val="28"/>
        </w:rPr>
        <w:t>
      1) қаржы институтының толық атауы және мекенжайы;</w:t>
      </w:r>
    </w:p>
    <w:bookmarkEnd w:id="76"/>
    <w:bookmarkStart w:name="z80" w:id="77"/>
    <w:p>
      <w:pPr>
        <w:spacing w:after="0"/>
        <w:ind w:left="0"/>
        <w:jc w:val="both"/>
      </w:pPr>
      <w:r>
        <w:rPr>
          <w:rFonts w:ascii="Times New Roman"/>
          <w:b w:val="false"/>
          <w:i w:val="false"/>
          <w:color w:val="000000"/>
          <w:sz w:val="28"/>
        </w:rPr>
        <w:t>
      2) бюджеттік бағдарлама әкімшісінің мекенжайы: 010000, Астана қ., Кенесары көшесі, 36, Қазақстан Республикасы Ауыл шаруашылығы министрлігі, 1402 кабинет;</w:t>
      </w:r>
    </w:p>
    <w:bookmarkEnd w:id="77"/>
    <w:bookmarkStart w:name="z81" w:id="78"/>
    <w:p>
      <w:pPr>
        <w:spacing w:after="0"/>
        <w:ind w:left="0"/>
        <w:jc w:val="both"/>
      </w:pPr>
      <w:r>
        <w:rPr>
          <w:rFonts w:ascii="Times New Roman"/>
          <w:b w:val="false"/>
          <w:i w:val="false"/>
          <w:color w:val="000000"/>
          <w:sz w:val="28"/>
        </w:rPr>
        <w:t>
      3) мынадай:</w:t>
      </w:r>
    </w:p>
    <w:bookmarkEnd w:id="78"/>
    <w:bookmarkStart w:name="z82" w:id="79"/>
    <w:p>
      <w:pPr>
        <w:spacing w:after="0"/>
        <w:ind w:left="0"/>
        <w:jc w:val="both"/>
      </w:pPr>
      <w:r>
        <w:rPr>
          <w:rFonts w:ascii="Times New Roman"/>
          <w:b w:val="false"/>
          <w:i w:val="false"/>
          <w:color w:val="000000"/>
          <w:sz w:val="28"/>
        </w:rPr>
        <w:t>
      "039 "Ауыл шаруашылығын қолдауға арналған несие бойынша сыйақы ставкасын өтеу" бағдарламасы бойынша қаржы институттарын айқындау";</w:t>
      </w:r>
    </w:p>
    <w:bookmarkEnd w:id="79"/>
    <w:bookmarkStart w:name="z83" w:id="80"/>
    <w:p>
      <w:pPr>
        <w:spacing w:after="0"/>
        <w:ind w:left="0"/>
        <w:jc w:val="both"/>
      </w:pPr>
      <w:r>
        <w:rPr>
          <w:rFonts w:ascii="Times New Roman"/>
          <w:b w:val="false"/>
          <w:i w:val="false"/>
          <w:color w:val="000000"/>
          <w:sz w:val="28"/>
        </w:rPr>
        <w:t>
      "Қаржы институттарын айқындау жүргізілгенге дейін ашылмасын" деген сөздер көрсетіледі.</w:t>
      </w:r>
    </w:p>
    <w:bookmarkEnd w:id="80"/>
    <w:bookmarkStart w:name="z84" w:id="81"/>
    <w:p>
      <w:pPr>
        <w:spacing w:after="0"/>
        <w:ind w:left="0"/>
        <w:jc w:val="both"/>
      </w:pPr>
      <w:r>
        <w:rPr>
          <w:rFonts w:ascii="Times New Roman"/>
          <w:b w:val="false"/>
          <w:i w:val="false"/>
          <w:color w:val="000000"/>
          <w:sz w:val="28"/>
        </w:rPr>
        <w:t>
      Құжаттарды тапсырудың соңғы мерзімі – қаржы институттарын айқындау жүргізілетін күні 12 сағат 00 минутқа дейін.</w:t>
      </w:r>
    </w:p>
    <w:bookmarkEnd w:id="81"/>
    <w:bookmarkStart w:name="z85" w:id="82"/>
    <w:p>
      <w:pPr>
        <w:spacing w:after="0"/>
        <w:ind w:left="0"/>
        <w:jc w:val="both"/>
      </w:pPr>
      <w:r>
        <w:rPr>
          <w:rFonts w:ascii="Times New Roman"/>
          <w:b w:val="false"/>
          <w:i w:val="false"/>
          <w:color w:val="000000"/>
          <w:sz w:val="28"/>
        </w:rPr>
        <w:t>
      16. Комиссия хатшысы айқындауға қатысуға арналған қаржы институттарының құжаттарын нөмірленуге, тігілуге және бюджеттік бағдарлама әкімшісінің мөрімен бекітілуге тиіс арнайы журналда тіркейді.</w:t>
      </w:r>
    </w:p>
    <w:bookmarkEnd w:id="82"/>
    <w:bookmarkStart w:name="z86" w:id="83"/>
    <w:p>
      <w:pPr>
        <w:spacing w:after="0"/>
        <w:ind w:left="0"/>
        <w:jc w:val="both"/>
      </w:pPr>
      <w:r>
        <w:rPr>
          <w:rFonts w:ascii="Times New Roman"/>
          <w:b w:val="false"/>
          <w:i w:val="false"/>
          <w:color w:val="000000"/>
          <w:sz w:val="28"/>
        </w:rPr>
        <w:t xml:space="preserve">
      Комиссия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ұсынылған құжаттар негізінде қаржы институттарын айқындауды жүзеге асырады және айқындау жүргізілген күннен бастап 1 (бір) жұмыс күні ішінде айқындаудан өткен қаржы институттарының тізбесін қалыптастырады.</w:t>
      </w:r>
    </w:p>
    <w:bookmarkEnd w:id="83"/>
    <w:bookmarkStart w:name="z87" w:id="84"/>
    <w:p>
      <w:pPr>
        <w:spacing w:after="0"/>
        <w:ind w:left="0"/>
        <w:jc w:val="both"/>
      </w:pPr>
      <w:r>
        <w:rPr>
          <w:rFonts w:ascii="Times New Roman"/>
          <w:b w:val="false"/>
          <w:i w:val="false"/>
          <w:color w:val="000000"/>
          <w:sz w:val="28"/>
        </w:rPr>
        <w:t>
      Қаржы институты айқындаудан өткендігі туралы комиссияның оң қорытындысын алған жағдайда 2012 жыл ішінде қосымша айқындау талап етілмейді.</w:t>
      </w:r>
    </w:p>
    <w:bookmarkEnd w:id="84"/>
    <w:bookmarkStart w:name="z88" w:id="85"/>
    <w:p>
      <w:pPr>
        <w:spacing w:after="0"/>
        <w:ind w:left="0"/>
        <w:jc w:val="left"/>
      </w:pPr>
      <w:r>
        <w:rPr>
          <w:rFonts w:ascii="Times New Roman"/>
          <w:b/>
          <w:i w:val="false"/>
          <w:color w:val="000000"/>
        </w:rPr>
        <w:t xml:space="preserve"> 7. Қаржы институттарының 2012 жылға арналған субсидиялау</w:t>
      </w:r>
      <w:r>
        <w:br/>
      </w:r>
      <w:r>
        <w:rPr>
          <w:rFonts w:ascii="Times New Roman"/>
          <w:b/>
          <w:i w:val="false"/>
          <w:color w:val="000000"/>
        </w:rPr>
        <w:t>бағдарламасына қатысуға өтінім беруі</w:t>
      </w:r>
    </w:p>
    <w:bookmarkEnd w:id="85"/>
    <w:bookmarkStart w:name="z89" w:id="86"/>
    <w:p>
      <w:pPr>
        <w:spacing w:after="0"/>
        <w:ind w:left="0"/>
        <w:jc w:val="both"/>
      </w:pPr>
      <w:r>
        <w:rPr>
          <w:rFonts w:ascii="Times New Roman"/>
          <w:b w:val="false"/>
          <w:i w:val="false"/>
          <w:color w:val="000000"/>
          <w:sz w:val="28"/>
        </w:rPr>
        <w:t xml:space="preserve">
      17. Қаржы институттары қаржы институттарын айқындауға қатысуға арналған құжаттарды тапсырумен бір уақытта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 Өтінімге қаржы институтының басшысы немесе өтінімге қол қою құқығына сенімхаты бар тұлға қол қоюға тиіс және ол қаржы институтының мөрімен бекітіледі. Бұл ретте қаржы институтының филиалдарынан (өкілдіктерінен) жеке өтінімдер қабылданбайды.</w:t>
      </w:r>
    </w:p>
    <w:bookmarkEnd w:id="86"/>
    <w:bookmarkStart w:name="z90" w:id="87"/>
    <w:p>
      <w:pPr>
        <w:spacing w:after="0"/>
        <w:ind w:left="0"/>
        <w:jc w:val="both"/>
      </w:pPr>
      <w:r>
        <w:rPr>
          <w:rFonts w:ascii="Times New Roman"/>
          <w:b w:val="false"/>
          <w:i w:val="false"/>
          <w:color w:val="000000"/>
          <w:sz w:val="28"/>
        </w:rPr>
        <w:t>
      Комиссия хатшысы қаржы институттарының өтінімдерін нөмірленуге, тігілуге және бюджеттік бағдарлама әкімшісінің мөрімен бекітілуге тиіс арнайы журналда жеке тіркейді.</w:t>
      </w:r>
    </w:p>
    <w:bookmarkEnd w:id="87"/>
    <w:bookmarkStart w:name="z91" w:id="88"/>
    <w:p>
      <w:pPr>
        <w:spacing w:after="0"/>
        <w:ind w:left="0"/>
        <w:jc w:val="both"/>
      </w:pPr>
      <w:r>
        <w:rPr>
          <w:rFonts w:ascii="Times New Roman"/>
          <w:b w:val="false"/>
          <w:i w:val="false"/>
          <w:color w:val="000000"/>
          <w:sz w:val="28"/>
        </w:rPr>
        <w:t>
      18. Өтінімге оның ажырамас бөлігі ретінде мыналар қоса беріледі:</w:t>
      </w:r>
    </w:p>
    <w:bookmarkEnd w:id="88"/>
    <w:bookmarkStart w:name="z92" w:id="89"/>
    <w:p>
      <w:pPr>
        <w:spacing w:after="0"/>
        <w:ind w:left="0"/>
        <w:jc w:val="both"/>
      </w:pPr>
      <w:r>
        <w:rPr>
          <w:rFonts w:ascii="Times New Roman"/>
          <w:b w:val="false"/>
          <w:i w:val="false"/>
          <w:color w:val="000000"/>
          <w:sz w:val="28"/>
        </w:rPr>
        <w:t>
      1) кредитті (лизингі) өтеу және олар бойынша пайыздарды төлеу кестесі қоса берілген қаржы институты мен қарыз алушының арасында жасалған кредиттік келісімнің және (немесе) алдын ала кредиттік келісімінің қаржы институты куәландырған көшірмесі;</w:t>
      </w:r>
    </w:p>
    <w:bookmarkEnd w:id="89"/>
    <w:bookmarkStart w:name="z93" w:id="90"/>
    <w:p>
      <w:pPr>
        <w:spacing w:after="0"/>
        <w:ind w:left="0"/>
        <w:jc w:val="both"/>
      </w:pPr>
      <w:r>
        <w:rPr>
          <w:rFonts w:ascii="Times New Roman"/>
          <w:b w:val="false"/>
          <w:i w:val="false"/>
          <w:color w:val="000000"/>
          <w:sz w:val="28"/>
        </w:rPr>
        <w:t>
      2) қаржы институты куәландырған кредиттің (лизингтің) мақсатты пайдаланылуын растайтын қарыз алушының тиісті құжаттарының (шарттар, келісімшарттар, актілер) көшірмелері;</w:t>
      </w:r>
    </w:p>
    <w:bookmarkEnd w:id="90"/>
    <w:bookmarkStart w:name="z94" w:id="91"/>
    <w:p>
      <w:pPr>
        <w:spacing w:after="0"/>
        <w:ind w:left="0"/>
        <w:jc w:val="both"/>
      </w:pPr>
      <w:r>
        <w:rPr>
          <w:rFonts w:ascii="Times New Roman"/>
          <w:b w:val="false"/>
          <w:i w:val="false"/>
          <w:color w:val="000000"/>
          <w:sz w:val="28"/>
        </w:rPr>
        <w:t>
      3) қажет болған жағдайда ауыл шаруашылығы өнімінің жеке меншік өндіріс көлемі туралы қарыз алушының анықтамасы;</w:t>
      </w:r>
    </w:p>
    <w:bookmarkEnd w:id="91"/>
    <w:bookmarkStart w:name="z95" w:id="92"/>
    <w:p>
      <w:pPr>
        <w:spacing w:after="0"/>
        <w:ind w:left="0"/>
        <w:jc w:val="both"/>
      </w:pPr>
      <w:r>
        <w:rPr>
          <w:rFonts w:ascii="Times New Roman"/>
          <w:b w:val="false"/>
          <w:i w:val="false"/>
          <w:color w:val="000000"/>
          <w:sz w:val="28"/>
        </w:rPr>
        <w:t>
      4) кредит (лизинг) алғаны туралы қарыз алушының несие шотынан алынған үзіндінің қаржы институты куәландырған көшірмесі немесе қарыз, лизинг затын алғанын растайтын құжат;</w:t>
      </w:r>
    </w:p>
    <w:bookmarkEnd w:id="92"/>
    <w:bookmarkStart w:name="z96" w:id="93"/>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қарыз алушының қысқаша сипаттамасы;</w:t>
      </w:r>
    </w:p>
    <w:bookmarkEnd w:id="93"/>
    <w:bookmarkStart w:name="z97" w:id="9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қарыз алушы жобасының қысқаша сипаттамасы;</w:t>
      </w:r>
    </w:p>
    <w:bookmarkEnd w:id="94"/>
    <w:bookmarkStart w:name="z98" w:id="95"/>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осы Қағидалардың 6-тармағына сәйкес қарыз алушының әрбір кредиті (лизингі) бойынша сыйақы есебі;</w:t>
      </w:r>
    </w:p>
    <w:bookmarkEnd w:id="95"/>
    <w:bookmarkStart w:name="z99" w:id="96"/>
    <w:p>
      <w:pPr>
        <w:spacing w:after="0"/>
        <w:ind w:left="0"/>
        <w:jc w:val="both"/>
      </w:pPr>
      <w:r>
        <w:rPr>
          <w:rFonts w:ascii="Times New Roman"/>
          <w:b w:val="false"/>
          <w:i w:val="false"/>
          <w:color w:val="000000"/>
          <w:sz w:val="28"/>
        </w:rPr>
        <w:t>
      8) қарыз алушының салықтық берешегінің, міндетті зейнетақы жарналары мен әлеуметтік аударымдар бойынша берешегінің жоқ (бар) екендігі туралы тиісті салық органының белгіленген нысандағы анықтамасының көшірмесі. Анықтаманы беру күні айқындау жүргізілген күннің алдындағы үш айдан артық болмауы, оған салық органының мөрімен бірге, бірінші басшының немесе қол қоюға құқығы бар тұлғаның қолы қойылуы тиіс;</w:t>
      </w:r>
    </w:p>
    <w:bookmarkEnd w:id="96"/>
    <w:bookmarkStart w:name="z100" w:id="9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комиссия отырысының қорытындылары туралы хаттамаға қол қойылған күннен бастап 20 (жиырма) жұмыс күні ішінде қарыз алушылармен кредиттік келісімдер жасасу және қарыз алушыларға кредит беру туралы қаржы институтының жазбаша міндеттемесі;</w:t>
      </w:r>
    </w:p>
    <w:bookmarkEnd w:id="97"/>
    <w:bookmarkStart w:name="z101" w:id="98"/>
    <w:p>
      <w:pPr>
        <w:spacing w:after="0"/>
        <w:ind w:left="0"/>
        <w:jc w:val="both"/>
      </w:pPr>
      <w:r>
        <w:rPr>
          <w:rFonts w:ascii="Times New Roman"/>
          <w:b w:val="false"/>
          <w:i w:val="false"/>
          <w:color w:val="000000"/>
          <w:sz w:val="28"/>
        </w:rPr>
        <w:t>
      10) егер өтінімге қаржы институтының бірінші басшысының қолы қойылмаған жағдайда, басқа тұлғаға қол қою құқығына сенімхаттың немесе бұйрықтың көшірмесі.</w:t>
      </w:r>
    </w:p>
    <w:bookmarkEnd w:id="98"/>
    <w:bookmarkStart w:name="z102" w:id="99"/>
    <w:p>
      <w:pPr>
        <w:spacing w:after="0"/>
        <w:ind w:left="0"/>
        <w:jc w:val="both"/>
      </w:pPr>
      <w:r>
        <w:rPr>
          <w:rFonts w:ascii="Times New Roman"/>
          <w:b w:val="false"/>
          <w:i w:val="false"/>
          <w:color w:val="000000"/>
          <w:sz w:val="28"/>
        </w:rPr>
        <w:t>
      19. Қаржы институттары осы Қағидаларда қойылған талаптарға сәйкестігі және үш айдан артық есепте тұрған салық, басқа міндетті төлемдер, әлеуметтік аударымдар бойынша мерзімі өткен берешектің жоқтығы негізінде қарыз алушыларды дербес анықтайды.</w:t>
      </w:r>
    </w:p>
    <w:bookmarkEnd w:id="99"/>
    <w:bookmarkStart w:name="z103" w:id="100"/>
    <w:p>
      <w:pPr>
        <w:spacing w:after="0"/>
        <w:ind w:left="0"/>
        <w:jc w:val="both"/>
      </w:pPr>
      <w:r>
        <w:rPr>
          <w:rFonts w:ascii="Times New Roman"/>
          <w:b w:val="false"/>
          <w:i w:val="false"/>
          <w:color w:val="000000"/>
          <w:sz w:val="28"/>
        </w:rPr>
        <w:t>
      20. Қарыз алушының қысқаша сипаттамасына, жобаның қысқаша сипаттамасына, қарыз алушының анықтамасына қарыз алушының бірінші басшысының қолы қойылады және оның мөрімен куәландырылады. Мәліметтерді қарыз алушыға қызмет көрсететін қаржы институты (немесе оның филиалы) растайды (лауазымды тұлғаның қолы және қаржы институтының мөрі). Қарыз алушының қысқаша сипаттамасының, жобаның қысқаша сипаттамасының, сыйақы есебінің қарыз алушы анықтамасының ксерокс көшірмелері немесе сканерленген көшірмелері ұсынылған жағдайда, олар қаржы институтының түпнұсқа мөрімен және соған уәкілеттік берілген тұлғаның қолымен куәландырылады.</w:t>
      </w:r>
    </w:p>
    <w:bookmarkEnd w:id="100"/>
    <w:bookmarkStart w:name="z104" w:id="101"/>
    <w:p>
      <w:pPr>
        <w:spacing w:after="0"/>
        <w:ind w:left="0"/>
        <w:jc w:val="both"/>
      </w:pPr>
      <w:r>
        <w:rPr>
          <w:rFonts w:ascii="Times New Roman"/>
          <w:b w:val="false"/>
          <w:i w:val="false"/>
          <w:color w:val="000000"/>
          <w:sz w:val="28"/>
        </w:rPr>
        <w:t>
      21. Өтінім мен барлық қоса берілетін құжаттар бір пакетке тігілуі, беттері нөмірленуі тиіс, соңғы бетінің артқы жағына жіптің ұшына "__ парақ тігілді және нөмірленді. Күні 201_ жылғы "___" ______" деген сөздер жазылған қағаз жапсырылып, лауазымды тұлғаның қолы қойылуы және қаржы институтының мөрімен бекітілуі тиіс. Конвертте тігілмеген, жеке құжаттардың болуына рұқсат етілмейді, мұндай құжаттарды комиссия қарамайды және қаржы институтына қайтарады. Қаржы институты бірден артық өтінім берген жағдайда барлық өтінімдер ретімен нөмірленуге жатады.</w:t>
      </w:r>
    </w:p>
    <w:bookmarkEnd w:id="101"/>
    <w:bookmarkStart w:name="z105" w:id="102"/>
    <w:p>
      <w:pPr>
        <w:spacing w:after="0"/>
        <w:ind w:left="0"/>
        <w:jc w:val="both"/>
      </w:pPr>
      <w:r>
        <w:rPr>
          <w:rFonts w:ascii="Times New Roman"/>
          <w:b w:val="false"/>
          <w:i w:val="false"/>
          <w:color w:val="000000"/>
          <w:sz w:val="28"/>
        </w:rPr>
        <w:t xml:space="preserve">
      22. Қаржы институты бір уақытта бірнеше өтінім ұсынған жағдайда, қаржы институты бір уақытта басқа өтінімдерге көрсетілген құжаттардың тиісті өтінімге салынғандығы туралы қаржы институтының құжатын қоса бере отырып, өтінімдердің біріне осы Қағидалардың 18-тармағының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құжаттарды қоса береді.</w:t>
      </w:r>
    </w:p>
    <w:bookmarkEnd w:id="102"/>
    <w:bookmarkStart w:name="z106" w:id="103"/>
    <w:p>
      <w:pPr>
        <w:spacing w:after="0"/>
        <w:ind w:left="0"/>
        <w:jc w:val="both"/>
      </w:pPr>
      <w:r>
        <w:rPr>
          <w:rFonts w:ascii="Times New Roman"/>
          <w:b w:val="false"/>
          <w:i w:val="false"/>
          <w:color w:val="000000"/>
          <w:sz w:val="28"/>
        </w:rPr>
        <w:t>
      23. Осы Қағидалардың ережелеріне түсініктеме алу қажет болған жағдайда қаржы институты бюджеттік бағдарламаның әкімшісіне қаржы институттарын айқындауға қатысу үшін қажетті құжаттарды ұсынудың соңғы мерзімі аяқталғанға дейін он жұмыс күнінен кешіктірмей жазбаша сұраумен жүгінеді.</w:t>
      </w:r>
    </w:p>
    <w:bookmarkEnd w:id="103"/>
    <w:bookmarkStart w:name="z107" w:id="104"/>
    <w:p>
      <w:pPr>
        <w:spacing w:after="0"/>
        <w:ind w:left="0"/>
        <w:jc w:val="left"/>
      </w:pPr>
      <w:r>
        <w:rPr>
          <w:rFonts w:ascii="Times New Roman"/>
          <w:b/>
          <w:i w:val="false"/>
          <w:color w:val="000000"/>
        </w:rPr>
        <w:t xml:space="preserve"> 8. Комиссияның қаржы институттарының субсидиялау бағдарламасына</w:t>
      </w:r>
      <w:r>
        <w:br/>
      </w:r>
      <w:r>
        <w:rPr>
          <w:rFonts w:ascii="Times New Roman"/>
          <w:b/>
          <w:i w:val="false"/>
          <w:color w:val="000000"/>
        </w:rPr>
        <w:t>қатысуға арналған өтінімдерін қарау тәртібі</w:t>
      </w:r>
    </w:p>
    <w:bookmarkEnd w:id="104"/>
    <w:bookmarkStart w:name="z108" w:id="105"/>
    <w:p>
      <w:pPr>
        <w:spacing w:after="0"/>
        <w:ind w:left="0"/>
        <w:jc w:val="both"/>
      </w:pPr>
      <w:r>
        <w:rPr>
          <w:rFonts w:ascii="Times New Roman"/>
          <w:b w:val="false"/>
          <w:i w:val="false"/>
          <w:color w:val="000000"/>
          <w:sz w:val="28"/>
        </w:rPr>
        <w:t xml:space="preserve">
      24. Қаржы институттарына айқындау жүргізу жөніндегі комиссия отырысымен бір уақытта қаржы институттарының өтінімдері салынған конверттерді ашу рәсімі өтеді, содан соң конверттерді ашқан күннен бастап 15 (он бес) жұмыс күні ішінде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барлық ұсынылған құжаттарды көрсете отырып, өтінімдер салынған конверттерді ашу хаттамасы жасалады, оған комиссия төрағасы, оның орынбасары, комиссия мүшелері және комиссия хатшысы қол қояды.</w:t>
      </w:r>
    </w:p>
    <w:bookmarkEnd w:id="105"/>
    <w:bookmarkStart w:name="z109" w:id="106"/>
    <w:p>
      <w:pPr>
        <w:spacing w:after="0"/>
        <w:ind w:left="0"/>
        <w:jc w:val="both"/>
      </w:pPr>
      <w:r>
        <w:rPr>
          <w:rFonts w:ascii="Times New Roman"/>
          <w:b w:val="false"/>
          <w:i w:val="false"/>
          <w:color w:val="000000"/>
          <w:sz w:val="28"/>
        </w:rPr>
        <w:t>
      25. Комиссия конверттерді ашу хаттамасына қол қойылғаннан кейін 5 (бес) жұмыс күні ішінде қарыз алушыларды (кредиттік келісімдерді) субсидиялау немесе субсидиялаудан бас тарту және оларға субсидиялау сомасын бөлу туралы комиссияның отырысын өткізеді.</w:t>
      </w:r>
    </w:p>
    <w:bookmarkEnd w:id="106"/>
    <w:bookmarkStart w:name="z110" w:id="107"/>
    <w:p>
      <w:pPr>
        <w:spacing w:after="0"/>
        <w:ind w:left="0"/>
        <w:jc w:val="both"/>
      </w:pPr>
      <w:r>
        <w:rPr>
          <w:rFonts w:ascii="Times New Roman"/>
          <w:b w:val="false"/>
          <w:i w:val="false"/>
          <w:color w:val="000000"/>
          <w:sz w:val="28"/>
        </w:rPr>
        <w:t>
      Қарыз алушыға және (немесе) қарыз алушылардың кредиттік келісімдері бойынша субсидияларды беруден бас тартуға мыналар негіз болып табылады:</w:t>
      </w:r>
    </w:p>
    <w:bookmarkEnd w:id="107"/>
    <w:bookmarkStart w:name="z111" w:id="10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құжаттар пакетін толық ұсынбау;</w:t>
      </w:r>
    </w:p>
    <w:bookmarkEnd w:id="108"/>
    <w:bookmarkStart w:name="z112" w:id="109"/>
    <w:p>
      <w:pPr>
        <w:spacing w:after="0"/>
        <w:ind w:left="0"/>
        <w:jc w:val="both"/>
      </w:pPr>
      <w:r>
        <w:rPr>
          <w:rFonts w:ascii="Times New Roman"/>
          <w:b w:val="false"/>
          <w:i w:val="false"/>
          <w:color w:val="000000"/>
          <w:sz w:val="28"/>
        </w:rPr>
        <w:t>
      2. салық органы анықтама берген күні қарыз алушыда мерзімі өткен салықтық берешектің, міндетті зейнетақы жарналары мен әлеуметтік аударымдар бойынша берешектің (3 айдан аса) болуы;</w:t>
      </w:r>
    </w:p>
    <w:bookmarkEnd w:id="109"/>
    <w:bookmarkStart w:name="z113" w:id="110"/>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талаптарға сәйкес келмеуі;</w:t>
      </w:r>
    </w:p>
    <w:bookmarkEnd w:id="110"/>
    <w:bookmarkStart w:name="z114" w:id="111"/>
    <w:p>
      <w:pPr>
        <w:spacing w:after="0"/>
        <w:ind w:left="0"/>
        <w:jc w:val="both"/>
      </w:pPr>
      <w:r>
        <w:rPr>
          <w:rFonts w:ascii="Times New Roman"/>
          <w:b w:val="false"/>
          <w:i w:val="false"/>
          <w:color w:val="000000"/>
          <w:sz w:val="28"/>
        </w:rPr>
        <w:t xml:space="preserve">
      4. осы Қағидалардың 18-тармағының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w:t>
      </w:r>
      <w:r>
        <w:rPr>
          <w:rFonts w:ascii="Times New Roman"/>
          <w:b w:val="false"/>
          <w:i w:val="false"/>
          <w:color w:val="000000"/>
          <w:sz w:val="28"/>
        </w:rPr>
        <w:t xml:space="preserve"> тармақшаларында көзделген құжаттарда қарыз алушының, қаржы институтының мөрінің және (немесе) қолының болмауы.</w:t>
      </w:r>
    </w:p>
    <w:bookmarkEnd w:id="111"/>
    <w:bookmarkStart w:name="z115" w:id="112"/>
    <w:p>
      <w:pPr>
        <w:spacing w:after="0"/>
        <w:ind w:left="0"/>
        <w:jc w:val="both"/>
      </w:pPr>
      <w:r>
        <w:rPr>
          <w:rFonts w:ascii="Times New Roman"/>
          <w:b w:val="false"/>
          <w:i w:val="false"/>
          <w:color w:val="000000"/>
          <w:sz w:val="28"/>
        </w:rPr>
        <w:t>
      26. Комиссияда қаржы институты ұсынған құжаттарды қарастыру барысында сұрақтар туындаған жағдайда, комиссия түсіндірме алу үшін тиісті қаржы институттарына және (немесе) мамандандырылған ұйымдарға сұраныс жіберуге құқылы, олар 3 (үш) жұмыс күні ішінде жауап беруге тиіс.</w:t>
      </w:r>
    </w:p>
    <w:bookmarkEnd w:id="112"/>
    <w:bookmarkStart w:name="z116" w:id="113"/>
    <w:p>
      <w:pPr>
        <w:spacing w:after="0"/>
        <w:ind w:left="0"/>
        <w:jc w:val="both"/>
      </w:pPr>
      <w:r>
        <w:rPr>
          <w:rFonts w:ascii="Times New Roman"/>
          <w:b w:val="false"/>
          <w:i w:val="false"/>
          <w:color w:val="000000"/>
          <w:sz w:val="28"/>
        </w:rPr>
        <w:t>
      27. Комиссия отырысының қорытындысы бойынша 10 (он) жұмыс күні ішінде қарыз алушыларды (кредиттік келісімдерді) субсидиялау немесе субсидиялаудан бас тарту және оларға субсидиялар сомасын бөлу туралы хаттама жасалады, оған комиссия төрағасы, оның орынбасары, комиссия мүшелері және комиссия хатшысы қол қояды.</w:t>
      </w:r>
    </w:p>
    <w:bookmarkEnd w:id="113"/>
    <w:bookmarkStart w:name="z117" w:id="114"/>
    <w:p>
      <w:pPr>
        <w:spacing w:after="0"/>
        <w:ind w:left="0"/>
        <w:jc w:val="both"/>
      </w:pPr>
      <w:r>
        <w:rPr>
          <w:rFonts w:ascii="Times New Roman"/>
          <w:b w:val="false"/>
          <w:i w:val="false"/>
          <w:color w:val="000000"/>
          <w:sz w:val="28"/>
        </w:rPr>
        <w:t>
      Хаттамада қаржы институтының атауы, қарыз алушылардың тізбесі, субсидиялар көлемі, сондай-ақ бас тарту себептерін көрсете отырып, белгіленген талаптарға жауап бермейтін қарыз алушының атауы көрсетіледі.</w:t>
      </w:r>
    </w:p>
    <w:bookmarkEnd w:id="114"/>
    <w:bookmarkStart w:name="z118" w:id="115"/>
    <w:p>
      <w:pPr>
        <w:spacing w:after="0"/>
        <w:ind w:left="0"/>
        <w:jc w:val="both"/>
      </w:pPr>
      <w:r>
        <w:rPr>
          <w:rFonts w:ascii="Times New Roman"/>
          <w:b w:val="false"/>
          <w:i w:val="false"/>
          <w:color w:val="000000"/>
          <w:sz w:val="28"/>
        </w:rPr>
        <w:t>
      Комиссия отырысының қорытындылары бойынша нәтижелер комиссия отырысының хаттамасына қол қойылған күннен бастап 3 (үш) жұмыс күні ішінде бюджеттік бағдарламаны іске асыруға қатысқан барлық қаржы институттарына жазбаша нысандағы хабарламамен хабарланады.</w:t>
      </w:r>
    </w:p>
    <w:bookmarkEnd w:id="115"/>
    <w:bookmarkStart w:name="z119" w:id="116"/>
    <w:p>
      <w:pPr>
        <w:spacing w:after="0"/>
        <w:ind w:left="0"/>
        <w:jc w:val="both"/>
      </w:pPr>
      <w:r>
        <w:rPr>
          <w:rFonts w:ascii="Times New Roman"/>
          <w:b w:val="false"/>
          <w:i w:val="false"/>
          <w:color w:val="000000"/>
          <w:sz w:val="28"/>
        </w:rPr>
        <w:t>
      28. Комиссия отырысының қорытындылары туралы хаттамаға қол қойылған күннен бастап 20 (жиырма) жұмыс күні ішінде қаржы институттары өздеріне ұсынылған алдын ала кредиттік келісімдерге сәйкес қарыз алушыларға кредиттер береді.</w:t>
      </w:r>
    </w:p>
    <w:bookmarkEnd w:id="116"/>
    <w:bookmarkStart w:name="z120" w:id="117"/>
    <w:p>
      <w:pPr>
        <w:spacing w:after="0"/>
        <w:ind w:left="0"/>
        <w:jc w:val="both"/>
      </w:pPr>
      <w:r>
        <w:rPr>
          <w:rFonts w:ascii="Times New Roman"/>
          <w:b w:val="false"/>
          <w:i w:val="false"/>
          <w:color w:val="000000"/>
          <w:sz w:val="28"/>
        </w:rPr>
        <w:t>
      29. Бюджеттік бағдарламаның әкімшісі комиссия отырысының хаттамасына қол қойылған күннен кейін 10 (он) жұмыс күні ішінде Қазақстан Республикасы Ауыл шаруашылығы министрлігінің интернет-ресурсына айқындау жүргізудің қорытындылары туралы ақпаратты орналастырады.</w:t>
      </w:r>
    </w:p>
    <w:bookmarkEnd w:id="117"/>
    <w:bookmarkStart w:name="z121" w:id="118"/>
    <w:p>
      <w:pPr>
        <w:spacing w:after="0"/>
        <w:ind w:left="0"/>
        <w:jc w:val="left"/>
      </w:pPr>
      <w:r>
        <w:rPr>
          <w:rFonts w:ascii="Times New Roman"/>
          <w:b/>
          <w:i w:val="false"/>
          <w:color w:val="000000"/>
        </w:rPr>
        <w:t xml:space="preserve"> 9. Бюджеттік бағдарламаның әкімшісі мен қаржы институттары</w:t>
      </w:r>
      <w:r>
        <w:br/>
      </w:r>
      <w:r>
        <w:rPr>
          <w:rFonts w:ascii="Times New Roman"/>
          <w:b/>
          <w:i w:val="false"/>
          <w:color w:val="000000"/>
        </w:rPr>
        <w:t>арасында субсидиялау шартын жасасу</w:t>
      </w:r>
    </w:p>
    <w:bookmarkEnd w:id="118"/>
    <w:bookmarkStart w:name="z122" w:id="119"/>
    <w:p>
      <w:pPr>
        <w:spacing w:after="0"/>
        <w:ind w:left="0"/>
        <w:jc w:val="both"/>
      </w:pPr>
      <w:r>
        <w:rPr>
          <w:rFonts w:ascii="Times New Roman"/>
          <w:b w:val="false"/>
          <w:i w:val="false"/>
          <w:color w:val="000000"/>
          <w:sz w:val="28"/>
        </w:rPr>
        <w:t>
      30. Қаржы институттары қарыз алушыларға кредиттер бергеннен кейін, сондай-ақ комиссия отырысының қорытындылары туралы хаттаманың негізінде 10 (он) жұмыс күні ішінде бюджеттік бағдарламаның әкімшісі мен қаржы институты арасында қаражат аудару тәртібі мен шарттарын, тараптардың жауапкершілігін, қарыз алушылардың тізбесін және өзге де шарттарды көздейтін субсидиялау шарты жасалады.</w:t>
      </w:r>
    </w:p>
    <w:bookmarkEnd w:id="119"/>
    <w:bookmarkStart w:name="z123" w:id="120"/>
    <w:p>
      <w:pPr>
        <w:spacing w:after="0"/>
        <w:ind w:left="0"/>
        <w:jc w:val="both"/>
      </w:pPr>
      <w:r>
        <w:rPr>
          <w:rFonts w:ascii="Times New Roman"/>
          <w:b w:val="false"/>
          <w:i w:val="false"/>
          <w:color w:val="000000"/>
          <w:sz w:val="28"/>
        </w:rPr>
        <w:t xml:space="preserve">
      31. Бюджеттік бағдарламаның әкімшісіне кейіннен қаржы институтының есепшотына аудару үшін қаражат бөлу Қазақстан Республикасы Үкіметінің 2009 жылғы 26 ақпандағы № 220 қаулысымен бекітілген Бюджеттің атқарылуы және оған кассалық қызмет көрсету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End w:id="120"/>
    <w:bookmarkStart w:name="z124" w:id="121"/>
    <w:p>
      <w:pPr>
        <w:spacing w:after="0"/>
        <w:ind w:left="0"/>
        <w:jc w:val="both"/>
      </w:pPr>
      <w:r>
        <w:rPr>
          <w:rFonts w:ascii="Times New Roman"/>
          <w:b w:val="false"/>
          <w:i w:val="false"/>
          <w:color w:val="000000"/>
          <w:sz w:val="28"/>
        </w:rPr>
        <w:t>
      Бюджеттік бағдарламаның әкімшісі субсидиялауға арналған шартқа сәйкес қаржы институтына субсидияларды аванстық төлем арқылы аударуды жүзеге асырады.</w:t>
      </w:r>
    </w:p>
    <w:bookmarkEnd w:id="121"/>
    <w:bookmarkStart w:name="z125" w:id="122"/>
    <w:p>
      <w:pPr>
        <w:spacing w:after="0"/>
        <w:ind w:left="0"/>
        <w:jc w:val="both"/>
      </w:pPr>
      <w:r>
        <w:rPr>
          <w:rFonts w:ascii="Times New Roman"/>
          <w:b w:val="false"/>
          <w:i w:val="false"/>
          <w:color w:val="000000"/>
          <w:sz w:val="28"/>
        </w:rPr>
        <w:t xml:space="preserve">
      Бюджеттік бағдарламаның әкімшісі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қаражатты республикалық бюджеттен қаржы институтының есепшотына аударуға қаржы институты берген өтінімді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есепті 5 (бес) жұмыс күні ішінде тексереді және оларды қарағаннан кейін 3 (үш)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кредит (лизинг) бойынша сыйақының пайыздық ставкасын субсидиялау үшін ведомость пен төлем шоттарын қалыптастырады.</w:t>
      </w:r>
    </w:p>
    <w:bookmarkEnd w:id="122"/>
    <w:bookmarkStart w:name="z126" w:id="123"/>
    <w:p>
      <w:pPr>
        <w:spacing w:after="0"/>
        <w:ind w:left="0"/>
        <w:jc w:val="both"/>
      </w:pPr>
      <w:r>
        <w:rPr>
          <w:rFonts w:ascii="Times New Roman"/>
          <w:b w:val="false"/>
          <w:i w:val="false"/>
          <w:color w:val="000000"/>
          <w:sz w:val="28"/>
        </w:rPr>
        <w:t>
      32. Қаржы институтына субсидиялар төлеу үшін бюджеттік бағдарламаның әкімшісі аумақтық қазынашылық бөлімшесіне екі данада төлем шоттарының тізілімін және төлем шоттарын ұсынады.</w:t>
      </w:r>
    </w:p>
    <w:bookmarkEnd w:id="123"/>
    <w:bookmarkStart w:name="z127" w:id="124"/>
    <w:p>
      <w:pPr>
        <w:spacing w:after="0"/>
        <w:ind w:left="0"/>
        <w:jc w:val="both"/>
      </w:pPr>
      <w:r>
        <w:rPr>
          <w:rFonts w:ascii="Times New Roman"/>
          <w:b w:val="false"/>
          <w:i w:val="false"/>
          <w:color w:val="000000"/>
          <w:sz w:val="28"/>
        </w:rPr>
        <w:t xml:space="preserve">
      33. Субсидия алған қарыз алушылар 2012 жылғы 1 желтоқсанға дейін қаржы институтына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қол жеткізілген нәтижелер туралы ақпарат береді. Қаржы институты 2012 жылғы 15 желтоқсанға дейін бюджеттік бағдарламаның әкімшісіне барлық қарыз алушылар бойынша жиынтық ақпарат береді.</w:t>
      </w:r>
    </w:p>
    <w:bookmarkEnd w:id="124"/>
    <w:bookmarkStart w:name="z128" w:id="125"/>
    <w:p>
      <w:pPr>
        <w:spacing w:after="0"/>
        <w:ind w:left="0"/>
        <w:jc w:val="both"/>
      </w:pPr>
      <w:r>
        <w:rPr>
          <w:rFonts w:ascii="Times New Roman"/>
          <w:b w:val="false"/>
          <w:i w:val="false"/>
          <w:color w:val="000000"/>
          <w:sz w:val="28"/>
        </w:rPr>
        <w:t>
      34. Қарыз алушы кредит (лизинг) сыйақы ставкасын өтеу бөлігінде кредиттік келісім бойынша міндеттемелерін 20 (жиырма) күнтізбелік күннен артық орындамаған немесе тиісінше орындамаған жағдайда қарыз алушы міндеттемелерді бұзған кезеңге субсидиялар берілмейді және келесі айға (тоқсанға) арналған субсидиялар есебіне пайдаланылуы мүмкін. Бұл ретте келесі тоқсандағы субсидияларды аударуға өтінім берген кезде субсидиялардың мөлшері алдыңғы тоқсанда төленген, пайдаланылмаған субсидиялар сомасына азайтылады.</w:t>
      </w:r>
    </w:p>
    <w:bookmarkEnd w:id="125"/>
    <w:bookmarkStart w:name="z129" w:id="126"/>
    <w:p>
      <w:pPr>
        <w:spacing w:after="0"/>
        <w:ind w:left="0"/>
        <w:jc w:val="both"/>
      </w:pPr>
      <w:r>
        <w:rPr>
          <w:rFonts w:ascii="Times New Roman"/>
          <w:b w:val="false"/>
          <w:i w:val="false"/>
          <w:color w:val="000000"/>
          <w:sz w:val="28"/>
        </w:rPr>
        <w:t>
      35. Қаржы институты кредиттік келісім бойынша қаржыландыру шарттарын өзгерткен, сондай-ақ қаржы институты сыйақы ставкасын азаю жағына қарай өзгерткен жағдайды қоспағанда, субсидиялауға арналған шартқа екіжақты қол қойылғаннан кейін кредиттік келісімді қайта құрылымдау жүргізілген жағдайда, осы кредиттік келісімдер бойынша субсидиялар жаңа кестелер бекітілген және (немесе) кредиттік келісімге қосымша келісімдер жасалған сәттен бастап берілмейді.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Қазақстан Республикасы Үкіметінің 20___ жылғы "___" ____ № ____ қаулысымен бекітілген Ауыл шаруашылығын қолдауға берілетін кредиттер бойынша сыйақы ставкасын субсидиялау қағидаларын қарап,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институтының толық атауы)</w:t>
      </w:r>
    </w:p>
    <w:p>
      <w:pPr>
        <w:spacing w:after="0"/>
        <w:ind w:left="0"/>
        <w:jc w:val="both"/>
      </w:pPr>
      <w:r>
        <w:rPr>
          <w:rFonts w:ascii="Times New Roman"/>
          <w:b w:val="false"/>
          <w:i w:val="false"/>
          <w:color w:val="000000"/>
          <w:sz w:val="28"/>
        </w:rPr>
        <w:t>
      cубсидияларды алуға 039 "Ауыл шаруашылығын қолдауға берілетін несие бойынша сыйақы ставкасын өтеу" бюджеттік бағдарламасын іске асыруға қатысуға ниет білдіреді.</w:t>
      </w:r>
    </w:p>
    <w:p>
      <w:pPr>
        <w:spacing w:after="0"/>
        <w:ind w:left="0"/>
        <w:jc w:val="both"/>
      </w:pPr>
      <w:r>
        <w:rPr>
          <w:rFonts w:ascii="Times New Roman"/>
          <w:b w:val="false"/>
          <w:i w:val="false"/>
          <w:color w:val="000000"/>
          <w:sz w:val="28"/>
        </w:rPr>
        <w:t>
            Осы өтінім қарыз алушылардың өтінімдер портфелі туралы мәліметтерді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2739"/>
        <w:gridCol w:w="1214"/>
        <w:gridCol w:w="1493"/>
        <w:gridCol w:w="1078"/>
        <w:gridCol w:w="2324"/>
        <w:gridCol w:w="2325"/>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кәсіпорынның толық атауы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мақсаты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 млн.теңге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қолданылу мерзімі, 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__________________ (Т.А.Ә)</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Қарыз алушының қысқаша сипаттамасы*</w:t>
      </w:r>
    </w:p>
    <w:p>
      <w:pPr>
        <w:spacing w:after="0"/>
        <w:ind w:left="0"/>
        <w:jc w:val="both"/>
      </w:pPr>
      <w:r>
        <w:rPr>
          <w:rFonts w:ascii="Times New Roman"/>
          <w:b w:val="false"/>
          <w:i w:val="false"/>
          <w:color w:val="000000"/>
          <w:sz w:val="28"/>
        </w:rPr>
        <w:t>
            1. Толық атауы, ұйымдық-құқықтық нысаны _______________________</w:t>
      </w:r>
    </w:p>
    <w:p>
      <w:pPr>
        <w:spacing w:after="0"/>
        <w:ind w:left="0"/>
        <w:jc w:val="both"/>
      </w:pPr>
      <w:r>
        <w:rPr>
          <w:rFonts w:ascii="Times New Roman"/>
          <w:b w:val="false"/>
          <w:i w:val="false"/>
          <w:color w:val="000000"/>
          <w:sz w:val="28"/>
        </w:rPr>
        <w:t>
            2. Меншік нысаны ______________________________________________</w:t>
      </w:r>
    </w:p>
    <w:p>
      <w:pPr>
        <w:spacing w:after="0"/>
        <w:ind w:left="0"/>
        <w:jc w:val="both"/>
      </w:pPr>
      <w:r>
        <w:rPr>
          <w:rFonts w:ascii="Times New Roman"/>
          <w:b w:val="false"/>
          <w:i w:val="false"/>
          <w:color w:val="000000"/>
          <w:sz w:val="28"/>
        </w:rPr>
        <w:t>
            3. Заңды, іс жүзіндегі және электрондық мекенжайлары, телефондары, факсы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Мемлекеттік тіркеу туралы куәлігі (ЖСН), куәлікті берген орган (нөмірі, күні мен берілген орны)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Бірінші басшының Т.А.Ә., қызметтік және үй телефондары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Негізгі қызмет түрі (ӘҚЖЖ бойынша), кәсіпорынның қуаты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Пайдаланылатын жабдықтардың негізгі түрлері және олардың өнімділігі (ауысымында тонна, литр, дана)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039 "Ауыл шаруашылығын қолдауға берілетін несие бойынша сыйақы ставкасын өтеу" бюджеттік бағдарламасы бойынша субсидиялар алуға қаржы институттары берген кредиттер "Бизнестің жол картасы 2020" бағдарламасы шеңберінде және басқа сыйақы ставкасын субсидиялау бағдарламаларына қатыспаған.</w:t>
      </w:r>
    </w:p>
    <w:p>
      <w:pPr>
        <w:spacing w:after="0"/>
        <w:ind w:left="0"/>
        <w:jc w:val="both"/>
      </w:pPr>
      <w:r>
        <w:rPr>
          <w:rFonts w:ascii="Times New Roman"/>
          <w:b w:val="false"/>
          <w:i w:val="false"/>
          <w:color w:val="000000"/>
          <w:sz w:val="28"/>
        </w:rPr>
        <w:t>
            Кәсіпорынның бірінші басшысы _______________________ (Т.А.Ә.)</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М.О. (күні)</w:t>
      </w:r>
    </w:p>
    <w:p>
      <w:pPr>
        <w:spacing w:after="0"/>
        <w:ind w:left="0"/>
        <w:jc w:val="both"/>
      </w:pPr>
      <w:r>
        <w:rPr>
          <w:rFonts w:ascii="Times New Roman"/>
          <w:b w:val="false"/>
          <w:i w:val="false"/>
          <w:color w:val="000000"/>
          <w:sz w:val="28"/>
        </w:rPr>
        <w:t>
      ________________________________________________ туралы мәліметтер **</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растаймын:__________________________________ (лауазымы, Т.А.Ә., мөрі)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Әрбір қарыз алушы бойынша жеке толтырылады.</w:t>
      </w:r>
    </w:p>
    <w:p>
      <w:pPr>
        <w:spacing w:after="0"/>
        <w:ind w:left="0"/>
        <w:jc w:val="both"/>
      </w:pPr>
      <w:r>
        <w:rPr>
          <w:rFonts w:ascii="Times New Roman"/>
          <w:b w:val="false"/>
          <w:i w:val="false"/>
          <w:color w:val="000000"/>
          <w:sz w:val="28"/>
        </w:rPr>
        <w:t>
      ** Мәліметтер қаржы институты немесе қарыз алушыға қызмет көрсетілетін оның филиалы басшысының қолымен және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Қарыз алушы жобасының қысқаша сипаттамасы*</w:t>
      </w:r>
    </w:p>
    <w:p>
      <w:pPr>
        <w:spacing w:after="0"/>
        <w:ind w:left="0"/>
        <w:jc w:val="both"/>
      </w:pPr>
      <w:r>
        <w:rPr>
          <w:rFonts w:ascii="Times New Roman"/>
          <w:b w:val="false"/>
          <w:i w:val="false"/>
          <w:color w:val="000000"/>
          <w:sz w:val="28"/>
        </w:rPr>
        <w:t>
      1. Қарыз алушының атауы _____________________________________________</w:t>
      </w:r>
    </w:p>
    <w:p>
      <w:pPr>
        <w:spacing w:after="0"/>
        <w:ind w:left="0"/>
        <w:jc w:val="both"/>
      </w:pPr>
      <w:r>
        <w:rPr>
          <w:rFonts w:ascii="Times New Roman"/>
          <w:b w:val="false"/>
          <w:i w:val="false"/>
          <w:color w:val="000000"/>
          <w:sz w:val="28"/>
        </w:rPr>
        <w:t>
      2. Кредиттің сомасы, теңге/АҚШ долл./евро ___________________________</w:t>
      </w:r>
    </w:p>
    <w:p>
      <w:pPr>
        <w:spacing w:after="0"/>
        <w:ind w:left="0"/>
        <w:jc w:val="both"/>
      </w:pPr>
      <w:r>
        <w:rPr>
          <w:rFonts w:ascii="Times New Roman"/>
          <w:b w:val="false"/>
          <w:i w:val="false"/>
          <w:color w:val="000000"/>
          <w:sz w:val="28"/>
        </w:rPr>
        <w:t>
      3. Кредит (лизинг) беру мерзімі, айы ________________________________</w:t>
      </w:r>
    </w:p>
    <w:p>
      <w:pPr>
        <w:spacing w:after="0"/>
        <w:ind w:left="0"/>
        <w:jc w:val="both"/>
      </w:pPr>
      <w:r>
        <w:rPr>
          <w:rFonts w:ascii="Times New Roman"/>
          <w:b w:val="false"/>
          <w:i w:val="false"/>
          <w:color w:val="000000"/>
          <w:sz w:val="28"/>
        </w:rPr>
        <w:t>
      4. Сыйақы ставкасы, % _______________________________________________</w:t>
      </w:r>
    </w:p>
    <w:p>
      <w:pPr>
        <w:spacing w:after="0"/>
        <w:ind w:left="0"/>
        <w:jc w:val="both"/>
      </w:pPr>
      <w:r>
        <w:rPr>
          <w:rFonts w:ascii="Times New Roman"/>
          <w:b w:val="false"/>
          <w:i w:val="false"/>
          <w:color w:val="000000"/>
          <w:sz w:val="28"/>
        </w:rPr>
        <w:t>
      5. Жобаның мақсаты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7707"/>
        <w:gridCol w:w="977"/>
        <w:gridCol w:w="977"/>
        <w:gridCol w:w="978"/>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ауыл шаруашылығы шикізатының, жабдықтарының және т.б. атауы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Кәсіпорынның бірінші басшысы _______________________ (Т.А.Ә.)</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М.О. (күні)</w:t>
      </w:r>
    </w:p>
    <w:p>
      <w:pPr>
        <w:spacing w:after="0"/>
        <w:ind w:left="0"/>
        <w:jc w:val="both"/>
      </w:pPr>
      <w:r>
        <w:rPr>
          <w:rFonts w:ascii="Times New Roman"/>
          <w:b w:val="false"/>
          <w:i w:val="false"/>
          <w:color w:val="000000"/>
          <w:sz w:val="28"/>
        </w:rPr>
        <w:t>
      ________________________________________________ туралы мәліметтер **</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растаймын:__________________________________ (лауазымы, Т.А.Ә., мөрі)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Қарыз алушының әрбір кредиті бойынша жеке толтырылады</w:t>
      </w:r>
    </w:p>
    <w:p>
      <w:pPr>
        <w:spacing w:after="0"/>
        <w:ind w:left="0"/>
        <w:jc w:val="both"/>
      </w:pPr>
      <w:r>
        <w:rPr>
          <w:rFonts w:ascii="Times New Roman"/>
          <w:b w:val="false"/>
          <w:i w:val="false"/>
          <w:color w:val="000000"/>
          <w:sz w:val="28"/>
        </w:rPr>
        <w:t>
      ** Мәліметтер қаржы институты немесе оның қарыз алушыға қызмет көрсететін филиалы басшысының қолымен және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Қаржы институты субсидиялауға берген</w:t>
      </w:r>
      <w:r>
        <w:br/>
      </w:r>
      <w:r>
        <w:rPr>
          <w:rFonts w:ascii="Times New Roman"/>
          <w:b/>
          <w:i w:val="false"/>
          <w:color w:val="000000"/>
        </w:rPr>
        <w:t>кредит бойынша сыйақы есептемесі _______ жылғы __________ № _______</w:t>
      </w:r>
    </w:p>
    <w:p>
      <w:pPr>
        <w:spacing w:after="0"/>
        <w:ind w:left="0"/>
        <w:jc w:val="both"/>
      </w:pPr>
      <w:r>
        <w:rPr>
          <w:rFonts w:ascii="Times New Roman"/>
          <w:b w:val="false"/>
          <w:i w:val="false"/>
          <w:color w:val="000000"/>
          <w:sz w:val="28"/>
        </w:rPr>
        <w:t>
      (кредиттік келісімінің нөмірі және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681"/>
        <w:gridCol w:w="2369"/>
        <w:gridCol w:w="1888"/>
        <w:gridCol w:w="1889"/>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сомасы/2012 жылғы 1 қаңтардағы жағдайда кредит (лизинг) бойынша несие берешегінің қалдығы, теңге/АҚШ долл./евро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(лизинг) бойынша сыйақы ставкасының мөлшері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 теңге/АҚШ долл./евро</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сомасы, теңге/ АҚШ долл./евро</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Оныншы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екінші</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институты филиалының</w:t>
      </w:r>
    </w:p>
    <w:p>
      <w:pPr>
        <w:spacing w:after="0"/>
        <w:ind w:left="0"/>
        <w:jc w:val="both"/>
      </w:pPr>
      <w:r>
        <w:rPr>
          <w:rFonts w:ascii="Times New Roman"/>
          <w:b w:val="false"/>
          <w:i w:val="false"/>
          <w:color w:val="000000"/>
          <w:sz w:val="28"/>
        </w:rPr>
        <w:t>
            бірінші басшысы _________________________________(қолы, Т.А.Ә.)</w:t>
      </w:r>
    </w:p>
    <w:p>
      <w:pPr>
        <w:spacing w:after="0"/>
        <w:ind w:left="0"/>
        <w:jc w:val="both"/>
      </w:pPr>
      <w:r>
        <w:rPr>
          <w:rFonts w:ascii="Times New Roman"/>
          <w:b w:val="false"/>
          <w:i w:val="false"/>
          <w:color w:val="000000"/>
          <w:sz w:val="28"/>
        </w:rPr>
        <w:t>
            Күні М.О.</w:t>
      </w:r>
    </w:p>
    <w:p>
      <w:pPr>
        <w:spacing w:after="0"/>
        <w:ind w:left="0"/>
        <w:jc w:val="both"/>
      </w:pPr>
      <w:r>
        <w:rPr>
          <w:rFonts w:ascii="Times New Roman"/>
          <w:b w:val="false"/>
          <w:i w:val="false"/>
          <w:color w:val="000000"/>
          <w:sz w:val="28"/>
        </w:rPr>
        <w:t>
            Кәсіпорынның бірінші басшысы ____________________(қолы, Т.А.Ә.)</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Қаржы институты қарыз алушыларға беретін кредиттер бойынша</w:t>
      </w:r>
      <w:r>
        <w:br/>
      </w:r>
      <w:r>
        <w:rPr>
          <w:rFonts w:ascii="Times New Roman"/>
          <w:b/>
          <w:i w:val="false"/>
          <w:color w:val="000000"/>
        </w:rPr>
        <w:t>сыйақы ставкасын субсидиялау үшін республикалық бюджеттен</w:t>
      </w:r>
      <w:r>
        <w:br/>
      </w:r>
      <w:r>
        <w:rPr>
          <w:rFonts w:ascii="Times New Roman"/>
          <w:b/>
          <w:i w:val="false"/>
          <w:color w:val="000000"/>
        </w:rPr>
        <w:t>қаражат аударуға</w:t>
      </w:r>
      <w:r>
        <w:br/>
      </w:r>
      <w:r>
        <w:rPr>
          <w:rFonts w:ascii="Times New Roman"/>
          <w:b/>
          <w:i w:val="false"/>
          <w:color w:val="000000"/>
        </w:rPr>
        <w:t>өтінім</w:t>
      </w:r>
    </w:p>
    <w:p>
      <w:pPr>
        <w:spacing w:after="0"/>
        <w:ind w:left="0"/>
        <w:jc w:val="both"/>
      </w:pPr>
      <w:r>
        <w:rPr>
          <w:rFonts w:ascii="Times New Roman"/>
          <w:b w:val="false"/>
          <w:i w:val="false"/>
          <w:color w:val="000000"/>
          <w:sz w:val="28"/>
        </w:rPr>
        <w:t>
      Осымен ________________________________________ қаржы институты Қазақстан Республикасы Ауыл шаруашылығы министрлігінен 20___ жылғы "___" ______________ №____ субсидиялау шартына сәйкес республикалық бюджеттен 039 "Ауыл шаруашылығын қолдауға берілетін несие бойынша сыйақы ставкасын өтеу" бағдарламасы бойынша ашылған қаржы институтының № _______ шотына __________________ кезеңіне ___________ теңге сомасында қаражат аударуды сұрайды.</w:t>
      </w:r>
    </w:p>
    <w:p>
      <w:pPr>
        <w:spacing w:after="0"/>
        <w:ind w:left="0"/>
        <w:jc w:val="both"/>
      </w:pPr>
      <w:r>
        <w:rPr>
          <w:rFonts w:ascii="Times New Roman"/>
          <w:b w:val="false"/>
          <w:i w:val="false"/>
          <w:color w:val="000000"/>
          <w:sz w:val="28"/>
        </w:rPr>
        <w:t>
      Қаржы институтының</w:t>
      </w:r>
    </w:p>
    <w:p>
      <w:pPr>
        <w:spacing w:after="0"/>
        <w:ind w:left="0"/>
        <w:jc w:val="both"/>
      </w:pPr>
      <w:r>
        <w:rPr>
          <w:rFonts w:ascii="Times New Roman"/>
          <w:b w:val="false"/>
          <w:i w:val="false"/>
          <w:color w:val="000000"/>
          <w:sz w:val="28"/>
        </w:rPr>
        <w:t>
            басшысы __________________________(қолы,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20__ жылғы __-тоқсандағы кредиттер бойынша сыйақы ставкасын іс</w:t>
      </w:r>
      <w:r>
        <w:br/>
      </w:r>
      <w:r>
        <w:rPr>
          <w:rFonts w:ascii="Times New Roman"/>
          <w:b/>
          <w:i w:val="false"/>
          <w:color w:val="000000"/>
        </w:rPr>
        <w:t>жүзінде есептеу мен өтеу туралы есеп және 20__ жылғы</w:t>
      </w:r>
      <w:r>
        <w:br/>
      </w:r>
      <w:r>
        <w:rPr>
          <w:rFonts w:ascii="Times New Roman"/>
          <w:b/>
          <w:i w:val="false"/>
          <w:color w:val="000000"/>
        </w:rPr>
        <w:t>__-тоқсандағы субсидиялар аударуға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277"/>
        <w:gridCol w:w="820"/>
        <w:gridCol w:w="1049"/>
        <w:gridCol w:w="820"/>
        <w:gridCol w:w="1049"/>
        <w:gridCol w:w="5645"/>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көзделген субсидиялар,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барлық аударылған субсидиялар,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есептелген субсидиялар, теңге</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 (+) артық төленгені, (-) кемі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4-бағ.-6-бағ.</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435"/>
        <w:gridCol w:w="1242"/>
        <w:gridCol w:w="1242"/>
        <w:gridCol w:w="1243"/>
        <w:gridCol w:w="1243"/>
        <w:gridCol w:w="1243"/>
        <w:gridCol w:w="1243"/>
        <w:gridCol w:w="1243"/>
        <w:gridCol w:w="124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іс жүзінде есептелген* сыйақы,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төлеген сыйақы,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__-тоқсанға қаржы институтының өтінімі,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өтегені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субсидиялау**</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субсидиялар сомасын есептемегенде</w:t>
      </w:r>
    </w:p>
    <w:p>
      <w:pPr>
        <w:spacing w:after="0"/>
        <w:ind w:left="0"/>
        <w:jc w:val="both"/>
      </w:pPr>
      <w:r>
        <w:rPr>
          <w:rFonts w:ascii="Times New Roman"/>
          <w:b w:val="false"/>
          <w:i w:val="false"/>
          <w:color w:val="000000"/>
          <w:sz w:val="28"/>
        </w:rPr>
        <w:t>
      ** 8-бағ. бойынша ауытқу сомасын ескере отырып</w:t>
      </w:r>
    </w:p>
    <w:p>
      <w:pPr>
        <w:spacing w:after="0"/>
        <w:ind w:left="0"/>
        <w:jc w:val="both"/>
      </w:pPr>
      <w:r>
        <w:rPr>
          <w:rFonts w:ascii="Times New Roman"/>
          <w:b w:val="false"/>
          <w:i w:val="false"/>
          <w:color w:val="000000"/>
          <w:sz w:val="28"/>
        </w:rPr>
        <w:t>
            Қаржы институтының басшысы _____________________ (қолы,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"Бекітемін"</w:t>
            </w:r>
            <w:r>
              <w:br/>
            </w:r>
            <w:r>
              <w:rPr>
                <w:rFonts w:ascii="Times New Roman"/>
                <w:b w:val="false"/>
                <w:i w:val="false"/>
                <w:color w:val="000000"/>
                <w:sz w:val="20"/>
              </w:rPr>
              <w:t>Қазақстан Республикасы Ауыл шаруашылығы</w:t>
            </w:r>
            <w:r>
              <w:br/>
            </w:r>
            <w:r>
              <w:rPr>
                <w:rFonts w:ascii="Times New Roman"/>
                <w:b w:val="false"/>
                <w:i w:val="false"/>
                <w:color w:val="000000"/>
                <w:sz w:val="20"/>
              </w:rPr>
              <w:t>министрлігінің жауапты хатшысы</w:t>
            </w:r>
          </w:p>
        </w:tc>
      </w:tr>
    </w:tbl>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20___ жылғы "__" ________  </w:t>
      </w:r>
    </w:p>
    <w:p>
      <w:pPr>
        <w:spacing w:after="0"/>
        <w:ind w:left="0"/>
        <w:jc w:val="left"/>
      </w:pPr>
      <w:r>
        <w:rPr>
          <w:rFonts w:ascii="Times New Roman"/>
          <w:b/>
          <w:i w:val="false"/>
          <w:color w:val="000000"/>
        </w:rPr>
        <w:t xml:space="preserve"> 20__ жылғы ________ № ___ субсидиялау шартына сәйкес 039 "Ауыл</w:t>
      </w:r>
      <w:r>
        <w:br/>
      </w:r>
      <w:r>
        <w:rPr>
          <w:rFonts w:ascii="Times New Roman"/>
          <w:b/>
          <w:i w:val="false"/>
          <w:color w:val="000000"/>
        </w:rPr>
        <w:t>шаруашылығын қолдауға берілетін несие бойынша сыйақы ставкасын</w:t>
      </w:r>
      <w:r>
        <w:br/>
      </w:r>
      <w:r>
        <w:rPr>
          <w:rFonts w:ascii="Times New Roman"/>
          <w:b/>
          <w:i w:val="false"/>
          <w:color w:val="000000"/>
        </w:rPr>
        <w:t>өтеу" бюджеттік бағдарламасы бойынша кредиттің</w:t>
      </w:r>
      <w:r>
        <w:br/>
      </w:r>
      <w:r>
        <w:rPr>
          <w:rFonts w:ascii="Times New Roman"/>
          <w:b/>
          <w:i w:val="false"/>
          <w:color w:val="000000"/>
        </w:rPr>
        <w:t>пайыздық сыйақы ставкасын субсидиялау</w:t>
      </w:r>
      <w:r>
        <w:br/>
      </w:r>
      <w:r>
        <w:rPr>
          <w:rFonts w:ascii="Times New Roman"/>
          <w:b/>
          <w:i w:val="false"/>
          <w:color w:val="000000"/>
        </w:rPr>
        <w:t>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008"/>
        <w:gridCol w:w="1568"/>
        <w:gridCol w:w="1569"/>
        <w:gridCol w:w="2129"/>
        <w:gridCol w:w="5018"/>
      </w:tblGrid>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шарты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субсидияларының іс жүзінде аударылған сомасы</w:t>
            </w:r>
          </w:p>
        </w:tc>
        <w:tc>
          <w:tcPr>
            <w:tcW w:w="5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қалдық (5-бағ.– 6-бағ.)</w:t>
            </w:r>
          </w:p>
        </w:tc>
      </w:tr>
      <w:tr>
        <w:trPr>
          <w:trHeight w:val="30" w:hRule="atLeast"/>
        </w:trPr>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ставкасын өтеудің жылдық сомасы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субсидиялайтын жылдық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4"/>
        <w:gridCol w:w="1524"/>
        <w:gridCol w:w="1304"/>
        <w:gridCol w:w="1776"/>
        <w:gridCol w:w="46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20__ жылғы __ тоқсанға өтінімі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өтегені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субсидиялау</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 есептелгені</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өтінімін ескере отырып есептелген жиыны</w:t>
            </w:r>
          </w:p>
        </w:tc>
        <w:tc>
          <w:tcPr>
            <w:tcW w:w="4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жататыны (12-бағ.– 6-бағ.)</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департамент директоры _______________________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 қолдауға</w:t>
            </w:r>
            <w:r>
              <w:br/>
            </w:r>
            <w:r>
              <w:rPr>
                <w:rFonts w:ascii="Times New Roman"/>
                <w:b w:val="false"/>
                <w:i w:val="false"/>
                <w:color w:val="000000"/>
                <w:sz w:val="20"/>
              </w:rPr>
              <w:t>берілетін кредиттер бойынша</w:t>
            </w:r>
            <w:r>
              <w:br/>
            </w:r>
            <w:r>
              <w:rPr>
                <w:rFonts w:ascii="Times New Roman"/>
                <w:b w:val="false"/>
                <w:i w:val="false"/>
                <w:color w:val="000000"/>
                <w:sz w:val="20"/>
              </w:rPr>
              <w:t>сыйақы ставкасын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(қарыз алушының атауы)</w:t>
      </w:r>
    </w:p>
    <w:p>
      <w:pPr>
        <w:spacing w:after="0"/>
        <w:ind w:left="0"/>
        <w:jc w:val="left"/>
      </w:pPr>
      <w:r>
        <w:rPr>
          <w:rFonts w:ascii="Times New Roman"/>
          <w:b/>
          <w:i w:val="false"/>
          <w:color w:val="000000"/>
        </w:rPr>
        <w:t xml:space="preserve"> қарыз алушының қаржы-шаруашылық қызметі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441"/>
        <w:gridCol w:w="1441"/>
        <w:gridCol w:w="1184"/>
        <w:gridCol w:w="1441"/>
        <w:gridCol w:w="669"/>
        <w:gridCol w:w="1957"/>
        <w:gridCol w:w="3499"/>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шикізат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 өнім</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салықтық төлемдердің сомасы, мың теңге</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экспортталатын өнімнің көлемі**,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мәнде, мың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өлшем бірлігі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w:t>
            </w:r>
          </w:p>
          <w:p>
            <w:pPr>
              <w:spacing w:after="20"/>
              <w:ind w:left="20"/>
              <w:jc w:val="both"/>
            </w:pPr>
            <w:r>
              <w:rPr>
                <w:rFonts w:ascii="Times New Roman"/>
                <w:b w:val="false"/>
                <w:i w:val="false"/>
                <w:color w:val="000000"/>
                <w:sz w:val="20"/>
              </w:rPr>
              <w:t>
мәнде, мың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Былтырғы жылы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желтоқсан айының жоспарлы көрсеткіштерін қоса алғанда</w:t>
      </w:r>
    </w:p>
    <w:p>
      <w:pPr>
        <w:spacing w:after="0"/>
        <w:ind w:left="0"/>
        <w:jc w:val="both"/>
      </w:pPr>
      <w:r>
        <w:rPr>
          <w:rFonts w:ascii="Times New Roman"/>
          <w:b w:val="false"/>
          <w:i w:val="false"/>
          <w:color w:val="000000"/>
          <w:sz w:val="28"/>
        </w:rPr>
        <w:t>
            ** өз өнімін экспорттаған жағдайда</w:t>
      </w:r>
    </w:p>
    <w:p>
      <w:pPr>
        <w:spacing w:after="0"/>
        <w:ind w:left="0"/>
        <w:jc w:val="both"/>
      </w:pPr>
      <w:r>
        <w:rPr>
          <w:rFonts w:ascii="Times New Roman"/>
          <w:b w:val="false"/>
          <w:i w:val="false"/>
          <w:color w:val="000000"/>
          <w:sz w:val="28"/>
        </w:rPr>
        <w:t>
            Қарыз алушының бірінші басшысы _________________ (қолы, Т.А.Ә.)</w:t>
      </w:r>
    </w:p>
    <w:p>
      <w:pPr>
        <w:spacing w:after="0"/>
        <w:ind w:left="0"/>
        <w:jc w:val="both"/>
      </w:pPr>
      <w:r>
        <w:rPr>
          <w:rFonts w:ascii="Times New Roman"/>
          <w:b w:val="false"/>
          <w:i w:val="false"/>
          <w:color w:val="000000"/>
          <w:sz w:val="28"/>
        </w:rPr>
        <w:t>
            Бас бухгалтер __________________________________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