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cd93f" w14:textId="decd9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2011 - 2015 жылдарға арналған стратегиялық жоспары туралы" Қазақстан Республикасы Үкiметiнiң 2011 жылғы 8 ақпандағы № 94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2012 жылғы 19 сәуірдегі № 497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министрлiгiнiң 2011 – 2015 жылдарға арналған стратегиялық жоспары туралы" Қазақстан Республикасы Үкiметiнiң 2011 жылғы 8 ақпандағы № 94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18, 211-құжат)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Қаржы министрлiгiнiң 2011 – 2015 жылдарға арналған </w:t>
      </w:r>
      <w:r>
        <w:rPr>
          <w:rFonts w:ascii="Times New Roman"/>
          <w:b w:val="false"/>
          <w:i w:val="false"/>
          <w:color w:val="000000"/>
          <w:sz w:val="28"/>
        </w:rPr>
        <w:t>стратегиялық 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Ағымдағы ахуалды және қызметтiң тиiстi салаларын (аяларын) дамыту үрдiстерiн талдау"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Нәтижеге бағдарланған бюджеттi қалыптастыру" деген </w:t>
      </w:r>
      <w:r>
        <w:rPr>
          <w:rFonts w:ascii="Times New Roman"/>
          <w:b w:val="false"/>
          <w:i w:val="false"/>
          <w:color w:val="000000"/>
          <w:sz w:val="28"/>
        </w:rPr>
        <w:t>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он тоғызыншы абзац мынадай редакцияда жазылсын:</w:t>
      </w:r>
      <w:r>
        <w:br/>
      </w:r>
      <w:r>
        <w:rPr>
          <w:rFonts w:ascii="Times New Roman"/>
          <w:b w:val="false"/>
          <w:i w:val="false"/>
          <w:color w:val="000000"/>
          <w:sz w:val="28"/>
        </w:rPr>
        <w:t>
      "Осыған байланысты алдағы орта мерзiмдi кезеңде бiрлескен жобалар мен бағдарламаларды iске асыру үшiн Қазақстан Республикасының әртүрлi, оның iшiнде ХҚДБ, АДБ, ЕҚДБ, ЖХЫА, ИДБ, ЕИБ, ЕАДБ және т.б. сияқты халықаралық қаржы институттарымен халықаралық кредиттiк қарым-қатынастар саласындағы ынтымақтастығын одан әрi дамыту жоспарланып отыр. Қазақстан Республикасы Қаржы министрлiгiне Қазақстан Республикасының атынан ХҚДБ, ХҚК, ХДҚ, ХИКА, УҚДБ, АДБ, ИДБ, ЕАДБ және т.б. осы халықаралық институттарындағы Қазақстан Республикасының мүшелігіне қатысты тиісті келісімдердің шарттарына сәйкес сомалардың төленуін қамтамасыз етуге уәкілеттік берілген.";</w:t>
      </w:r>
      <w:r>
        <w:br/>
      </w:r>
      <w:r>
        <w:rPr>
          <w:rFonts w:ascii="Times New Roman"/>
          <w:b w:val="false"/>
          <w:i w:val="false"/>
          <w:color w:val="000000"/>
          <w:sz w:val="28"/>
        </w:rPr>
        <w:t>
</w:t>
      </w:r>
      <w:r>
        <w:rPr>
          <w:rFonts w:ascii="Times New Roman"/>
          <w:b w:val="false"/>
          <w:i w:val="false"/>
          <w:color w:val="000000"/>
          <w:sz w:val="28"/>
        </w:rPr>
        <w:t>
      мынадай мазмұндағы жиырмасыншы абзацпен толықтырылсын:</w:t>
      </w:r>
      <w:r>
        <w:br/>
      </w:r>
      <w:r>
        <w:rPr>
          <w:rFonts w:ascii="Times New Roman"/>
          <w:b w:val="false"/>
          <w:i w:val="false"/>
          <w:color w:val="000000"/>
          <w:sz w:val="28"/>
        </w:rPr>
        <w:t>
      "Қазақстан Республикасының 2020 жылға дейінгі стратегиялық даму жоспарына сәйкес Қазақстан Орталық Азияда, еуразиялық кеңістіктегі әртүрлі жылдамдықты және көп деңгейлі интеграциясын күшейтуге алған бағытын жалғастырады. Осыған байланысты экономикалық интеграция үшін шарттар мен алғышарттарды қамтамасыз ету мақсатында Қазақстан Республикасының ЕурАЗЭҚ Дағдарысқа қарсы қорының құрылтайшы құжаттарының шеңберінде қабылданған қаржылық міндеттемелері уақтылы орындалуы қажет.";</w:t>
      </w:r>
      <w:r>
        <w:br/>
      </w:r>
      <w:r>
        <w:rPr>
          <w:rFonts w:ascii="Times New Roman"/>
          <w:b w:val="false"/>
          <w:i w:val="false"/>
          <w:color w:val="000000"/>
          <w:sz w:val="28"/>
        </w:rPr>
        <w:t>
</w:t>
      </w:r>
      <w:r>
        <w:rPr>
          <w:rFonts w:ascii="Times New Roman"/>
          <w:b w:val="false"/>
          <w:i w:val="false"/>
          <w:color w:val="000000"/>
          <w:sz w:val="28"/>
        </w:rPr>
        <w:t>
      "3. Стратегиялық бағыттар, мақсаттар, міндеттер, нысаналы индикатор, іс-шаралар мен нәтижелер көрсеткіштері"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"3.1 Стратегиялық бағыттар, мақсаттар, міндеттер, нысаналы индикаторлар, іс-шаралар мен нәтижелер көрсеткіштері"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Нәтижеге бағдарланған бюджетті жетілдіру" деген стратегиялық бағытта:</w:t>
      </w:r>
      <w:r>
        <w:br/>
      </w:r>
      <w:r>
        <w:rPr>
          <w:rFonts w:ascii="Times New Roman"/>
          <w:b w:val="false"/>
          <w:i w:val="false"/>
          <w:color w:val="000000"/>
          <w:sz w:val="28"/>
        </w:rPr>
        <w:t>
</w:t>
      </w:r>
      <w:r>
        <w:rPr>
          <w:rFonts w:ascii="Times New Roman"/>
          <w:b w:val="false"/>
          <w:i w:val="false"/>
          <w:color w:val="000000"/>
          <w:sz w:val="28"/>
        </w:rPr>
        <w:t>
      "1.2. Бюджетті орындаудың сапасын, шығыстардың тиімділігі мен қаржылық тәртіпті арттыру, сондай-ақ мемлекеттік борышты қауіпсіз деңгейде ұстау" деген </w:t>
      </w:r>
      <w:r>
        <w:rPr>
          <w:rFonts w:ascii="Times New Roman"/>
          <w:b w:val="false"/>
          <w:i w:val="false"/>
          <w:color w:val="000000"/>
          <w:sz w:val="28"/>
        </w:rPr>
        <w:t>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"1.2.2. Мемлекеттік мекемелердің бюджеттері мен шоттарының орындалуына көрсетілетін қызметтердің сапасын арттыру" деген </w:t>
      </w:r>
      <w:r>
        <w:rPr>
          <w:rFonts w:ascii="Times New Roman"/>
          <w:b w:val="false"/>
          <w:i w:val="false"/>
          <w:color w:val="000000"/>
          <w:sz w:val="28"/>
        </w:rPr>
        <w:t>міндетте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2"/>
        <w:gridCol w:w="1074"/>
        <w:gridCol w:w="1458"/>
        <w:gridCol w:w="623"/>
        <w:gridCol w:w="736"/>
        <w:gridCol w:w="782"/>
        <w:gridCol w:w="736"/>
        <w:gridCol w:w="782"/>
        <w:gridCol w:w="692"/>
        <w:gridCol w:w="715"/>
      </w:tblGrid>
      <w:tr>
        <w:trPr>
          <w:trHeight w:val="30" w:hRule="atLeast"/>
        </w:trPr>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Төлеуге берілетін шоттарды және АҚМ тіркеуге арналған өтінімдерді өңдеу уақытын қысқарту</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 есептері</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жұм/сағ</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1"/>
        <w:gridCol w:w="1477"/>
        <w:gridCol w:w="892"/>
        <w:gridCol w:w="712"/>
        <w:gridCol w:w="555"/>
        <w:gridCol w:w="645"/>
        <w:gridCol w:w="757"/>
        <w:gridCol w:w="577"/>
        <w:gridCol w:w="510"/>
        <w:gridCol w:w="624"/>
      </w:tblGrid>
      <w:tr>
        <w:trPr>
          <w:trHeight w:val="30" w:hRule="atLeast"/>
        </w:trPr>
        <w:tc>
          <w:tcPr>
            <w:tcW w:w="5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қызмет көрсету және "Қазынашылық Клиент" АЖ арқылы АҚМ-ді тіркеуге арналған өтінімдерді өңдеу уақытын қысқарту</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 есептері</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жұм/сағ</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val="false"/>
          <w:i w:val="false"/>
          <w:color w:val="000000"/>
          <w:sz w:val="28"/>
        </w:rPr>
        <w:t>";</w:t>
      </w:r>
    </w:p>
    <w:bookmarkStart w:name="z14" w:id="1"/>
    <w:p>
      <w:pPr>
        <w:spacing w:after="0"/>
        <w:ind w:left="0"/>
        <w:jc w:val="both"/>
      </w:pPr>
      <w:r>
        <w:rPr>
          <w:rFonts w:ascii="Times New Roman"/>
          <w:b w:val="false"/>
          <w:i w:val="false"/>
          <w:color w:val="000000"/>
          <w:sz w:val="28"/>
        </w:rPr>
        <w:t>
      "2. Салықтық және кедендiк жүйелерді жетiлдiру" деген </w:t>
      </w:r>
      <w:r>
        <w:rPr>
          <w:rFonts w:ascii="Times New Roman"/>
          <w:b w:val="false"/>
          <w:i w:val="false"/>
          <w:color w:val="000000"/>
          <w:sz w:val="28"/>
        </w:rPr>
        <w:t>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"2.1. Салықтық әкiмшiлендiрудi жақсарту" деген мақсатта:</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4"/>
        <w:gridCol w:w="2145"/>
        <w:gridCol w:w="1161"/>
        <w:gridCol w:w="546"/>
        <w:gridCol w:w="505"/>
        <w:gridCol w:w="710"/>
        <w:gridCol w:w="710"/>
        <w:gridCol w:w="608"/>
        <w:gridCol w:w="629"/>
        <w:gridCol w:w="712"/>
      </w:tblGrid>
      <w:tr>
        <w:trPr>
          <w:trHeight w:val="30" w:hRule="atLeast"/>
        </w:trPr>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"Doing Business" Дүниежүзiлiк банк рейтингiнiң "салық салу" индикаторы</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Дүниежүзiлiк банктiң есебi</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9"/>
        <w:gridCol w:w="2246"/>
        <w:gridCol w:w="1353"/>
        <w:gridCol w:w="581"/>
        <w:gridCol w:w="561"/>
        <w:gridCol w:w="561"/>
        <w:gridCol w:w="541"/>
        <w:gridCol w:w="623"/>
        <w:gridCol w:w="562"/>
        <w:gridCol w:w="543"/>
      </w:tblGrid>
      <w:tr>
        <w:trPr>
          <w:trHeight w:val="30" w:hRule="atLeast"/>
        </w:trPr>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"Doing Business" Дүниежүзiлiк банк рейтингiнiң "Салық салу" индикаторы</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Дүниежүзiлiк банктiң есебi</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p>
      <w:pPr>
        <w:spacing w:after="0"/>
        <w:ind w:left="0"/>
        <w:jc w:val="both"/>
      </w:pPr>
      <w:r>
        <w:rPr>
          <w:rFonts w:ascii="Times New Roman"/>
          <w:b w:val="false"/>
          <w:i w:val="false"/>
          <w:color w:val="000000"/>
          <w:sz w:val="28"/>
        </w:rPr>
        <w:t>";</w:t>
      </w:r>
    </w:p>
    <w:bookmarkStart w:name="z17" w:id="2"/>
    <w:p>
      <w:pPr>
        <w:spacing w:after="0"/>
        <w:ind w:left="0"/>
        <w:jc w:val="both"/>
      </w:pPr>
      <w:r>
        <w:rPr>
          <w:rFonts w:ascii="Times New Roman"/>
          <w:b w:val="false"/>
          <w:i w:val="false"/>
          <w:color w:val="000000"/>
          <w:sz w:val="28"/>
        </w:rPr>
        <w:t>
      "2.1.2. Ұсынылатын салықтық қызмет көрсетулердің сапасын арттыру" деген міндетте:</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8"/>
        <w:gridCol w:w="899"/>
        <w:gridCol w:w="983"/>
        <w:gridCol w:w="836"/>
        <w:gridCol w:w="857"/>
        <w:gridCol w:w="837"/>
      </w:tblGrid>
      <w:tr>
        <w:trPr>
          <w:trHeight w:val="30" w:hRule="atLeast"/>
        </w:trPr>
        <w:tc>
          <w:tcPr>
            <w:tcW w:w="8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көрсеткiштерiне қол жеткiзу үшiн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мерзiмi</w:t>
            </w:r>
          </w:p>
        </w:tc>
      </w:tr>
      <w:tr>
        <w:trPr>
          <w:trHeight w:val="450" w:hRule="atLeast"/>
        </w:trPr>
        <w:tc>
          <w:tcPr>
            <w:tcW w:w="0" w:type="auto"/>
            <w:vMerge/>
            <w:tcBorders>
              <w:top w:val="nil"/>
              <w:left w:val="single" w:color="cfcfcf" w:sz="5"/>
              <w:bottom w:val="single" w:color="cfcfcf" w:sz="5"/>
              <w:right w:val="single" w:color="cfcfcf" w:sz="5"/>
            </w:tcBorders>
          </w:tcP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декларацияларды қабылдау және өңдеу үшiн Қазақстан Республикасы Қаржы министрлiгiнiң Салық комитетiне ведомстволық бағынысты ұйымдарды құру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Салықтық декларацияларды қабылдау және өңдеу үшiн Қазақстан Республикасы Қаржы министрлiгiнiң Салық комитетiнiң Салықтық декларацияларды өңдеу орталықтарын салу және енгiзу жөнiндегi жобаны iске асыру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қызмет көрсетулердiң жалпы санындағы электрондық және iшiнара автоматтандырылған салықтық қызметтердiң үлесiн кемiнде 20 % деңгейiнде ұстап тұру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органдарының 4 қабылдау және өңдеу орталықтарын салу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w:t>
      </w:r>
    </w:p>
    <w:bookmarkStart w:name="z19" w:id="3"/>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05"/>
        <w:gridCol w:w="899"/>
        <w:gridCol w:w="984"/>
        <w:gridCol w:w="836"/>
        <w:gridCol w:w="858"/>
        <w:gridCol w:w="838"/>
      </w:tblGrid>
      <w:tr>
        <w:trPr>
          <w:trHeight w:val="30" w:hRule="atLeast"/>
        </w:trPr>
        <w:tc>
          <w:tcPr>
            <w:tcW w:w="8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көрсеткiштерiне қол жеткiзу үшiн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мерзiмi</w:t>
            </w:r>
          </w:p>
        </w:tc>
      </w:tr>
      <w:tr>
        <w:trPr>
          <w:trHeight w:val="450" w:hRule="atLeast"/>
        </w:trPr>
        <w:tc>
          <w:tcPr>
            <w:tcW w:w="0" w:type="auto"/>
            <w:vMerge/>
            <w:tcBorders>
              <w:top w:val="nil"/>
              <w:left w:val="single" w:color="cfcfcf" w:sz="5"/>
              <w:bottom w:val="single" w:color="cfcfcf" w:sz="5"/>
              <w:right w:val="single" w:color="cfcfcf" w:sz="5"/>
            </w:tcBorders>
          </w:tcP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декларацияларды қабылдау және өндеу үшін Қазақстан Республикасы Қаржы министрлiгiнің Салық комитетiне ведомстволық бағынысты ұйымдарды құру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Қаржы министрлiгiнің Салық комитетiнiң Салықтық декларацияларды өңдеу орталықтарын салу және енгiзу жөнiндегi жобаны iске асыру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қызмет көрсетулердiң жалпы санындағы электрондық және iшiнара автоматтандырылған салықтық қызметтердiң үлесiн кемiнде 20 % деңгейiнде ұстап тұру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органдарының 4 қабылдау және өңдеу орталықтарын салу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қызметі органдары көрсететін мемлекеттік қызметтердің стандарттары мен регламенттерін әзірлеу және енгізу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қызметтерін, оның ішінде "электрондық үкімет" порталы арқылы автоматтандыру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w:t>
      </w:r>
    </w:p>
    <w:bookmarkStart w:name="z20" w:id="4"/>
    <w:p>
      <w:pPr>
        <w:spacing w:after="0"/>
        <w:ind w:left="0"/>
        <w:jc w:val="both"/>
      </w:pPr>
      <w:r>
        <w:rPr>
          <w:rFonts w:ascii="Times New Roman"/>
          <w:b w:val="false"/>
          <w:i w:val="false"/>
          <w:color w:val="000000"/>
          <w:sz w:val="28"/>
        </w:rPr>
        <w:t>
      "3. Банкроттық саласындағы реттеудiң тиiмдiлiгiн арттыру және дағдарыстан кейiнгi бәсекеге қабiлеттi кәсiпорындарды қалпына келтiру (сауықтыру)" деген </w:t>
      </w:r>
      <w:r>
        <w:rPr>
          <w:rFonts w:ascii="Times New Roman"/>
          <w:b w:val="false"/>
          <w:i w:val="false"/>
          <w:color w:val="000000"/>
          <w:sz w:val="28"/>
        </w:rPr>
        <w:t>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"3.1. Банкроттық тетiгiн жетiлдiру" деген мақсатта:</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9"/>
        <w:gridCol w:w="1923"/>
        <w:gridCol w:w="1317"/>
        <w:gridCol w:w="598"/>
        <w:gridCol w:w="463"/>
        <w:gridCol w:w="621"/>
        <w:gridCol w:w="621"/>
        <w:gridCol w:w="554"/>
        <w:gridCol w:w="509"/>
        <w:gridCol w:w="645"/>
      </w:tblGrid>
      <w:tr>
        <w:trPr>
          <w:trHeight w:val="30" w:hRule="atLeast"/>
        </w:trPr>
        <w:tc>
          <w:tcPr>
            <w:tcW w:w="5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"Doing Business" Дүниежүзiлiк банк рейтингiнiң "Кәсiпорындарды тарату" индикаторы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Дүниежүзiлiк банктiң есебi</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bl>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2"/>
        <w:gridCol w:w="1963"/>
        <w:gridCol w:w="1238"/>
        <w:gridCol w:w="581"/>
        <w:gridCol w:w="717"/>
        <w:gridCol w:w="467"/>
        <w:gridCol w:w="581"/>
        <w:gridCol w:w="513"/>
        <w:gridCol w:w="424"/>
        <w:gridCol w:w="764"/>
      </w:tblGrid>
      <w:tr>
        <w:trPr>
          <w:trHeight w:val="30" w:hRule="atLeast"/>
        </w:trPr>
        <w:tc>
          <w:tcPr>
            <w:tcW w:w="5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"Doing Business" Дүниежүзiлiк банк рейтингiнiң "Төлем қабілетсіздігін шешу" индикаторы</w:t>
            </w:r>
          </w:p>
        </w:tc>
        <w:tc>
          <w:tcPr>
            <w:tcW w:w="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Дүниежүзiлiк банктiң есебi</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Позиция</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bl>
    <w:p>
      <w:pPr>
        <w:spacing w:after="0"/>
        <w:ind w:left="0"/>
        <w:jc w:val="both"/>
      </w:pPr>
      <w:r>
        <w:rPr>
          <w:rFonts w:ascii="Times New Roman"/>
          <w:b w:val="false"/>
          <w:i w:val="false"/>
          <w:color w:val="000000"/>
          <w:sz w:val="28"/>
        </w:rPr>
        <w:t>";</w:t>
      </w:r>
    </w:p>
    <w:bookmarkStart w:name="z23" w:id="5"/>
    <w:p>
      <w:pPr>
        <w:spacing w:after="0"/>
        <w:ind w:left="0"/>
        <w:jc w:val="both"/>
      </w:pPr>
      <w:r>
        <w:rPr>
          <w:rFonts w:ascii="Times New Roman"/>
          <w:b w:val="false"/>
          <w:i w:val="false"/>
          <w:color w:val="000000"/>
          <w:sz w:val="28"/>
        </w:rPr>
        <w:t>
      "4. Республикалық мемлекеттiк меншiктi және экономиканың стратегиялық маңызы бар салаларындағы меншiктi басқару жүйесiнiң тиiмдiлiгiн арттыру" деген </w:t>
      </w:r>
      <w:r>
        <w:rPr>
          <w:rFonts w:ascii="Times New Roman"/>
          <w:b w:val="false"/>
          <w:i w:val="false"/>
          <w:color w:val="000000"/>
          <w:sz w:val="28"/>
        </w:rPr>
        <w:t>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"4.1. Мемлекеттiк меншiктi және экономиканың стратегиялық</w:t>
      </w:r>
      <w:r>
        <w:br/>
      </w:r>
      <w:r>
        <w:rPr>
          <w:rFonts w:ascii="Times New Roman"/>
          <w:b w:val="false"/>
          <w:i w:val="false"/>
          <w:color w:val="000000"/>
          <w:sz w:val="28"/>
        </w:rPr>
        <w:t>
маңызы бар салаларындағы меншiктi басқаруды жетiлдiру" деген </w:t>
      </w:r>
      <w:r>
        <w:rPr>
          <w:rFonts w:ascii="Times New Roman"/>
          <w:b w:val="false"/>
          <w:i w:val="false"/>
          <w:color w:val="000000"/>
          <w:sz w:val="28"/>
        </w:rPr>
        <w:t>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"Осы мақсатқа қол жеткiзуге бағытталған бюджеттiк бағдарламалардың коды" деген жолдағы ", 061" деген сандар алынып тасталын;</w:t>
      </w:r>
      <w:r>
        <w:br/>
      </w:r>
      <w:r>
        <w:rPr>
          <w:rFonts w:ascii="Times New Roman"/>
          <w:b w:val="false"/>
          <w:i w:val="false"/>
          <w:color w:val="000000"/>
          <w:sz w:val="28"/>
        </w:rPr>
        <w:t>
</w:t>
      </w:r>
      <w:r>
        <w:rPr>
          <w:rFonts w:ascii="Times New Roman"/>
          <w:b w:val="false"/>
          <w:i w:val="false"/>
          <w:color w:val="000000"/>
          <w:sz w:val="28"/>
        </w:rPr>
        <w:t>
      "5. Заңсыз жолмен алынған табыстарды заңдастыру (жылыстату) және терроризмдi қаржыландыруға қарсы әрекет ету" деген </w:t>
      </w:r>
      <w:r>
        <w:rPr>
          <w:rFonts w:ascii="Times New Roman"/>
          <w:b w:val="false"/>
          <w:i w:val="false"/>
          <w:color w:val="000000"/>
          <w:sz w:val="28"/>
        </w:rPr>
        <w:t>стратегиялық бағытта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"5.1. Заңсыз жолмен алынған табыстарды заңдастыру (жылыстату) және терроризмдi қаржыландыруға қарсы әрекет ету мақсатында тиiмдi қаржылық мониторингтеу жүйесiн қалыптастыру" деген </w:t>
      </w:r>
      <w:r>
        <w:rPr>
          <w:rFonts w:ascii="Times New Roman"/>
          <w:b w:val="false"/>
          <w:i w:val="false"/>
          <w:color w:val="000000"/>
          <w:sz w:val="28"/>
        </w:rPr>
        <w:t>мақсатта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"5.1.1 "Қаржылық мониторинг жүйесiн жетiлдiру" деген міндет мынадай редакцияда жазылсын:</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3"/>
        <w:gridCol w:w="1453"/>
        <w:gridCol w:w="993"/>
        <w:gridCol w:w="973"/>
        <w:gridCol w:w="1073"/>
        <w:gridCol w:w="973"/>
        <w:gridCol w:w="1093"/>
        <w:gridCol w:w="1093"/>
        <w:gridCol w:w="1033"/>
        <w:gridCol w:w="953"/>
      </w:tblGrid>
      <w:tr>
        <w:trPr>
          <w:trHeight w:val="30" w:hRule="atLeast"/>
        </w:trPr>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"Заңсыз жолмен алынған табыстарды заңдастыру (жылыстату) және терроризмдi қаржыландыруға қарсы әрекет ету туралы" ҚР Заңында көзделген қаржы мониторингі субъектілерін қаржы мониторингі жүйесімен қамту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ҚМК-не есепті деректер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кейбiр заңнамалық актiлерiне заңсыз жолмен алынған кiрiстердi заңдастыруға (жылыстатуға) және терроризмдi қаржыландыруға қарсы әрекет ету мәселелерi бойынша өзгерiстер мен толықтырулар енгiзу туралы" Қазақстан Республикасы Заңының қабылдануы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мониторинг субъектiлерiнiң және мемлекеттiк органдардың қызметкерлерi үшін оқыту семинарларын, кеңестер мен консультациялар өткізу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w:t>
      </w:r>
    </w:p>
    <w:bookmarkStart w:name="z29" w:id="6"/>
    <w:p>
      <w:pPr>
        <w:spacing w:after="0"/>
        <w:ind w:left="0"/>
        <w:jc w:val="both"/>
      </w:pPr>
      <w:r>
        <w:rPr>
          <w:rFonts w:ascii="Times New Roman"/>
          <w:b w:val="false"/>
          <w:i w:val="false"/>
          <w:color w:val="000000"/>
          <w:sz w:val="28"/>
        </w:rPr>
        <w:t>
      мынадай мазмұндағы "5.1.2. Халықаралық ынтымақтастық әлеуетін нығайту және кеңейту" деген міндетпен толықтырылсын:</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3"/>
        <w:gridCol w:w="1453"/>
        <w:gridCol w:w="993"/>
        <w:gridCol w:w="973"/>
        <w:gridCol w:w="1073"/>
        <w:gridCol w:w="973"/>
        <w:gridCol w:w="1093"/>
        <w:gridCol w:w="1093"/>
        <w:gridCol w:w="1033"/>
        <w:gridCol w:w="993"/>
      </w:tblGrid>
      <w:tr>
        <w:trPr>
          <w:trHeight w:val="30" w:hRule="atLeast"/>
        </w:trPr>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көзi</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Есептi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 мемлекеттердiң қаржылық барлау бөлiмшелерiмен жасалған келiсiмдердің, меморандумдардың саны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ҚМК-не есепті деректер</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бірлік</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нәтижелер көрсеткiштерiне қол жеткiзуге арналған iс-шаралар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мерзімі</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Ақшаны жылыстыруға және терроризмді қаржыландыруға қарсы әрекет ету саласындағы халықаралық ынтымақтастықты нығайту жөніндегі іс-шаралар жүргізу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қаржылық барлау бөлiмшелерi бірлестігі ("ЭГМОНТ" тобы) мүшелерінің қатарына кіру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w:t>
      </w:r>
    </w:p>
    <w:bookmarkStart w:name="z30" w:id="7"/>
    <w:p>
      <w:pPr>
        <w:spacing w:after="0"/>
        <w:ind w:left="0"/>
        <w:jc w:val="both"/>
      </w:pPr>
      <w:r>
        <w:rPr>
          <w:rFonts w:ascii="Times New Roman"/>
          <w:b w:val="false"/>
          <w:i w:val="false"/>
          <w:color w:val="000000"/>
          <w:sz w:val="28"/>
        </w:rPr>
        <w:t>
      "7. Бюджеттік бағдарлама"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"7.1. Бюджеттік бағдарламалар" деген кіші бөлімде:</w:t>
      </w:r>
      <w:r>
        <w:br/>
      </w:r>
      <w:r>
        <w:rPr>
          <w:rFonts w:ascii="Times New Roman"/>
          <w:b w:val="false"/>
          <w:i w:val="false"/>
          <w:color w:val="000000"/>
          <w:sz w:val="28"/>
        </w:rPr>
        <w:t>
</w:t>
      </w:r>
      <w:r>
        <w:rPr>
          <w:rFonts w:ascii="Times New Roman"/>
          <w:b w:val="false"/>
          <w:i w:val="false"/>
          <w:color w:val="000000"/>
          <w:sz w:val="28"/>
        </w:rPr>
        <w:t>
      003 "Тарату және банкроттық рәсімдерді жүргізу"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"тiкелей нәтиже көрсеткiштерi" деген жолдағы:</w:t>
      </w:r>
      <w:r>
        <w:br/>
      </w:r>
      <w:r>
        <w:rPr>
          <w:rFonts w:ascii="Times New Roman"/>
          <w:b w:val="false"/>
          <w:i w:val="false"/>
          <w:color w:val="000000"/>
          <w:sz w:val="28"/>
        </w:rPr>
        <w:t>
</w:t>
      </w:r>
      <w:r>
        <w:rPr>
          <w:rFonts w:ascii="Times New Roman"/>
          <w:b w:val="false"/>
          <w:i w:val="false"/>
          <w:color w:val="000000"/>
          <w:sz w:val="28"/>
        </w:rPr>
        <w:t>
      "Таратылған ұйымдардың саны" деген жолдағы "588" деген сандар "1 095"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"түпкілікті нәтиже көрсеткiштерi" деген жолдар:</w:t>
      </w:r>
      <w:r>
        <w:br/>
      </w:r>
      <w:r>
        <w:rPr>
          <w:rFonts w:ascii="Times New Roman"/>
          <w:b w:val="false"/>
          <w:i w:val="false"/>
          <w:color w:val="000000"/>
          <w:sz w:val="28"/>
        </w:rPr>
        <w:t>
</w:t>
      </w:r>
      <w:r>
        <w:rPr>
          <w:rFonts w:ascii="Times New Roman"/>
          <w:b w:val="false"/>
          <w:i w:val="false"/>
          <w:color w:val="000000"/>
          <w:sz w:val="28"/>
        </w:rPr>
        <w:t>
      "Дәрменсiз борышкерлерді тарату" деген жолдағы "588" деген сандар "1 095"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 шығыстарының көлемі" деген жолдағы "63 827" деген сандар "118 861"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010 "Қазақстан Республикасы Үкіметінің резерві"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"бюджет шығыстарының көлемі" деген жолдағы "53 852 990" деген сандар "86 331 317"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019 "Жеңілдікті тұрғын үй кредиттері бойынша бағамдық айырманы төлеу"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"бюджет шығыстарының көлемі" деген жолдағы "11 813" деген сандар "18 494"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021 "Қазақстан Республикасы Қаржы министрлiгiнiң күрделi шығындары"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"тiкелей нәтиже көрсеткiштерi" деген жолдағы:</w:t>
      </w:r>
      <w:r>
        <w:br/>
      </w:r>
      <w:r>
        <w:rPr>
          <w:rFonts w:ascii="Times New Roman"/>
          <w:b w:val="false"/>
          <w:i w:val="false"/>
          <w:color w:val="000000"/>
          <w:sz w:val="28"/>
        </w:rPr>
        <w:t>
</w:t>
      </w:r>
      <w:r>
        <w:rPr>
          <w:rFonts w:ascii="Times New Roman"/>
          <w:b w:val="false"/>
          <w:i w:val="false"/>
          <w:color w:val="000000"/>
          <w:sz w:val="28"/>
        </w:rPr>
        <w:t>
      "Қызметтiк автокөлiк сатып алу" деген жолдағы "59" деген сандар "31"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"Сатып алынатын техниканың, жабдықтың және жиһаздың болжамды саны" деген жолдағы "104 952" деген сандар "104 956"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 шығыстарының көлемі" деген жолдағы "1 637 749" деген сандар "1 577 894"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026 "Кедендiк бақылау және кедендiк инфрақұрылым объектiлерiн салу"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"тiкелей нәтиже көрсеткiштерi" деген жолда:</w:t>
      </w:r>
      <w:r>
        <w:br/>
      </w:r>
      <w:r>
        <w:rPr>
          <w:rFonts w:ascii="Times New Roman"/>
          <w:b w:val="false"/>
          <w:i w:val="false"/>
          <w:color w:val="000000"/>
          <w:sz w:val="28"/>
        </w:rPr>
        <w:t>
</w:t>
      </w:r>
      <w:r>
        <w:rPr>
          <w:rFonts w:ascii="Times New Roman"/>
          <w:b w:val="false"/>
          <w:i w:val="false"/>
          <w:color w:val="000000"/>
          <w:sz w:val="28"/>
        </w:rPr>
        <w:t>
      мынадай мазмұндағы жолмен толықтырылсын:</w:t>
      </w:r>
      <w:r>
        <w:br/>
      </w: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8"/>
        <w:gridCol w:w="1884"/>
        <w:gridCol w:w="664"/>
        <w:gridCol w:w="562"/>
        <w:gridCol w:w="725"/>
        <w:gridCol w:w="806"/>
        <w:gridCol w:w="847"/>
        <w:gridCol w:w="766"/>
        <w:gridCol w:w="808"/>
      </w:tblGrid>
      <w:tr>
        <w:trPr>
          <w:trHeight w:val="30" w:hRule="atLeast"/>
        </w:trPr>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Қордай ауданының Қарасу ауылдық округіндегі "Қордай" кеден бекетінің "Қарасу" бірыңғай бақылау-өткізу пунктінің құрылысын аяқтау</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w:t>
      </w:r>
    </w:p>
    <w:bookmarkStart w:name="z54" w:id="8"/>
    <w:p>
      <w:pPr>
        <w:spacing w:after="0"/>
        <w:ind w:left="0"/>
        <w:jc w:val="both"/>
      </w:pP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"Кеден бекеттерiндегi жаңа бақылау-өткiзу пункттерiн пайдалануға енгiзу және қолданыстағыларын қайта жаңарту" деген жолдағы "2" деген сан "3" деген санмен ауыстырылсын;</w:t>
      </w:r>
      <w:r>
        <w:br/>
      </w:r>
      <w:r>
        <w:rPr>
          <w:rFonts w:ascii="Times New Roman"/>
          <w:b w:val="false"/>
          <w:i w:val="false"/>
          <w:color w:val="000000"/>
          <w:sz w:val="28"/>
        </w:rPr>
        <w:t>
</w:t>
      </w:r>
      <w:r>
        <w:rPr>
          <w:rFonts w:ascii="Times New Roman"/>
          <w:b w:val="false"/>
          <w:i w:val="false"/>
          <w:color w:val="000000"/>
          <w:sz w:val="28"/>
        </w:rPr>
        <w:t>
      "бюджет шығыстарының көлемі" деген жолдағы "3 152 475" деген сандар "3 679 614"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031 "КААЖ" және "Электрондық кеден" ақпараттық жүйесiн құру"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"Ақпараттық жүйелерді дамыту және енгізу" деген жолдағы "4" деген сан "5" деген санмен ауыстырылсын;</w:t>
      </w:r>
      <w:r>
        <w:br/>
      </w:r>
      <w:r>
        <w:rPr>
          <w:rFonts w:ascii="Times New Roman"/>
          <w:b w:val="false"/>
          <w:i w:val="false"/>
          <w:color w:val="000000"/>
          <w:sz w:val="28"/>
        </w:rPr>
        <w:t>
</w:t>
      </w:r>
      <w:r>
        <w:rPr>
          <w:rFonts w:ascii="Times New Roman"/>
          <w:b w:val="false"/>
          <w:i w:val="false"/>
          <w:color w:val="000000"/>
          <w:sz w:val="28"/>
        </w:rPr>
        <w:t>
      "бюджет шығыстарының көлемі" деген жолдағы "497 262" деген сандар "757 816"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033 "Электрондық мемлекеттiк сатып алу" автоматтандырылған интеграцияланған ақпараттық жүйесiн дамыту"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"2011 жыл" деген бағанда:</w:t>
      </w:r>
      <w:r>
        <w:br/>
      </w:r>
      <w:r>
        <w:rPr>
          <w:rFonts w:ascii="Times New Roman"/>
          <w:b w:val="false"/>
          <w:i w:val="false"/>
          <w:color w:val="000000"/>
          <w:sz w:val="28"/>
        </w:rPr>
        <w:t>
</w:t>
      </w:r>
      <w:r>
        <w:rPr>
          <w:rFonts w:ascii="Times New Roman"/>
          <w:b w:val="false"/>
          <w:i w:val="false"/>
          <w:color w:val="000000"/>
          <w:sz w:val="28"/>
        </w:rPr>
        <w:t>
      "Мемлекеттік сатып алудың жалпы көлемінде электрондық мемлекеттік сатып алудың үлесін ұлғайту" деген жолдағы "13" деген сандар "12"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"Электрондық мемлекеттік сатып алу жүйесінің жұмысымен қанағаттанған пайдаланушылардың үлесі" деген жолдағы "98" деген сандар "75"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"Мемлекеттік сатып алудың жалпы көлемінде электрондық мемлекеттік сатып алудың үлесін ұлғайту" деген жолдағы "13" деген сандар "19"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"Электрондық мемлекеттік сатып алу жүйесінің жұмысымен қанағаттанған пайдаланушылардың үлесі" деген жолдағы "65" деген сандар "85"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 шығыстарының көлемі" деген жолдағы "5 105" деген сандар "83 105"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036 "Салық заңнамасын өзгертуге байланысты салық органдарының ақпараттық жүйелерiн жаңғырту"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"бюджет шығыстарының көлемі" деген жолдағы "6 481 704" деген сандар "7 195 587"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038 "Дағдарыстан кейiнгi қалпына келтiру бағдарламасы (бәсекеге қабiлеттi кәсiпорындарды сауықтыру)" шеңберiнде сыйақының пайыздық ставкасын субсидиялау"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"Субсидияланатын кредиттердiң саны" деген жолдағы "18" деген сандар "30"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"Бiрлесiп субсидияланатын кредиттер саны" деген жолдағы "18" деген сандар "30"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осы қаулыға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3-қосымшаларға</w:t>
      </w:r>
      <w:r>
        <w:rPr>
          <w:rFonts w:ascii="Times New Roman"/>
          <w:b w:val="false"/>
          <w:i w:val="false"/>
          <w:color w:val="000000"/>
          <w:sz w:val="28"/>
        </w:rPr>
        <w:t xml:space="preserve"> сәйкес 040 "Салық органдарының ақпаратты қабылдау және өңдеу орталықтарын құру", 058 "Батыс Қазақстан облысының облыстық бюджетiне өңiрдiң шығындарын өтеуді және экономикалық тұрақтылығын қамтамасыз етуге берiлетiн нысаналы ағымдағы трансферттер", 073 "Қазынашылықтың интеграцияланған ақпараттық жүйесін дамыту және "Қазынашылық-клиент" құрауышын құру" деген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067 "Саяси партияларды қаржыландыру"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"2012 жыл" деген бағанда:</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заңнамасына сәйкес қаржыландырылатын саяси партиялардың болжамды саны" деген жолдағы "1" деген сан "3" деген санмен ауыстырылсын;</w:t>
      </w:r>
      <w:r>
        <w:br/>
      </w:r>
      <w:r>
        <w:rPr>
          <w:rFonts w:ascii="Times New Roman"/>
          <w:b w:val="false"/>
          <w:i w:val="false"/>
          <w:color w:val="000000"/>
          <w:sz w:val="28"/>
        </w:rPr>
        <w:t>
</w:t>
      </w:r>
      <w:r>
        <w:rPr>
          <w:rFonts w:ascii="Times New Roman"/>
          <w:b w:val="false"/>
          <w:i w:val="false"/>
          <w:color w:val="000000"/>
          <w:sz w:val="28"/>
        </w:rPr>
        <w:t>
      "бюджет шығыстарының көлемі" деген жолдағы "5 974 004" деген сандар "3 473 132" деген сандармен ауыстырылсын;</w:t>
      </w:r>
      <w:r>
        <w:br/>
      </w:r>
      <w:r>
        <w:rPr>
          <w:rFonts w:ascii="Times New Roman"/>
          <w:b w:val="false"/>
          <w:i w:val="false"/>
          <w:color w:val="000000"/>
          <w:sz w:val="28"/>
        </w:rPr>
        <w:t>
</w:t>
      </w:r>
      <w:r>
        <w:rPr>
          <w:rFonts w:ascii="Times New Roman"/>
          <w:b w:val="false"/>
          <w:i w:val="false"/>
          <w:color w:val="000000"/>
          <w:sz w:val="28"/>
        </w:rPr>
        <w:t>
      "7.2. Бюджет шығыстардың жиынтығы" деген бөлімде:</w:t>
      </w:r>
      <w:r>
        <w:br/>
      </w:r>
      <w:r>
        <w:rPr>
          <w:rFonts w:ascii="Times New Roman"/>
          <w:b w:val="false"/>
          <w:i w:val="false"/>
          <w:color w:val="000000"/>
          <w:sz w:val="28"/>
        </w:rPr>
        <w:t>
</w:t>
      </w:r>
      <w:r>
        <w:rPr>
          <w:rFonts w:ascii="Times New Roman"/>
          <w:b w:val="false"/>
          <w:i w:val="false"/>
          <w:color w:val="000000"/>
          <w:sz w:val="28"/>
        </w:rPr>
        <w:t>
      "2012 жыл" деген бағандағы "1 208 325 454", "1 190 839 572", "17 485 882" деген сандар тиісінше "1 257 553 614", "1 236 718 887", "20 834 727"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енгiзiледi және ресми жариялануға тиiс.</w:t>
      </w:r>
    </w:p>
    <w:bookmarkEnd w:id="8"/>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Премьер-Министрi                                     К.Мәсiмов</w:t>
      </w:r>
    </w:p>
    <w:bookmarkStart w:name="z84"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19 сәуірдегі</w:t>
      </w:r>
      <w:r>
        <w:br/>
      </w:r>
      <w:r>
        <w:rPr>
          <w:rFonts w:ascii="Times New Roman"/>
          <w:b w:val="false"/>
          <w:i w:val="false"/>
          <w:color w:val="000000"/>
          <w:sz w:val="28"/>
        </w:rPr>
        <w:t xml:space="preserve">
№ 497 қаулысына    </w:t>
      </w:r>
      <w:r>
        <w:br/>
      </w:r>
      <w:r>
        <w:rPr>
          <w:rFonts w:ascii="Times New Roman"/>
          <w:b w:val="false"/>
          <w:i w:val="false"/>
          <w:color w:val="000000"/>
          <w:sz w:val="28"/>
        </w:rPr>
        <w:t xml:space="preserve">
1-қосымша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8"/>
        <w:gridCol w:w="2433"/>
        <w:gridCol w:w="1313"/>
        <w:gridCol w:w="1134"/>
        <w:gridCol w:w="1739"/>
        <w:gridCol w:w="849"/>
        <w:gridCol w:w="865"/>
        <w:gridCol w:w="843"/>
        <w:gridCol w:w="866"/>
        <w:gridCol w:w="1360"/>
      </w:tblGrid>
      <w:tr>
        <w:trPr>
          <w:trHeight w:val="870"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Салық органдарының ақпаратты қабылдау және өңдеу орталықтарын құру</w:t>
            </w:r>
          </w:p>
        </w:tc>
      </w:tr>
      <w:tr>
        <w:trPr>
          <w:trHeight w:val="615" w:hRule="atLeast"/>
        </w:trPr>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салық органдарының ақпаратты қабылдау және өңдеу орталықтарын құру</w:t>
            </w:r>
          </w:p>
        </w:tc>
      </w:tr>
      <w:tr>
        <w:trPr>
          <w:trHeight w:val="540" w:hRule="atLeast"/>
        </w:trPr>
        <w:tc>
          <w:tcPr>
            <w:tcW w:w="1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ның түрі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555" w:hRule="atLeast"/>
        </w:trPr>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540" w:hRule="atLeast"/>
        </w:trPr>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54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14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жылдың жоспары)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органдарының ақпаратты қабылдау және қайта өңдеу орталықтарын салу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органдарының ақпаратты қабылдау және қайта өңдеу орталықтарын пайдалануға енгізу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566 876</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594 030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237 626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4 491</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85"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19 сәуірдегі</w:t>
      </w:r>
      <w:r>
        <w:br/>
      </w:r>
      <w:r>
        <w:rPr>
          <w:rFonts w:ascii="Times New Roman"/>
          <w:b w:val="false"/>
          <w:i w:val="false"/>
          <w:color w:val="000000"/>
          <w:sz w:val="28"/>
        </w:rPr>
        <w:t xml:space="preserve">
№ 497 қаулысына   </w:t>
      </w:r>
      <w:r>
        <w:br/>
      </w:r>
      <w:r>
        <w:rPr>
          <w:rFonts w:ascii="Times New Roman"/>
          <w:b w:val="false"/>
          <w:i w:val="false"/>
          <w:color w:val="000000"/>
          <w:sz w:val="28"/>
        </w:rPr>
        <w:t xml:space="preserve">
2-қосымша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0"/>
        <w:gridCol w:w="2410"/>
        <w:gridCol w:w="1434"/>
        <w:gridCol w:w="997"/>
        <w:gridCol w:w="1722"/>
        <w:gridCol w:w="876"/>
        <w:gridCol w:w="916"/>
        <w:gridCol w:w="750"/>
        <w:gridCol w:w="968"/>
        <w:gridCol w:w="1347"/>
      </w:tblGrid>
      <w:tr>
        <w:trPr>
          <w:trHeight w:val="87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 Батыс Қазақстан облысының облыстық бюджетіне өңірдің шығындарын өтеуге және экономикалық тұрақтылығын қамтамасыз етуге берілетін нысаналы ағымдағы трансферттер</w:t>
            </w:r>
          </w:p>
        </w:tc>
      </w:tr>
      <w:tr>
        <w:trPr>
          <w:trHeight w:val="615"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облысының бюджетіне экономикалық тұрақтылығын қамтамасыз етуге арналған нысаналы ағымдағы нысаналы трансферттер</w:t>
            </w:r>
          </w:p>
        </w:tc>
      </w:tr>
      <w:tr>
        <w:trPr>
          <w:trHeight w:val="540" w:hRule="atLeast"/>
        </w:trPr>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ның түрі</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бюджеттің субсидияларды беру</w:t>
            </w:r>
          </w:p>
        </w:tc>
      </w:tr>
      <w:tr>
        <w:trPr>
          <w:trHeight w:val="555" w:hRule="atLeast"/>
        </w:trPr>
        <w:tc>
          <w:tcPr>
            <w:tcW w:w="0" w:type="auto"/>
            <w:vMerge/>
            <w:tcBorders>
              <w:top w:val="nil"/>
              <w:left w:val="single" w:color="cfcfcf" w:sz="5"/>
              <w:bottom w:val="single" w:color="cfcfcf" w:sz="5"/>
              <w:right w:val="single" w:color="cfcfcf" w:sz="5"/>
            </w:tcBorders>
          </w:tcP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540" w:hRule="atLeast"/>
        </w:trPr>
        <w:tc>
          <w:tcPr>
            <w:tcW w:w="0" w:type="auto"/>
            <w:vMerge/>
            <w:tcBorders>
              <w:top w:val="nil"/>
              <w:left w:val="single" w:color="cfcfcf" w:sz="5"/>
              <w:bottom w:val="single" w:color="cfcfcf" w:sz="5"/>
              <w:right w:val="single" w:color="cfcfcf" w:sz="5"/>
            </w:tcBorders>
          </w:tcP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54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жобалы жыл</w:t>
            </w:r>
          </w:p>
        </w:tc>
      </w:tr>
      <w:tr>
        <w:trPr>
          <w:trHeight w:val="14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жылдың жоспары)</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Уақтылы трансферттер бөлу</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трансферттердің барлық сомасының түсуін қамтамасыз ету</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12 485 670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15 900 000</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86"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19 сәуірдегі</w:t>
      </w:r>
      <w:r>
        <w:br/>
      </w:r>
      <w:r>
        <w:rPr>
          <w:rFonts w:ascii="Times New Roman"/>
          <w:b w:val="false"/>
          <w:i w:val="false"/>
          <w:color w:val="000000"/>
          <w:sz w:val="28"/>
        </w:rPr>
        <w:t xml:space="preserve">
№ 497 қаулысына    </w:t>
      </w:r>
      <w:r>
        <w:br/>
      </w:r>
      <w:r>
        <w:rPr>
          <w:rFonts w:ascii="Times New Roman"/>
          <w:b w:val="false"/>
          <w:i w:val="false"/>
          <w:color w:val="000000"/>
          <w:sz w:val="28"/>
        </w:rPr>
        <w:t xml:space="preserve">
3-қосымша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5"/>
        <w:gridCol w:w="2429"/>
        <w:gridCol w:w="1356"/>
        <w:gridCol w:w="1088"/>
        <w:gridCol w:w="1736"/>
        <w:gridCol w:w="819"/>
        <w:gridCol w:w="912"/>
        <w:gridCol w:w="842"/>
        <w:gridCol w:w="865"/>
        <w:gridCol w:w="1358"/>
      </w:tblGrid>
      <w:tr>
        <w:trPr>
          <w:trHeight w:val="87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 Қазынашылықтың интеграцияланған ақпараттық жүйесін дамыту және "Қазынашылық-клиент" құрауышын құру</w:t>
            </w:r>
          </w:p>
        </w:tc>
      </w:tr>
      <w:tr>
        <w:trPr>
          <w:trHeight w:val="615"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Қазынашылықтың ақпараттық жүйесінің тұрақты және үздіксіз жұмыс істеуін қамтамасыз ету</w:t>
            </w:r>
          </w:p>
        </w:tc>
      </w:tr>
      <w:tr>
        <w:trPr>
          <w:trHeight w:val="540" w:hRule="atLeast"/>
        </w:trPr>
        <w:tc>
          <w:tcPr>
            <w:tcW w:w="1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ның түрі</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555" w:hRule="atLeast"/>
        </w:trPr>
        <w:tc>
          <w:tcPr>
            <w:tcW w:w="0" w:type="auto"/>
            <w:vMerge/>
            <w:tcBorders>
              <w:top w:val="nil"/>
              <w:left w:val="single" w:color="cfcfcf" w:sz="5"/>
              <w:bottom w:val="single" w:color="cfcfcf" w:sz="5"/>
              <w:right w:val="single" w:color="cfcfcf" w:sz="5"/>
            </w:tcBorders>
          </w:tcP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540" w:hRule="atLeast"/>
        </w:trPr>
        <w:tc>
          <w:tcPr>
            <w:tcW w:w="0" w:type="auto"/>
            <w:vMerge/>
            <w:tcBorders>
              <w:top w:val="nil"/>
              <w:left w:val="single" w:color="cfcfcf" w:sz="5"/>
              <w:bottom w:val="single" w:color="cfcfcf" w:sz="5"/>
              <w:right w:val="single" w:color="cfcfcf" w:sz="5"/>
            </w:tcBorders>
          </w:tcP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54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жыл</w:t>
            </w:r>
          </w:p>
        </w:tc>
      </w:tr>
      <w:tr>
        <w:trPr>
          <w:trHeight w:val="145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(ағымдағы жылдың жоспары)</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Пилоттық аймақта қажетті техникалық жарақтандыру деңгейі бар мемлекеттік мекемелерді "Қазынашылық-клиент" АЖ іске қосу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Пилоттық аймақта жүйеге қосылу үшін қажетті техникалық жарақтандыру деңгейі бар мемлекеттік мекемелердің "Қазынашылық-клиент" ақпараттық жүйесінде қызмет</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Пилоттық аймақта "Қазынашылық-клиент" АЖ арқылы мемлекеттік мекемелерге қызмет көрсету және қаржылық төлем құжаттарын өңдеу уақытын қысқарту</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сағат</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1 764 778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