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3784" w14:textId="17f37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19 сәуірдегі № 498 Қаулысы. Күші жойылды - Қазақстан Республикасы Үкіметінің 2015 жылғы 27 наурыздағы № 161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27.03.2015 </w:t>
      </w:r>
      <w:r>
        <w:rPr>
          <w:rFonts w:ascii="Times New Roman"/>
          <w:b w:val="false"/>
          <w:i w:val="false"/>
          <w:color w:val="ff0000"/>
          <w:sz w:val="28"/>
        </w:rPr>
        <w:t>№ 161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181-бабына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актілік жазбалардың негізінде жасалатын азаматтық хал актілерін мемлекеттік тіркеу актісі кітаптарының:</w:t>
      </w:r>
      <w:r>
        <w:br/>
      </w:r>
      <w:r>
        <w:rPr>
          <w:rFonts w:ascii="Times New Roman"/>
          <w:b w:val="false"/>
          <w:i w:val="false"/>
          <w:color w:val="000000"/>
          <w:sz w:val="28"/>
        </w:rPr>
        <w:t>
      туу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әке болуды анықтау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неке қию (ерлі-зайыпты болу)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некені (ерлі-зайыптылықты) бұзу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бала асырап алу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атын, әкесінің атын, тегін ауыстыру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қайтыс болу туралы </w:t>
      </w:r>
      <w:r>
        <w:rPr>
          <w:rFonts w:ascii="Times New Roman"/>
          <w:b w:val="false"/>
          <w:i w:val="false"/>
          <w:color w:val="000000"/>
          <w:sz w:val="28"/>
        </w:rPr>
        <w:t>нысандары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азаматтық хал актілерін мемлекеттік тіркеу актісі кітаптарындағы жазбалардың негізінде берілетін мынадай:</w:t>
      </w:r>
      <w:r>
        <w:br/>
      </w:r>
      <w:r>
        <w:rPr>
          <w:rFonts w:ascii="Times New Roman"/>
          <w:b w:val="false"/>
          <w:i w:val="false"/>
          <w:color w:val="000000"/>
          <w:sz w:val="28"/>
        </w:rPr>
        <w:t>
      туу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әке болуды анықтау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неке қию (ерлі-зайыпты болу)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некені (ерлі-зайыптылықты) бұзу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бала асырап алу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атын, әкесінің атын, тегін ауыстыру </w:t>
      </w:r>
      <w:r>
        <w:rPr>
          <w:rFonts w:ascii="Times New Roman"/>
          <w:b w:val="false"/>
          <w:i w:val="false"/>
          <w:color w:val="000000"/>
          <w:sz w:val="28"/>
        </w:rPr>
        <w:t>туралы</w:t>
      </w:r>
      <w:r>
        <w:rPr>
          <w:rFonts w:ascii="Times New Roman"/>
          <w:b w:val="false"/>
          <w:i w:val="false"/>
          <w:color w:val="000000"/>
          <w:sz w:val="28"/>
        </w:rPr>
        <w:t>;</w:t>
      </w:r>
      <w:r>
        <w:br/>
      </w:r>
      <w:r>
        <w:rPr>
          <w:rFonts w:ascii="Times New Roman"/>
          <w:b w:val="false"/>
          <w:i w:val="false"/>
          <w:color w:val="000000"/>
          <w:sz w:val="28"/>
        </w:rPr>
        <w:t>
      қайтыс болу туралы куәліктердің </w:t>
      </w:r>
      <w:r>
        <w:rPr>
          <w:rFonts w:ascii="Times New Roman"/>
          <w:b w:val="false"/>
          <w:i w:val="false"/>
          <w:color w:val="000000"/>
          <w:sz w:val="28"/>
        </w:rPr>
        <w:t>нысандары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2"/>
    <w:bookmarkStart w:name="z8" w:id="3"/>
    <w:p>
      <w:pPr>
        <w:spacing w:after="0"/>
        <w:ind w:left="0"/>
        <w:jc w:val="both"/>
      </w:pPr>
      <w:r>
        <w:rPr>
          <w:rFonts w:ascii="Times New Roman"/>
          <w:b w:val="false"/>
          <w:i w:val="false"/>
          <w:color w:val="000000"/>
          <w:sz w:val="28"/>
        </w:rPr>
        <w:t>
______ жылғы «___» _________</w:t>
      </w:r>
      <w:r>
        <w:br/>
      </w:r>
      <w:r>
        <w:rPr>
          <w:rFonts w:ascii="Times New Roman"/>
          <w:b w:val="false"/>
          <w:i w:val="false"/>
          <w:color w:val="000000"/>
          <w:sz w:val="28"/>
        </w:rPr>
        <w:t>
№ ______</w:t>
      </w:r>
    </w:p>
    <w:bookmarkEnd w:id="3"/>
    <w:p>
      <w:pPr>
        <w:spacing w:after="0"/>
        <w:ind w:left="0"/>
        <w:jc w:val="left"/>
      </w:pPr>
      <w:r>
        <w:rPr>
          <w:rFonts w:ascii="Times New Roman"/>
          <w:b/>
          <w:i w:val="false"/>
          <w:color w:val="000000"/>
        </w:rPr>
        <w:t xml:space="preserve"> Туу туралы акт жазбасын мемлекеттік тіркеу негізінде жасалған</w:t>
      </w:r>
      <w:r>
        <w:br/>
      </w:r>
      <w:r>
        <w:rPr>
          <w:rFonts w:ascii="Times New Roman"/>
          <w:b/>
          <w:i w:val="false"/>
          <w:color w:val="000000"/>
        </w:rPr>
        <w:t>
акт кітабының нысаны</w:t>
      </w:r>
    </w:p>
    <w:p>
      <w:pPr>
        <w:spacing w:after="0"/>
        <w:ind w:left="0"/>
        <w:jc w:val="both"/>
      </w:pPr>
      <w:r>
        <w:rPr>
          <w:rFonts w:ascii="Times New Roman"/>
          <w:b w:val="false"/>
          <w:i w:val="false"/>
          <w:color w:val="000000"/>
          <w:sz w:val="28"/>
        </w:rPr>
        <w:t>Жеке сәйкестендіру нөмірі _________________</w:t>
      </w:r>
    </w:p>
    <w:p>
      <w:pPr>
        <w:spacing w:after="0"/>
        <w:ind w:left="0"/>
        <w:jc w:val="both"/>
      </w:pPr>
      <w:r>
        <w:rPr>
          <w:rFonts w:ascii="Times New Roman"/>
          <w:b w:val="false"/>
          <w:i w:val="false"/>
          <w:color w:val="000000"/>
          <w:sz w:val="28"/>
        </w:rPr>
        <w:t>Бала туралы мәліметтер</w:t>
      </w:r>
    </w:p>
    <w:p>
      <w:pPr>
        <w:spacing w:after="0"/>
        <w:ind w:left="0"/>
        <w:jc w:val="both"/>
      </w:pPr>
      <w:r>
        <w:rPr>
          <w:rFonts w:ascii="Times New Roman"/>
          <w:b w:val="false"/>
          <w:i w:val="false"/>
          <w:color w:val="000000"/>
          <w:sz w:val="28"/>
        </w:rPr>
        <w:t>1. Тегі____________________ 2. Аты _________________________________</w:t>
      </w:r>
      <w:r>
        <w:br/>
      </w:r>
      <w:r>
        <w:rPr>
          <w:rFonts w:ascii="Times New Roman"/>
          <w:b w:val="false"/>
          <w:i w:val="false"/>
          <w:color w:val="000000"/>
          <w:sz w:val="28"/>
        </w:rPr>
        <w:t>
3. Әкесінің аты (қалауы бойынша) ____ 4. Жынысы ____________________</w:t>
      </w:r>
      <w:r>
        <w:br/>
      </w:r>
      <w:r>
        <w:rPr>
          <w:rFonts w:ascii="Times New Roman"/>
          <w:b w:val="false"/>
          <w:i w:val="false"/>
          <w:color w:val="000000"/>
          <w:sz w:val="28"/>
        </w:rPr>
        <w:t>
5. Туған күні «____» ________ 20 ____ жыл</w:t>
      </w:r>
      <w:r>
        <w:br/>
      </w:r>
      <w:r>
        <w:rPr>
          <w:rFonts w:ascii="Times New Roman"/>
          <w:b w:val="false"/>
          <w:i w:val="false"/>
          <w:color w:val="000000"/>
          <w:sz w:val="28"/>
        </w:rPr>
        <w:t>
6. Туған жері: _______________________ Республикасы</w:t>
      </w:r>
      <w:r>
        <w:br/>
      </w:r>
      <w:r>
        <w:rPr>
          <w:rFonts w:ascii="Times New Roman"/>
          <w:b w:val="false"/>
          <w:i w:val="false"/>
          <w:color w:val="000000"/>
          <w:sz w:val="28"/>
        </w:rPr>
        <w:t>
      ________________________ облысы</w:t>
      </w:r>
      <w:r>
        <w:br/>
      </w:r>
      <w:r>
        <w:rPr>
          <w:rFonts w:ascii="Times New Roman"/>
          <w:b w:val="false"/>
          <w:i w:val="false"/>
          <w:color w:val="000000"/>
          <w:sz w:val="28"/>
        </w:rPr>
        <w:t>
      ________________________ қаласы (елді мекені)</w:t>
      </w:r>
      <w:r>
        <w:br/>
      </w:r>
      <w:r>
        <w:rPr>
          <w:rFonts w:ascii="Times New Roman"/>
          <w:b w:val="false"/>
          <w:i w:val="false"/>
          <w:color w:val="000000"/>
          <w:sz w:val="28"/>
        </w:rPr>
        <w:t>
      ________________________ ауданы</w:t>
      </w:r>
      <w:r>
        <w:br/>
      </w:r>
      <w:r>
        <w:rPr>
          <w:rFonts w:ascii="Times New Roman"/>
          <w:b w:val="false"/>
          <w:i w:val="false"/>
          <w:color w:val="000000"/>
          <w:sz w:val="28"/>
        </w:rPr>
        <w:t>
7. Туылған бала саны: ________</w:t>
      </w:r>
      <w:r>
        <w:br/>
      </w:r>
      <w:r>
        <w:rPr>
          <w:rFonts w:ascii="Times New Roman"/>
          <w:b w:val="false"/>
          <w:i w:val="false"/>
          <w:color w:val="000000"/>
          <w:sz w:val="28"/>
        </w:rPr>
        <w:t>
8. Баланың тірі немесе өлі туғандығы туралы белгі __________________</w:t>
      </w:r>
      <w:r>
        <w:br/>
      </w:r>
      <w:r>
        <w:rPr>
          <w:rFonts w:ascii="Times New Roman"/>
          <w:b w:val="false"/>
          <w:i w:val="false"/>
          <w:color w:val="000000"/>
          <w:sz w:val="28"/>
        </w:rPr>
        <w:t>
9. Баланың туу фактісін растайтын құжат туралы мәліметтер __________</w:t>
      </w:r>
      <w:r>
        <w:br/>
      </w:r>
      <w:r>
        <w:rPr>
          <w:rFonts w:ascii="Times New Roman"/>
          <w:b w:val="false"/>
          <w:i w:val="false"/>
          <w:color w:val="000000"/>
          <w:sz w:val="28"/>
        </w:rPr>
        <w:t>
10. Заңды мекенжайы: ___________________________ Республикасы</w:t>
      </w:r>
      <w:r>
        <w:br/>
      </w:r>
      <w:r>
        <w:rPr>
          <w:rFonts w:ascii="Times New Roman"/>
          <w:b w:val="false"/>
          <w:i w:val="false"/>
          <w:color w:val="000000"/>
          <w:sz w:val="28"/>
        </w:rPr>
        <w:t>
      ________________________ облысы</w:t>
      </w:r>
      <w:r>
        <w:br/>
      </w:r>
      <w:r>
        <w:rPr>
          <w:rFonts w:ascii="Times New Roman"/>
          <w:b w:val="false"/>
          <w:i w:val="false"/>
          <w:color w:val="000000"/>
          <w:sz w:val="28"/>
        </w:rPr>
        <w:t>
      ________________________ қаласы (елді мекені)</w:t>
      </w:r>
      <w:r>
        <w:br/>
      </w:r>
      <w:r>
        <w:rPr>
          <w:rFonts w:ascii="Times New Roman"/>
          <w:b w:val="false"/>
          <w:i w:val="false"/>
          <w:color w:val="000000"/>
          <w:sz w:val="28"/>
        </w:rPr>
        <w:t>
      ________________________ ауданы</w:t>
      </w:r>
      <w:r>
        <w:br/>
      </w:r>
      <w:r>
        <w:rPr>
          <w:rFonts w:ascii="Times New Roman"/>
          <w:b w:val="false"/>
          <w:i w:val="false"/>
          <w:color w:val="000000"/>
          <w:sz w:val="28"/>
        </w:rPr>
        <w:t>
      Әкесі туралы мәліметтер               Анасы туралы мәліметтер</w:t>
      </w:r>
      <w:r>
        <w:br/>
      </w:r>
      <w:r>
        <w:rPr>
          <w:rFonts w:ascii="Times New Roman"/>
          <w:b w:val="false"/>
          <w:i w:val="false"/>
          <w:color w:val="000000"/>
          <w:sz w:val="28"/>
        </w:rPr>
        <w:t>
11. Тегі ______________________             _________________________</w:t>
      </w:r>
      <w:r>
        <w:br/>
      </w:r>
      <w:r>
        <w:rPr>
          <w:rFonts w:ascii="Times New Roman"/>
          <w:b w:val="false"/>
          <w:i w:val="false"/>
          <w:color w:val="000000"/>
          <w:sz w:val="28"/>
        </w:rPr>
        <w:t>
Аты ___________________________             _________________________</w:t>
      </w:r>
      <w:r>
        <w:br/>
      </w:r>
      <w:r>
        <w:rPr>
          <w:rFonts w:ascii="Times New Roman"/>
          <w:b w:val="false"/>
          <w:i w:val="false"/>
          <w:color w:val="000000"/>
          <w:sz w:val="28"/>
        </w:rPr>
        <w:t>
12. Аты ______________________              _________________________</w:t>
      </w:r>
      <w:r>
        <w:br/>
      </w:r>
      <w:r>
        <w:rPr>
          <w:rFonts w:ascii="Times New Roman"/>
          <w:b w:val="false"/>
          <w:i w:val="false"/>
          <w:color w:val="000000"/>
          <w:sz w:val="28"/>
        </w:rPr>
        <w:t>
13. Әкесінің аты (бар болса) _______        _________________________</w:t>
      </w:r>
      <w:r>
        <w:br/>
      </w:r>
      <w:r>
        <w:rPr>
          <w:rFonts w:ascii="Times New Roman"/>
          <w:b w:val="false"/>
          <w:i w:val="false"/>
          <w:color w:val="000000"/>
          <w:sz w:val="28"/>
        </w:rPr>
        <w:t>
14. Туған күні. «___»____________ ж «____» __________ ___ ж.</w:t>
      </w:r>
      <w:r>
        <w:br/>
      </w:r>
      <w:r>
        <w:rPr>
          <w:rFonts w:ascii="Times New Roman"/>
          <w:b w:val="false"/>
          <w:i w:val="false"/>
          <w:color w:val="000000"/>
          <w:sz w:val="28"/>
        </w:rPr>
        <w:t>
15. Жасы: ______________________            _________________________</w:t>
      </w:r>
      <w:r>
        <w:br/>
      </w:r>
      <w:r>
        <w:rPr>
          <w:rFonts w:ascii="Times New Roman"/>
          <w:b w:val="false"/>
          <w:i w:val="false"/>
          <w:color w:val="000000"/>
          <w:sz w:val="28"/>
        </w:rPr>
        <w:t>
16. Тұрақты тұрғылықты жері:</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17. Заңды мекенжайы:</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18. Азаматтығы ______________                 _______________________</w:t>
      </w:r>
      <w:r>
        <w:br/>
      </w:r>
      <w:r>
        <w:rPr>
          <w:rFonts w:ascii="Times New Roman"/>
          <w:b w:val="false"/>
          <w:i w:val="false"/>
          <w:color w:val="000000"/>
          <w:sz w:val="28"/>
        </w:rPr>
        <w:t>
19. Табыс көзі</w:t>
      </w:r>
      <w:r>
        <w:br/>
      </w:r>
      <w:r>
        <w:rPr>
          <w:rFonts w:ascii="Times New Roman"/>
          <w:b w:val="false"/>
          <w:i w:val="false"/>
          <w:color w:val="000000"/>
          <w:sz w:val="28"/>
        </w:rPr>
        <w:t>
    немесе жұмыс орны ______________          _______________________</w:t>
      </w:r>
      <w:r>
        <w:br/>
      </w:r>
      <w:r>
        <w:rPr>
          <w:rFonts w:ascii="Times New Roman"/>
          <w:b w:val="false"/>
          <w:i w:val="false"/>
          <w:color w:val="000000"/>
          <w:sz w:val="28"/>
        </w:rPr>
        <w:t>
20. Білімі __________________                 _______________________</w:t>
      </w:r>
      <w:r>
        <w:br/>
      </w:r>
      <w:r>
        <w:rPr>
          <w:rFonts w:ascii="Times New Roman"/>
          <w:b w:val="false"/>
          <w:i w:val="false"/>
          <w:color w:val="000000"/>
          <w:sz w:val="28"/>
        </w:rPr>
        <w:t>
21. Ұлты (егер жеке басын куәландыратын құжатта көрсетілген болса)</w:t>
      </w:r>
      <w:r>
        <w:br/>
      </w:r>
      <w:r>
        <w:rPr>
          <w:rFonts w:ascii="Times New Roman"/>
          <w:b w:val="false"/>
          <w:i w:val="false"/>
          <w:color w:val="000000"/>
          <w:sz w:val="28"/>
        </w:rPr>
        <w:t>
      __________________                      _______________________</w:t>
      </w:r>
      <w:r>
        <w:br/>
      </w:r>
      <w:r>
        <w:rPr>
          <w:rFonts w:ascii="Times New Roman"/>
          <w:b w:val="false"/>
          <w:i w:val="false"/>
          <w:color w:val="000000"/>
          <w:sz w:val="28"/>
        </w:rPr>
        <w:t>
22. Баланың әкесі туралы мәліметтерді енгізуге негіз болған құжат туралы мәліметтер:</w:t>
      </w:r>
      <w:r>
        <w:br/>
      </w:r>
      <w:r>
        <w:rPr>
          <w:rFonts w:ascii="Times New Roman"/>
          <w:b w:val="false"/>
          <w:i w:val="false"/>
          <w:color w:val="000000"/>
          <w:sz w:val="28"/>
        </w:rPr>
        <w:t>
      а) неке қию (ерлі-зайыпты болу) туралы куәлік:</w:t>
      </w:r>
      <w:r>
        <w:br/>
      </w:r>
      <w:r>
        <w:rPr>
          <w:rFonts w:ascii="Times New Roman"/>
          <w:b w:val="false"/>
          <w:i w:val="false"/>
          <w:color w:val="000000"/>
          <w:sz w:val="28"/>
        </w:rPr>
        <w:t>
      неке туралы акт қайда және қашан тіркелген</w:t>
      </w:r>
      <w:r>
        <w:br/>
      </w:r>
      <w:r>
        <w:rPr>
          <w:rFonts w:ascii="Times New Roman"/>
          <w:b w:val="false"/>
          <w:i w:val="false"/>
          <w:color w:val="000000"/>
          <w:sz w:val="28"/>
        </w:rPr>
        <w:t>
      жазба № _______ ____ ж. «____»___________________</w:t>
      </w:r>
      <w:r>
        <w:br/>
      </w:r>
      <w:r>
        <w:rPr>
          <w:rFonts w:ascii="Times New Roman"/>
          <w:b w:val="false"/>
          <w:i w:val="false"/>
          <w:color w:val="000000"/>
          <w:sz w:val="28"/>
        </w:rPr>
        <w:t>
      б) әке болуды анықтау туралы куәлік:</w:t>
      </w:r>
      <w:r>
        <w:br/>
      </w:r>
      <w:r>
        <w:rPr>
          <w:rFonts w:ascii="Times New Roman"/>
          <w:b w:val="false"/>
          <w:i w:val="false"/>
          <w:color w:val="000000"/>
          <w:sz w:val="28"/>
        </w:rPr>
        <w:t>
      әке болуды анықтау туралы акт қайда және қашан тіркелген</w:t>
      </w:r>
      <w:r>
        <w:br/>
      </w:r>
      <w:r>
        <w:rPr>
          <w:rFonts w:ascii="Times New Roman"/>
          <w:b w:val="false"/>
          <w:i w:val="false"/>
          <w:color w:val="000000"/>
          <w:sz w:val="28"/>
        </w:rPr>
        <w:t>
      жазба № _______ ____ ж. «____» ___________________</w:t>
      </w:r>
      <w:r>
        <w:br/>
      </w:r>
      <w:r>
        <w:rPr>
          <w:rFonts w:ascii="Times New Roman"/>
          <w:b w:val="false"/>
          <w:i w:val="false"/>
          <w:color w:val="000000"/>
          <w:sz w:val="28"/>
        </w:rPr>
        <w:t>
      в) некені (ерлі-зайыптылықты) бұзу туралы куәлік:</w:t>
      </w:r>
      <w:r>
        <w:br/>
      </w:r>
      <w:r>
        <w:rPr>
          <w:rFonts w:ascii="Times New Roman"/>
          <w:b w:val="false"/>
          <w:i w:val="false"/>
          <w:color w:val="000000"/>
          <w:sz w:val="28"/>
        </w:rPr>
        <w:t>
      неке бұзу туралы акт қайда және қашан тіркелген</w:t>
      </w:r>
      <w:r>
        <w:br/>
      </w:r>
      <w:r>
        <w:rPr>
          <w:rFonts w:ascii="Times New Roman"/>
          <w:b w:val="false"/>
          <w:i w:val="false"/>
          <w:color w:val="000000"/>
          <w:sz w:val="28"/>
        </w:rPr>
        <w:t>
      жазба № _______ ____ ж. «____»___________________</w:t>
      </w:r>
      <w:r>
        <w:br/>
      </w:r>
      <w:r>
        <w:rPr>
          <w:rFonts w:ascii="Times New Roman"/>
          <w:b w:val="false"/>
          <w:i w:val="false"/>
          <w:color w:val="000000"/>
          <w:sz w:val="28"/>
        </w:rPr>
        <w:t>
      г) әкесінің қайтыс болуы туралы куәлік:</w:t>
      </w:r>
      <w:r>
        <w:br/>
      </w:r>
      <w:r>
        <w:rPr>
          <w:rFonts w:ascii="Times New Roman"/>
          <w:b w:val="false"/>
          <w:i w:val="false"/>
          <w:color w:val="000000"/>
          <w:sz w:val="28"/>
        </w:rPr>
        <w:t>
      қайтыс болу туралы акт қайда және қашан тіркелген</w:t>
      </w:r>
      <w:r>
        <w:br/>
      </w:r>
      <w:r>
        <w:rPr>
          <w:rFonts w:ascii="Times New Roman"/>
          <w:b w:val="false"/>
          <w:i w:val="false"/>
          <w:color w:val="000000"/>
          <w:sz w:val="28"/>
        </w:rPr>
        <w:t>
      жазба № _______ ____ ж. «___» ___________________</w:t>
      </w:r>
      <w:r>
        <w:br/>
      </w:r>
      <w:r>
        <w:rPr>
          <w:rFonts w:ascii="Times New Roman"/>
          <w:b w:val="false"/>
          <w:i w:val="false"/>
          <w:color w:val="000000"/>
          <w:sz w:val="28"/>
        </w:rPr>
        <w:t>
      д) анасының өтініші және оның қолы</w:t>
      </w:r>
      <w:r>
        <w:br/>
      </w:r>
      <w:r>
        <w:rPr>
          <w:rFonts w:ascii="Times New Roman"/>
          <w:b w:val="false"/>
          <w:i w:val="false"/>
          <w:color w:val="000000"/>
          <w:sz w:val="28"/>
        </w:rPr>
        <w:t>
      ________________________________________</w:t>
      </w:r>
      <w:r>
        <w:br/>
      </w:r>
      <w:r>
        <w:rPr>
          <w:rFonts w:ascii="Times New Roman"/>
          <w:b w:val="false"/>
          <w:i w:val="false"/>
          <w:color w:val="000000"/>
          <w:sz w:val="28"/>
        </w:rPr>
        <w:t>
23. Өтініш беруші туралы мәліметтер: ________________________________</w:t>
      </w:r>
      <w:r>
        <w:br/>
      </w:r>
      <w:r>
        <w:rPr>
          <w:rFonts w:ascii="Times New Roman"/>
          <w:b w:val="false"/>
          <w:i w:val="false"/>
          <w:color w:val="000000"/>
          <w:sz w:val="28"/>
        </w:rPr>
        <w:t>
24. Туу туралы куәліктің сериясы мен нөмірі:</w:t>
      </w:r>
      <w:r>
        <w:br/>
      </w:r>
      <w:r>
        <w:rPr>
          <w:rFonts w:ascii="Times New Roman"/>
          <w:b w:val="false"/>
          <w:i w:val="false"/>
          <w:color w:val="000000"/>
          <w:sz w:val="28"/>
        </w:rPr>
        <w:t>
______________________________________________  №  ______________</w:t>
      </w:r>
    </w:p>
    <w:p>
      <w:pPr>
        <w:spacing w:after="0"/>
        <w:ind w:left="0"/>
        <w:jc w:val="both"/>
      </w:pPr>
      <w:r>
        <w:rPr>
          <w:rFonts w:ascii="Times New Roman"/>
          <w:b w:val="false"/>
          <w:i w:val="false"/>
          <w:color w:val="000000"/>
          <w:sz w:val="28"/>
        </w:rPr>
        <w:t>      М.О. Тіркеуші органның бастығы</w:t>
      </w:r>
    </w:p>
    <w:bookmarkStart w:name="z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4"/>
    <w:bookmarkStart w:name="z10" w:id="5"/>
    <w:p>
      <w:pPr>
        <w:spacing w:after="0"/>
        <w:ind w:left="0"/>
        <w:jc w:val="both"/>
      </w:pPr>
      <w:r>
        <w:rPr>
          <w:rFonts w:ascii="Times New Roman"/>
          <w:b w:val="false"/>
          <w:i w:val="false"/>
          <w:color w:val="000000"/>
          <w:sz w:val="28"/>
        </w:rPr>
        <w:t>
____ жылғы «___» ___________</w:t>
      </w:r>
      <w:r>
        <w:br/>
      </w:r>
      <w:r>
        <w:rPr>
          <w:rFonts w:ascii="Times New Roman"/>
          <w:b w:val="false"/>
          <w:i w:val="false"/>
          <w:color w:val="000000"/>
          <w:sz w:val="28"/>
        </w:rPr>
        <w:t>
№ ______</w:t>
      </w:r>
    </w:p>
    <w:bookmarkEnd w:id="5"/>
    <w:p>
      <w:pPr>
        <w:spacing w:after="0"/>
        <w:ind w:left="0"/>
        <w:jc w:val="left"/>
      </w:pPr>
      <w:r>
        <w:rPr>
          <w:rFonts w:ascii="Times New Roman"/>
          <w:b/>
          <w:i w:val="false"/>
          <w:color w:val="000000"/>
        </w:rPr>
        <w:t xml:space="preserve"> Әке болуды анықтау туралы акт жазбасын мемлекеттік тіркеу</w:t>
      </w:r>
      <w:r>
        <w:br/>
      </w:r>
      <w:r>
        <w:rPr>
          <w:rFonts w:ascii="Times New Roman"/>
          <w:b/>
          <w:i w:val="false"/>
          <w:color w:val="000000"/>
        </w:rPr>
        <w:t>
негізінде жасалған акт кітабының нысаны</w:t>
      </w:r>
    </w:p>
    <w:p>
      <w:pPr>
        <w:spacing w:after="0"/>
        <w:ind w:left="0"/>
        <w:jc w:val="both"/>
      </w:pPr>
      <w:r>
        <w:rPr>
          <w:rFonts w:ascii="Times New Roman"/>
          <w:b w:val="false"/>
          <w:i w:val="false"/>
          <w:color w:val="000000"/>
          <w:sz w:val="28"/>
        </w:rPr>
        <w:t>Бала туралы мәліметтер</w:t>
      </w:r>
    </w:p>
    <w:p>
      <w:pPr>
        <w:spacing w:after="0"/>
        <w:ind w:left="0"/>
        <w:jc w:val="both"/>
      </w:pPr>
      <w:r>
        <w:rPr>
          <w:rFonts w:ascii="Times New Roman"/>
          <w:b w:val="false"/>
          <w:i w:val="false"/>
          <w:color w:val="000000"/>
          <w:sz w:val="28"/>
        </w:rPr>
        <w:t>1. Әке болу анықталғанға дейінгі тегі ______________________________</w:t>
      </w:r>
      <w:r>
        <w:br/>
      </w:r>
      <w:r>
        <w:rPr>
          <w:rFonts w:ascii="Times New Roman"/>
          <w:b w:val="false"/>
          <w:i w:val="false"/>
          <w:color w:val="000000"/>
          <w:sz w:val="28"/>
        </w:rPr>
        <w:t>
2. Әке болу анықталғаннан кейінгі тегі _____________________________</w:t>
      </w:r>
      <w:r>
        <w:br/>
      </w:r>
      <w:r>
        <w:rPr>
          <w:rFonts w:ascii="Times New Roman"/>
          <w:b w:val="false"/>
          <w:i w:val="false"/>
          <w:color w:val="000000"/>
          <w:sz w:val="28"/>
        </w:rPr>
        <w:t>
3. Аты ________________________</w:t>
      </w:r>
      <w:r>
        <w:br/>
      </w:r>
      <w:r>
        <w:rPr>
          <w:rFonts w:ascii="Times New Roman"/>
          <w:b w:val="false"/>
          <w:i w:val="false"/>
          <w:color w:val="000000"/>
          <w:sz w:val="28"/>
        </w:rPr>
        <w:t>
4. Әкесінің аты (бар болса) ________________________________________</w:t>
      </w:r>
      <w:r>
        <w:br/>
      </w:r>
      <w:r>
        <w:rPr>
          <w:rFonts w:ascii="Times New Roman"/>
          <w:b w:val="false"/>
          <w:i w:val="false"/>
          <w:color w:val="000000"/>
          <w:sz w:val="28"/>
        </w:rPr>
        <w:t>
5. Тууды мемлекеттік тіркеу күні: 20___ж. «____» ___________________</w:t>
      </w:r>
      <w:r>
        <w:br/>
      </w:r>
      <w:r>
        <w:rPr>
          <w:rFonts w:ascii="Times New Roman"/>
          <w:b w:val="false"/>
          <w:i w:val="false"/>
          <w:color w:val="000000"/>
          <w:sz w:val="28"/>
        </w:rPr>
        <w:t>
6. Баланың тууы туралы акт жазбасының нөмірі: № ____________________</w:t>
      </w:r>
      <w:r>
        <w:br/>
      </w:r>
      <w:r>
        <w:rPr>
          <w:rFonts w:ascii="Times New Roman"/>
          <w:b w:val="false"/>
          <w:i w:val="false"/>
          <w:color w:val="000000"/>
          <w:sz w:val="28"/>
        </w:rPr>
        <w:t>
7. Туған күні «____» __________ 20___ ж.</w:t>
      </w:r>
      <w:r>
        <w:br/>
      </w:r>
      <w:r>
        <w:rPr>
          <w:rFonts w:ascii="Times New Roman"/>
          <w:b w:val="false"/>
          <w:i w:val="false"/>
          <w:color w:val="000000"/>
          <w:sz w:val="28"/>
        </w:rPr>
        <w:t>
      Туған жері: ___________________________ Республикасы</w:t>
      </w:r>
      <w:r>
        <w:br/>
      </w:r>
      <w:r>
        <w:rPr>
          <w:rFonts w:ascii="Times New Roman"/>
          <w:b w:val="false"/>
          <w:i w:val="false"/>
          <w:color w:val="000000"/>
          <w:sz w:val="28"/>
        </w:rPr>
        <w:t>
                  ___________________________ облысы</w:t>
      </w:r>
      <w:r>
        <w:br/>
      </w:r>
      <w:r>
        <w:rPr>
          <w:rFonts w:ascii="Times New Roman"/>
          <w:b w:val="false"/>
          <w:i w:val="false"/>
          <w:color w:val="000000"/>
          <w:sz w:val="28"/>
        </w:rPr>
        <w:t>
                  ___________________________ қаласы (елді мекені)</w:t>
      </w:r>
      <w:r>
        <w:br/>
      </w:r>
      <w:r>
        <w:rPr>
          <w:rFonts w:ascii="Times New Roman"/>
          <w:b w:val="false"/>
          <w:i w:val="false"/>
          <w:color w:val="000000"/>
          <w:sz w:val="28"/>
        </w:rPr>
        <w:t>
                  ___________________________ ауданы</w:t>
      </w:r>
      <w:r>
        <w:br/>
      </w:r>
      <w:r>
        <w:rPr>
          <w:rFonts w:ascii="Times New Roman"/>
          <w:b w:val="false"/>
          <w:i w:val="false"/>
          <w:color w:val="000000"/>
          <w:sz w:val="28"/>
        </w:rPr>
        <w:t>
        Анасы туралы мәліметтер              Әкесі туралы мәліметтер</w:t>
      </w:r>
      <w:r>
        <w:br/>
      </w:r>
      <w:r>
        <w:rPr>
          <w:rFonts w:ascii="Times New Roman"/>
          <w:b w:val="false"/>
          <w:i w:val="false"/>
          <w:color w:val="000000"/>
          <w:sz w:val="28"/>
        </w:rPr>
        <w:t>
8. Тегі _____________________                 _______________________</w:t>
      </w:r>
      <w:r>
        <w:br/>
      </w:r>
      <w:r>
        <w:rPr>
          <w:rFonts w:ascii="Times New Roman"/>
          <w:b w:val="false"/>
          <w:i w:val="false"/>
          <w:color w:val="000000"/>
          <w:sz w:val="28"/>
        </w:rPr>
        <w:t>
9. Аты _______________________                _______________________</w:t>
      </w:r>
      <w:r>
        <w:br/>
      </w:r>
      <w:r>
        <w:rPr>
          <w:rFonts w:ascii="Times New Roman"/>
          <w:b w:val="false"/>
          <w:i w:val="false"/>
          <w:color w:val="000000"/>
          <w:sz w:val="28"/>
        </w:rPr>
        <w:t>
10. Әкесінің аты (егер бар болса) ___________   _____________________</w:t>
      </w:r>
      <w:r>
        <w:br/>
      </w:r>
      <w:r>
        <w:rPr>
          <w:rFonts w:ascii="Times New Roman"/>
          <w:b w:val="false"/>
          <w:i w:val="false"/>
          <w:color w:val="000000"/>
          <w:sz w:val="28"/>
        </w:rPr>
        <w:t>
11. Туған күні ___ж. «___»________             ___ ж. «____» ________</w:t>
      </w:r>
      <w:r>
        <w:br/>
      </w:r>
      <w:r>
        <w:rPr>
          <w:rFonts w:ascii="Times New Roman"/>
          <w:b w:val="false"/>
          <w:i w:val="false"/>
          <w:color w:val="000000"/>
          <w:sz w:val="28"/>
        </w:rPr>
        <w:t>
12. Тұрғылықты жері:</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13. Заңды мекенжайы:</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14. Азаматтығы ______________                 _______________________</w:t>
      </w:r>
      <w:r>
        <w:br/>
      </w:r>
      <w:r>
        <w:rPr>
          <w:rFonts w:ascii="Times New Roman"/>
          <w:b w:val="false"/>
          <w:i w:val="false"/>
          <w:color w:val="000000"/>
          <w:sz w:val="28"/>
        </w:rPr>
        <w:t>
15. Табыс көзі</w:t>
      </w:r>
      <w:r>
        <w:br/>
      </w:r>
      <w:r>
        <w:rPr>
          <w:rFonts w:ascii="Times New Roman"/>
          <w:b w:val="false"/>
          <w:i w:val="false"/>
          <w:color w:val="000000"/>
          <w:sz w:val="28"/>
        </w:rPr>
        <w:t>
    немесе жұмыс орны ______________          _______________________</w:t>
      </w:r>
      <w:r>
        <w:br/>
      </w:r>
      <w:r>
        <w:rPr>
          <w:rFonts w:ascii="Times New Roman"/>
          <w:b w:val="false"/>
          <w:i w:val="false"/>
          <w:color w:val="000000"/>
          <w:sz w:val="28"/>
        </w:rPr>
        <w:t>
16. Ұлты (егер жеке басты куәландыратын құжатта көрсетілген болса)</w:t>
      </w:r>
      <w:r>
        <w:br/>
      </w:r>
      <w:r>
        <w:rPr>
          <w:rFonts w:ascii="Times New Roman"/>
          <w:b w:val="false"/>
          <w:i w:val="false"/>
          <w:color w:val="000000"/>
          <w:sz w:val="28"/>
        </w:rPr>
        <w:t>
      ________________                         ______________________</w:t>
      </w:r>
      <w:r>
        <w:br/>
      </w:r>
      <w:r>
        <w:rPr>
          <w:rFonts w:ascii="Times New Roman"/>
          <w:b w:val="false"/>
          <w:i w:val="false"/>
          <w:color w:val="000000"/>
          <w:sz w:val="28"/>
        </w:rPr>
        <w:t>
17. Әке болуды анықтауды мемлекеттік тіркеуді жүргізуге негіз болған құжат туралы мәліметтер:</w:t>
      </w:r>
      <w:r>
        <w:br/>
      </w:r>
      <w:r>
        <w:rPr>
          <w:rFonts w:ascii="Times New Roman"/>
          <w:b w:val="false"/>
          <w:i w:val="false"/>
          <w:color w:val="000000"/>
          <w:sz w:val="28"/>
        </w:rPr>
        <w:t>
      а) ата-анасының 20__ ж. «____» ____________ бірлесіп берген өтініші</w:t>
      </w:r>
      <w:r>
        <w:br/>
      </w:r>
      <w:r>
        <w:rPr>
          <w:rFonts w:ascii="Times New Roman"/>
          <w:b w:val="false"/>
          <w:i w:val="false"/>
          <w:color w:val="000000"/>
          <w:sz w:val="28"/>
        </w:rPr>
        <w:t>
      ________________________     ________________________</w:t>
      </w:r>
      <w:r>
        <w:br/>
      </w:r>
      <w:r>
        <w:rPr>
          <w:rFonts w:ascii="Times New Roman"/>
          <w:b w:val="false"/>
          <w:i w:val="false"/>
          <w:color w:val="000000"/>
          <w:sz w:val="28"/>
        </w:rPr>
        <w:t>
      (анасының қолы)                   (әкесінің қолы)</w:t>
      </w:r>
      <w:r>
        <w:br/>
      </w:r>
      <w:r>
        <w:rPr>
          <w:rFonts w:ascii="Times New Roman"/>
          <w:b w:val="false"/>
          <w:i w:val="false"/>
          <w:color w:val="000000"/>
          <w:sz w:val="28"/>
        </w:rPr>
        <w:t>
      б) анасы қайтыс болған, анасы қайтыс болды деп жарияланған;</w:t>
      </w:r>
      <w:r>
        <w:br/>
      </w:r>
      <w:r>
        <w:rPr>
          <w:rFonts w:ascii="Times New Roman"/>
          <w:b w:val="false"/>
          <w:i w:val="false"/>
          <w:color w:val="000000"/>
          <w:sz w:val="28"/>
        </w:rPr>
        <w:t>
психикалық аурудың немесе ақыл-есі кемдігінің салдарынан анасы</w:t>
      </w:r>
      <w:r>
        <w:br/>
      </w:r>
      <w:r>
        <w:rPr>
          <w:rFonts w:ascii="Times New Roman"/>
          <w:b w:val="false"/>
          <w:i w:val="false"/>
          <w:color w:val="000000"/>
          <w:sz w:val="28"/>
        </w:rPr>
        <w:t>
әрекетке қабілетсіз деп танылған; анасы ата-ана құқықтарынан</w:t>
      </w:r>
      <w:r>
        <w:br/>
      </w:r>
      <w:r>
        <w:rPr>
          <w:rFonts w:ascii="Times New Roman"/>
          <w:b w:val="false"/>
          <w:i w:val="false"/>
          <w:color w:val="000000"/>
          <w:sz w:val="28"/>
        </w:rPr>
        <w:t>
айырылған не оның ата-ана құқықтары шектелген; баланың анасының</w:t>
      </w:r>
      <w:r>
        <w:br/>
      </w:r>
      <w:r>
        <w:rPr>
          <w:rFonts w:ascii="Times New Roman"/>
          <w:b w:val="false"/>
          <w:i w:val="false"/>
          <w:color w:val="000000"/>
          <w:sz w:val="28"/>
        </w:rPr>
        <w:t>
тұрғылықты жерін анықтау мүмкін болмаған жағдайларда баланың әкесінің</w:t>
      </w:r>
      <w:r>
        <w:br/>
      </w:r>
      <w:r>
        <w:rPr>
          <w:rFonts w:ascii="Times New Roman"/>
          <w:b w:val="false"/>
          <w:i w:val="false"/>
          <w:color w:val="000000"/>
          <w:sz w:val="28"/>
        </w:rPr>
        <w:t>
өтініші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 әке болуды анықтау туралы, сондай-ақ әке болуды тану фактісін және әке болу фактісін анықтау туралы _____ республикасы</w:t>
      </w:r>
      <w:r>
        <w:br/>
      </w:r>
      <w:r>
        <w:rPr>
          <w:rFonts w:ascii="Times New Roman"/>
          <w:b w:val="false"/>
          <w:i w:val="false"/>
          <w:color w:val="000000"/>
          <w:sz w:val="28"/>
        </w:rPr>
        <w:t>
____________ облысы (өлкесі) ауданы (қаласы) _____________ сотының 20 _______ ж. «___» _________________ шешімі.</w:t>
      </w:r>
      <w:r>
        <w:br/>
      </w:r>
      <w:r>
        <w:rPr>
          <w:rFonts w:ascii="Times New Roman"/>
          <w:b w:val="false"/>
          <w:i w:val="false"/>
          <w:color w:val="000000"/>
          <w:sz w:val="28"/>
        </w:rPr>
        <w:t>
18. Өтініш беруші туралы мәліметтер: _______________________________</w:t>
      </w:r>
      <w:r>
        <w:br/>
      </w:r>
      <w:r>
        <w:rPr>
          <w:rFonts w:ascii="Times New Roman"/>
          <w:b w:val="false"/>
          <w:i w:val="false"/>
          <w:color w:val="000000"/>
          <w:sz w:val="28"/>
        </w:rPr>
        <w:t>
19. Әке болуды анықтау туралы куәліктің сериясы мен нөмірі:</w:t>
      </w:r>
      <w:r>
        <w:br/>
      </w:r>
      <w:r>
        <w:rPr>
          <w:rFonts w:ascii="Times New Roman"/>
          <w:b w:val="false"/>
          <w:i w:val="false"/>
          <w:color w:val="000000"/>
          <w:sz w:val="28"/>
        </w:rPr>
        <w:t>
______________________________________________ № ______________</w:t>
      </w:r>
    </w:p>
    <w:p>
      <w:pPr>
        <w:spacing w:after="0"/>
        <w:ind w:left="0"/>
        <w:jc w:val="both"/>
      </w:pPr>
      <w:r>
        <w:rPr>
          <w:rFonts w:ascii="Times New Roman"/>
          <w:b w:val="false"/>
          <w:i w:val="false"/>
          <w:color w:val="000000"/>
          <w:sz w:val="28"/>
        </w:rPr>
        <w:t>М.О. Тіркеуші органның бастығы</w:t>
      </w:r>
    </w:p>
    <w:bookmarkStart w:name="z1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6"/>
    <w:bookmarkStart w:name="z12" w:id="7"/>
    <w:p>
      <w:pPr>
        <w:spacing w:after="0"/>
        <w:ind w:left="0"/>
        <w:jc w:val="both"/>
      </w:pPr>
      <w:r>
        <w:rPr>
          <w:rFonts w:ascii="Times New Roman"/>
          <w:b w:val="false"/>
          <w:i w:val="false"/>
          <w:color w:val="000000"/>
          <w:sz w:val="28"/>
        </w:rPr>
        <w:t>
____ жылғы «___» ___________</w:t>
      </w:r>
      <w:r>
        <w:br/>
      </w:r>
      <w:r>
        <w:rPr>
          <w:rFonts w:ascii="Times New Roman"/>
          <w:b w:val="false"/>
          <w:i w:val="false"/>
          <w:color w:val="000000"/>
          <w:sz w:val="28"/>
        </w:rPr>
        <w:t>
№ ______</w:t>
      </w:r>
    </w:p>
    <w:bookmarkEnd w:id="7"/>
    <w:p>
      <w:pPr>
        <w:spacing w:after="0"/>
        <w:ind w:left="0"/>
        <w:jc w:val="left"/>
      </w:pPr>
      <w:r>
        <w:rPr>
          <w:rFonts w:ascii="Times New Roman"/>
          <w:b/>
          <w:i w:val="false"/>
          <w:color w:val="000000"/>
        </w:rPr>
        <w:t xml:space="preserve"> Неке қию (ерлі-зайыпты болу) туралы акт жазбасын мемлекеттік тіркеу негізінде жасалған акт кітабының нысаны</w:t>
      </w:r>
    </w:p>
    <w:p>
      <w:pPr>
        <w:spacing w:after="0"/>
        <w:ind w:left="0"/>
        <w:jc w:val="both"/>
      </w:pPr>
      <w:r>
        <w:rPr>
          <w:rFonts w:ascii="Times New Roman"/>
          <w:b w:val="false"/>
          <w:i w:val="false"/>
          <w:color w:val="000000"/>
          <w:sz w:val="28"/>
        </w:rPr>
        <w:t>Некеге тұрушылар туралы мәліметтер</w:t>
      </w:r>
    </w:p>
    <w:p>
      <w:pPr>
        <w:spacing w:after="0"/>
        <w:ind w:left="0"/>
        <w:jc w:val="both"/>
      </w:pPr>
      <w:r>
        <w:rPr>
          <w:rFonts w:ascii="Times New Roman"/>
          <w:b w:val="false"/>
          <w:i w:val="false"/>
          <w:color w:val="000000"/>
          <w:sz w:val="28"/>
        </w:rPr>
        <w:t>Ері               Зайыбы</w:t>
      </w:r>
    </w:p>
    <w:p>
      <w:pPr>
        <w:spacing w:after="0"/>
        <w:ind w:left="0"/>
        <w:jc w:val="both"/>
      </w:pPr>
      <w:r>
        <w:rPr>
          <w:rFonts w:ascii="Times New Roman"/>
          <w:b w:val="false"/>
          <w:i w:val="false"/>
          <w:color w:val="000000"/>
          <w:sz w:val="28"/>
        </w:rPr>
        <w:t>1. Неке қиылғанға (ерлі-зайыпты болғанға) дейінгі тегі  ______ ______</w:t>
      </w:r>
      <w:r>
        <w:br/>
      </w:r>
      <w:r>
        <w:rPr>
          <w:rFonts w:ascii="Times New Roman"/>
          <w:b w:val="false"/>
          <w:i w:val="false"/>
          <w:color w:val="000000"/>
          <w:sz w:val="28"/>
        </w:rPr>
        <w:t>
2. Неке қиылғаннан (ерлі-зайыпты болғаннан) кейінгі тегі ______ _____</w:t>
      </w:r>
      <w:r>
        <w:br/>
      </w:r>
      <w:r>
        <w:rPr>
          <w:rFonts w:ascii="Times New Roman"/>
          <w:b w:val="false"/>
          <w:i w:val="false"/>
          <w:color w:val="000000"/>
          <w:sz w:val="28"/>
        </w:rPr>
        <w:t>
3. Аты __________________ _________ _________________________________</w:t>
      </w:r>
      <w:r>
        <w:br/>
      </w:r>
      <w:r>
        <w:rPr>
          <w:rFonts w:ascii="Times New Roman"/>
          <w:b w:val="false"/>
          <w:i w:val="false"/>
          <w:color w:val="000000"/>
          <w:sz w:val="28"/>
        </w:rPr>
        <w:t>
4. Әкесінің аты (бар болса) ____________ ____________________________</w:t>
      </w:r>
      <w:r>
        <w:br/>
      </w:r>
      <w:r>
        <w:rPr>
          <w:rFonts w:ascii="Times New Roman"/>
          <w:b w:val="false"/>
          <w:i w:val="false"/>
          <w:color w:val="000000"/>
          <w:sz w:val="28"/>
        </w:rPr>
        <w:t>
5. Туған күні және туған жері «___» _________ ж. «____ »__________ ж.</w:t>
      </w:r>
    </w:p>
    <w:p>
      <w:pPr>
        <w:spacing w:after="0"/>
        <w:ind w:left="0"/>
        <w:jc w:val="both"/>
      </w:pPr>
      <w:r>
        <w:rPr>
          <w:rFonts w:ascii="Times New Roman"/>
          <w:b w:val="false"/>
          <w:i w:val="false"/>
          <w:color w:val="000000"/>
          <w:sz w:val="28"/>
        </w:rPr>
        <w:t>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6. Жасы ___________________________       ___________________________</w:t>
      </w:r>
      <w:r>
        <w:br/>
      </w:r>
      <w:r>
        <w:rPr>
          <w:rFonts w:ascii="Times New Roman"/>
          <w:b w:val="false"/>
          <w:i w:val="false"/>
          <w:color w:val="000000"/>
          <w:sz w:val="28"/>
        </w:rPr>
        <w:t>
7. Азаматтығы _____________________       ___________________________</w:t>
      </w:r>
      <w:r>
        <w:br/>
      </w:r>
      <w:r>
        <w:rPr>
          <w:rFonts w:ascii="Times New Roman"/>
          <w:b w:val="false"/>
          <w:i w:val="false"/>
          <w:color w:val="000000"/>
          <w:sz w:val="28"/>
        </w:rPr>
        <w:t>
8. Ұлты (егер жеке басын куәландыратын құжатта көрсетілген болса)</w:t>
      </w:r>
      <w:r>
        <w:br/>
      </w:r>
      <w:r>
        <w:rPr>
          <w:rFonts w:ascii="Times New Roman"/>
          <w:b w:val="false"/>
          <w:i w:val="false"/>
          <w:color w:val="000000"/>
          <w:sz w:val="28"/>
        </w:rPr>
        <w:t>
______________________________           ____________________________</w:t>
      </w:r>
      <w:r>
        <w:br/>
      </w:r>
      <w:r>
        <w:rPr>
          <w:rFonts w:ascii="Times New Roman"/>
          <w:b w:val="false"/>
          <w:i w:val="false"/>
          <w:color w:val="000000"/>
          <w:sz w:val="28"/>
        </w:rPr>
        <w:t>
9. Табыс көзі</w:t>
      </w:r>
      <w:r>
        <w:br/>
      </w:r>
      <w:r>
        <w:rPr>
          <w:rFonts w:ascii="Times New Roman"/>
          <w:b w:val="false"/>
          <w:i w:val="false"/>
          <w:color w:val="000000"/>
          <w:sz w:val="28"/>
        </w:rPr>
        <w:t>
   немесе жұмыс орны ________________         _______________________</w:t>
      </w:r>
      <w:r>
        <w:br/>
      </w:r>
      <w:r>
        <w:rPr>
          <w:rFonts w:ascii="Times New Roman"/>
          <w:b w:val="false"/>
          <w:i w:val="false"/>
          <w:color w:val="000000"/>
          <w:sz w:val="28"/>
        </w:rPr>
        <w:t>
10. Тұрғылықты жері:</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11. Заңды мекенжайы:</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p>
    <w:p>
      <w:pPr>
        <w:spacing w:after="0"/>
        <w:ind w:left="0"/>
        <w:jc w:val="both"/>
      </w:pPr>
      <w:r>
        <w:rPr>
          <w:rFonts w:ascii="Times New Roman"/>
          <w:b w:val="false"/>
          <w:i w:val="false"/>
          <w:color w:val="000000"/>
          <w:sz w:val="28"/>
        </w:rPr>
        <w:t>12. Білімі ______________________        ___________________________</w:t>
      </w:r>
      <w:r>
        <w:br/>
      </w:r>
      <w:r>
        <w:rPr>
          <w:rFonts w:ascii="Times New Roman"/>
          <w:b w:val="false"/>
          <w:i w:val="false"/>
          <w:color w:val="000000"/>
          <w:sz w:val="28"/>
        </w:rPr>
        <w:t>
13. Некеге тұрушының (ерлі-зайыпты болушының) әрқайсысының отбасылық жағдайы __________________________ _________________________________</w:t>
      </w:r>
      <w:r>
        <w:br/>
      </w:r>
      <w:r>
        <w:rPr>
          <w:rFonts w:ascii="Times New Roman"/>
          <w:b w:val="false"/>
          <w:i w:val="false"/>
          <w:color w:val="000000"/>
          <w:sz w:val="28"/>
        </w:rPr>
        <w:t>
14. Ортақ балалары туралы мәліметтер: ______________________________</w:t>
      </w:r>
      <w:r>
        <w:br/>
      </w:r>
      <w:r>
        <w:rPr>
          <w:rFonts w:ascii="Times New Roman"/>
          <w:b w:val="false"/>
          <w:i w:val="false"/>
          <w:color w:val="000000"/>
          <w:sz w:val="28"/>
        </w:rPr>
        <w:t>
(тегі, аты, әкесінің аты, туған жылы) «____» _______________ ____ ж.</w:t>
      </w:r>
      <w:r>
        <w:br/>
      </w:r>
      <w:r>
        <w:rPr>
          <w:rFonts w:ascii="Times New Roman"/>
          <w:b w:val="false"/>
          <w:i w:val="false"/>
          <w:color w:val="000000"/>
          <w:sz w:val="28"/>
        </w:rPr>
        <w:t>
15. Некеге тұрушылардың (ерлі-зайыпты болушылардың) жеке басын</w:t>
      </w:r>
      <w:r>
        <w:br/>
      </w:r>
      <w:r>
        <w:rPr>
          <w:rFonts w:ascii="Times New Roman"/>
          <w:b w:val="false"/>
          <w:i w:val="false"/>
          <w:color w:val="000000"/>
          <w:sz w:val="28"/>
        </w:rPr>
        <w:t>
куәландыратын құжаттарының деректемелері:</w:t>
      </w:r>
      <w:r>
        <w:br/>
      </w:r>
      <w:r>
        <w:rPr>
          <w:rFonts w:ascii="Times New Roman"/>
          <w:b w:val="false"/>
          <w:i w:val="false"/>
          <w:color w:val="000000"/>
          <w:sz w:val="28"/>
        </w:rPr>
        <w:t>
      № __________________                   № _____________________</w:t>
      </w:r>
      <w:r>
        <w:br/>
      </w:r>
      <w:r>
        <w:rPr>
          <w:rFonts w:ascii="Times New Roman"/>
          <w:b w:val="false"/>
          <w:i w:val="false"/>
          <w:color w:val="000000"/>
          <w:sz w:val="28"/>
        </w:rPr>
        <w:t>
      берілген күні _____ ж. «___» _______   _____ ж. «___» ________</w:t>
      </w:r>
      <w:r>
        <w:br/>
      </w:r>
      <w:r>
        <w:rPr>
          <w:rFonts w:ascii="Times New Roman"/>
          <w:b w:val="false"/>
          <w:i w:val="false"/>
          <w:color w:val="000000"/>
          <w:sz w:val="28"/>
        </w:rPr>
        <w:t>
      берген мекеме _____________________   ________________________</w:t>
      </w:r>
      <w:r>
        <w:br/>
      </w:r>
      <w:r>
        <w:rPr>
          <w:rFonts w:ascii="Times New Roman"/>
          <w:b w:val="false"/>
          <w:i w:val="false"/>
          <w:color w:val="000000"/>
          <w:sz w:val="28"/>
        </w:rPr>
        <w:t>
16. Акт жазбасының жасалған күні мен нөмірі «___» _______ № ________</w:t>
      </w:r>
      <w:r>
        <w:br/>
      </w:r>
      <w:r>
        <w:rPr>
          <w:rFonts w:ascii="Times New Roman"/>
          <w:b w:val="false"/>
          <w:i w:val="false"/>
          <w:color w:val="000000"/>
          <w:sz w:val="28"/>
        </w:rPr>
        <w:t>
17. Неке қию (ерлі-зайыпты болу) туралы куәліктің сериясы мен нөмірі:  ______________________________________________________ № ___________</w:t>
      </w:r>
    </w:p>
    <w:p>
      <w:pPr>
        <w:spacing w:after="0"/>
        <w:ind w:left="0"/>
        <w:jc w:val="both"/>
      </w:pPr>
      <w:r>
        <w:rPr>
          <w:rFonts w:ascii="Times New Roman"/>
          <w:b w:val="false"/>
          <w:i w:val="false"/>
          <w:color w:val="000000"/>
          <w:sz w:val="28"/>
        </w:rPr>
        <w:t>М.О.                                      Тіркеуші органның бастығы</w:t>
      </w:r>
    </w:p>
    <w:bookmarkStart w:name="z13"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8"/>
    <w:bookmarkStart w:name="z14" w:id="9"/>
    <w:p>
      <w:pPr>
        <w:spacing w:after="0"/>
        <w:ind w:left="0"/>
        <w:jc w:val="both"/>
      </w:pPr>
      <w:r>
        <w:rPr>
          <w:rFonts w:ascii="Times New Roman"/>
          <w:b w:val="false"/>
          <w:i w:val="false"/>
          <w:color w:val="000000"/>
          <w:sz w:val="28"/>
        </w:rPr>
        <w:t>
____ жылғы «___» ___________</w:t>
      </w:r>
      <w:r>
        <w:br/>
      </w:r>
      <w:r>
        <w:rPr>
          <w:rFonts w:ascii="Times New Roman"/>
          <w:b w:val="false"/>
          <w:i w:val="false"/>
          <w:color w:val="000000"/>
          <w:sz w:val="28"/>
        </w:rPr>
        <w:t>
№ ______</w:t>
      </w:r>
    </w:p>
    <w:bookmarkEnd w:id="9"/>
    <w:p>
      <w:pPr>
        <w:spacing w:after="0"/>
        <w:ind w:left="0"/>
        <w:jc w:val="left"/>
      </w:pPr>
      <w:r>
        <w:rPr>
          <w:rFonts w:ascii="Times New Roman"/>
          <w:b/>
          <w:i w:val="false"/>
          <w:color w:val="000000"/>
        </w:rPr>
        <w:t xml:space="preserve"> Некені (ерлі-зайыптылықты) бұзу туралы акт жазбасын мемлекеттік тіркеу негізінде жасалған акт кітабының нысаны</w:t>
      </w:r>
    </w:p>
    <w:p>
      <w:pPr>
        <w:spacing w:after="0"/>
        <w:ind w:left="0"/>
        <w:jc w:val="both"/>
      </w:pPr>
      <w:r>
        <w:rPr>
          <w:rFonts w:ascii="Times New Roman"/>
          <w:b w:val="false"/>
          <w:i w:val="false"/>
          <w:color w:val="000000"/>
          <w:sz w:val="28"/>
        </w:rPr>
        <w:t>Неке бұзушылар туралы мәліметтер</w:t>
      </w:r>
    </w:p>
    <w:p>
      <w:pPr>
        <w:spacing w:after="0"/>
        <w:ind w:left="0"/>
        <w:jc w:val="both"/>
      </w:pPr>
      <w:r>
        <w:rPr>
          <w:rFonts w:ascii="Times New Roman"/>
          <w:b w:val="false"/>
          <w:i w:val="false"/>
          <w:color w:val="000000"/>
          <w:sz w:val="28"/>
        </w:rPr>
        <w:t>                         Ері          Зайыбы</w:t>
      </w:r>
    </w:p>
    <w:p>
      <w:pPr>
        <w:spacing w:after="0"/>
        <w:ind w:left="0"/>
        <w:jc w:val="both"/>
      </w:pPr>
      <w:r>
        <w:rPr>
          <w:rFonts w:ascii="Times New Roman"/>
          <w:b w:val="false"/>
          <w:i w:val="false"/>
          <w:color w:val="000000"/>
          <w:sz w:val="28"/>
        </w:rPr>
        <w:t>1. Неке (ерлі-зайыптылық) бұзылғанға дейінгі тегі ________ __________</w:t>
      </w:r>
      <w:r>
        <w:br/>
      </w:r>
      <w:r>
        <w:rPr>
          <w:rFonts w:ascii="Times New Roman"/>
          <w:b w:val="false"/>
          <w:i w:val="false"/>
          <w:color w:val="000000"/>
          <w:sz w:val="28"/>
        </w:rPr>
        <w:t>
2. Неке (ерлі-зайыптылық) бұзылғаннан кейінгі тегі ________ _________</w:t>
      </w:r>
      <w:r>
        <w:br/>
      </w:r>
      <w:r>
        <w:rPr>
          <w:rFonts w:ascii="Times New Roman"/>
          <w:b w:val="false"/>
          <w:i w:val="false"/>
          <w:color w:val="000000"/>
          <w:sz w:val="28"/>
        </w:rPr>
        <w:t>
3. Аты ___________________________   ________________________________</w:t>
      </w:r>
      <w:r>
        <w:br/>
      </w:r>
      <w:r>
        <w:rPr>
          <w:rFonts w:ascii="Times New Roman"/>
          <w:b w:val="false"/>
          <w:i w:val="false"/>
          <w:color w:val="000000"/>
          <w:sz w:val="28"/>
        </w:rPr>
        <w:t>
4. Әкесінің аты (бар болса) __________________   ____________________</w:t>
      </w:r>
      <w:r>
        <w:br/>
      </w:r>
      <w:r>
        <w:rPr>
          <w:rFonts w:ascii="Times New Roman"/>
          <w:b w:val="false"/>
          <w:i w:val="false"/>
          <w:color w:val="000000"/>
          <w:sz w:val="28"/>
        </w:rPr>
        <w:t>
5. Туған күні: «___» _________ ж.                «____»___________ ж.</w:t>
      </w:r>
      <w:r>
        <w:br/>
      </w:r>
      <w:r>
        <w:rPr>
          <w:rFonts w:ascii="Times New Roman"/>
          <w:b w:val="false"/>
          <w:i w:val="false"/>
          <w:color w:val="000000"/>
          <w:sz w:val="28"/>
        </w:rPr>
        <w:t>
Туған жері:</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6. Жасы ___________________________       ___________________________</w:t>
      </w:r>
      <w:r>
        <w:br/>
      </w:r>
      <w:r>
        <w:rPr>
          <w:rFonts w:ascii="Times New Roman"/>
          <w:b w:val="false"/>
          <w:i w:val="false"/>
          <w:color w:val="000000"/>
          <w:sz w:val="28"/>
        </w:rPr>
        <w:t>
7. Азаматтығы _____________________       ___________________________</w:t>
      </w:r>
      <w:r>
        <w:br/>
      </w:r>
      <w:r>
        <w:rPr>
          <w:rFonts w:ascii="Times New Roman"/>
          <w:b w:val="false"/>
          <w:i w:val="false"/>
          <w:color w:val="000000"/>
          <w:sz w:val="28"/>
        </w:rPr>
        <w:t>
8. Ұлты (егер жеке басын куәландыратын құжатта көрсетілген болса)</w:t>
      </w:r>
      <w:r>
        <w:br/>
      </w:r>
      <w:r>
        <w:rPr>
          <w:rFonts w:ascii="Times New Roman"/>
          <w:b w:val="false"/>
          <w:i w:val="false"/>
          <w:color w:val="000000"/>
          <w:sz w:val="28"/>
        </w:rPr>
        <w:t>
______________________________           ____________________________</w:t>
      </w:r>
      <w:r>
        <w:br/>
      </w:r>
      <w:r>
        <w:rPr>
          <w:rFonts w:ascii="Times New Roman"/>
          <w:b w:val="false"/>
          <w:i w:val="false"/>
          <w:color w:val="000000"/>
          <w:sz w:val="28"/>
        </w:rPr>
        <w:t>
9. Тұрғылықты жері:</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10. Заңды мекенжайы:</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11. Білімі ______________________        ____________________________</w:t>
      </w:r>
      <w:r>
        <w:br/>
      </w:r>
      <w:r>
        <w:rPr>
          <w:rFonts w:ascii="Times New Roman"/>
          <w:b w:val="false"/>
          <w:i w:val="false"/>
          <w:color w:val="000000"/>
          <w:sz w:val="28"/>
        </w:rPr>
        <w:t>
12. Табыс көзі</w:t>
      </w:r>
      <w:r>
        <w:br/>
      </w:r>
      <w:r>
        <w:rPr>
          <w:rFonts w:ascii="Times New Roman"/>
          <w:b w:val="false"/>
          <w:i w:val="false"/>
          <w:color w:val="000000"/>
          <w:sz w:val="28"/>
        </w:rPr>
        <w:t>
    немесе жұмыс орны ____________       ____________________________</w:t>
      </w:r>
      <w:r>
        <w:br/>
      </w:r>
      <w:r>
        <w:rPr>
          <w:rFonts w:ascii="Times New Roman"/>
          <w:b w:val="false"/>
          <w:i w:val="false"/>
          <w:color w:val="000000"/>
          <w:sz w:val="28"/>
        </w:rPr>
        <w:t>
13. Бұрынғы ерлі-зайыптылардың әрқайсысының неке (ерлі-зайыптылық) саны туралы мәліметтер ___________________     ______________________</w:t>
      </w:r>
      <w:r>
        <w:br/>
      </w:r>
      <w:r>
        <w:rPr>
          <w:rFonts w:ascii="Times New Roman"/>
          <w:b w:val="false"/>
          <w:i w:val="false"/>
          <w:color w:val="000000"/>
          <w:sz w:val="28"/>
        </w:rPr>
        <w:t>
14. Неке қию (ерлі-зайыпты болу) туралы акті жазбасының жасалған күні, нөмірі _____ ж. __________ «____» № ___________</w:t>
      </w:r>
      <w:r>
        <w:br/>
      </w:r>
      <w:r>
        <w:rPr>
          <w:rFonts w:ascii="Times New Roman"/>
          <w:b w:val="false"/>
          <w:i w:val="false"/>
          <w:color w:val="000000"/>
          <w:sz w:val="28"/>
        </w:rPr>
        <w:t>
15. Неке қиюды (ерлі-зайыпты болуды) мемлекеттік тіркеуді жүргізген тіркеуші органның атауы _____________________________________________</w:t>
      </w:r>
      <w:r>
        <w:br/>
      </w:r>
      <w:r>
        <w:rPr>
          <w:rFonts w:ascii="Times New Roman"/>
          <w:b w:val="false"/>
          <w:i w:val="false"/>
          <w:color w:val="000000"/>
          <w:sz w:val="28"/>
        </w:rPr>
        <w:t>
16. Некені (ерлі-зайыптылықты) бұзуға негіз болып табылатын құжат:</w:t>
      </w:r>
      <w:r>
        <w:br/>
      </w:r>
      <w:r>
        <w:rPr>
          <w:rFonts w:ascii="Times New Roman"/>
          <w:b w:val="false"/>
          <w:i w:val="false"/>
          <w:color w:val="000000"/>
          <w:sz w:val="28"/>
        </w:rPr>
        <w:t>
а) ерлі-зайыптылардың бірлесіп берген _____ ж. «___»__________</w:t>
      </w:r>
      <w:r>
        <w:br/>
      </w:r>
      <w:r>
        <w:rPr>
          <w:rFonts w:ascii="Times New Roman"/>
          <w:b w:val="false"/>
          <w:i w:val="false"/>
          <w:color w:val="000000"/>
          <w:sz w:val="28"/>
        </w:rPr>
        <w:t>
№______________________ өтініші</w:t>
      </w:r>
      <w:r>
        <w:br/>
      </w:r>
      <w:r>
        <w:rPr>
          <w:rFonts w:ascii="Times New Roman"/>
          <w:b w:val="false"/>
          <w:i w:val="false"/>
          <w:color w:val="000000"/>
          <w:sz w:val="28"/>
        </w:rPr>
        <w:t>
б) некені (ерлі-зайыптылықты) бұзуға құқығы бар ерлі-зайыптылардың бірінің белгіленген тәртіппен берген _____ ж. «____» __________</w:t>
      </w:r>
      <w:r>
        <w:br/>
      </w:r>
      <w:r>
        <w:rPr>
          <w:rFonts w:ascii="Times New Roman"/>
          <w:b w:val="false"/>
          <w:i w:val="false"/>
          <w:color w:val="000000"/>
          <w:sz w:val="28"/>
        </w:rPr>
        <w:t>
№______________________ өтініші</w:t>
      </w:r>
      <w:r>
        <w:br/>
      </w:r>
      <w:r>
        <w:rPr>
          <w:rFonts w:ascii="Times New Roman"/>
          <w:b w:val="false"/>
          <w:i w:val="false"/>
          <w:color w:val="000000"/>
          <w:sz w:val="28"/>
        </w:rPr>
        <w:t>
в) ____________ облысы (өлкесі, республикасы) _____________ ауданы</w:t>
      </w:r>
      <w:r>
        <w:br/>
      </w:r>
      <w:r>
        <w:rPr>
          <w:rFonts w:ascii="Times New Roman"/>
          <w:b w:val="false"/>
          <w:i w:val="false"/>
          <w:color w:val="000000"/>
          <w:sz w:val="28"/>
        </w:rPr>
        <w:t>
(қаласы) _______________ сотының заңды күшіне енген _____ ж. «___»</w:t>
      </w:r>
      <w:r>
        <w:br/>
      </w:r>
      <w:r>
        <w:rPr>
          <w:rFonts w:ascii="Times New Roman"/>
          <w:b w:val="false"/>
          <w:i w:val="false"/>
          <w:color w:val="000000"/>
          <w:sz w:val="28"/>
        </w:rPr>
        <w:t>
_______ некені бұзу туралы шешімі</w:t>
      </w:r>
      <w:r>
        <w:br/>
      </w:r>
      <w:r>
        <w:rPr>
          <w:rFonts w:ascii="Times New Roman"/>
          <w:b w:val="false"/>
          <w:i w:val="false"/>
          <w:color w:val="000000"/>
          <w:sz w:val="28"/>
        </w:rPr>
        <w:t>
г) ____________ облысы (өлкесі, республикасы) _____________ ауданы</w:t>
      </w:r>
      <w:r>
        <w:br/>
      </w:r>
      <w:r>
        <w:rPr>
          <w:rFonts w:ascii="Times New Roman"/>
          <w:b w:val="false"/>
          <w:i w:val="false"/>
          <w:color w:val="000000"/>
          <w:sz w:val="28"/>
        </w:rPr>
        <w:t>
(қаласы) _______________ сотының заңды күшіне енген _____ ж. «___»</w:t>
      </w:r>
      <w:r>
        <w:br/>
      </w:r>
      <w:r>
        <w:rPr>
          <w:rFonts w:ascii="Times New Roman"/>
          <w:b w:val="false"/>
          <w:i w:val="false"/>
          <w:color w:val="000000"/>
          <w:sz w:val="28"/>
        </w:rPr>
        <w:t>
_______ жұбайын хабар-ошарсыз кеткен деп тану туралы шешімі</w:t>
      </w:r>
      <w:r>
        <w:br/>
      </w:r>
      <w:r>
        <w:rPr>
          <w:rFonts w:ascii="Times New Roman"/>
          <w:b w:val="false"/>
          <w:i w:val="false"/>
          <w:color w:val="000000"/>
          <w:sz w:val="28"/>
        </w:rPr>
        <w:t>
д)  ____________ облысы (өлкесі, республикасы) _____________ ауданы</w:t>
      </w:r>
      <w:r>
        <w:br/>
      </w:r>
      <w:r>
        <w:rPr>
          <w:rFonts w:ascii="Times New Roman"/>
          <w:b w:val="false"/>
          <w:i w:val="false"/>
          <w:color w:val="000000"/>
          <w:sz w:val="28"/>
        </w:rPr>
        <w:t>
(қаласы) _______________ сотының заңды күшіне енген _____ ж. «___»</w:t>
      </w:r>
      <w:r>
        <w:br/>
      </w:r>
      <w:r>
        <w:rPr>
          <w:rFonts w:ascii="Times New Roman"/>
          <w:b w:val="false"/>
          <w:i w:val="false"/>
          <w:color w:val="000000"/>
          <w:sz w:val="28"/>
        </w:rPr>
        <w:t>
_______ жұбайын әрекетке қабiлетсіз немесе қабілеті шектеулі деп тану туралы сот шешімі</w:t>
      </w:r>
      <w:r>
        <w:br/>
      </w:r>
      <w:r>
        <w:rPr>
          <w:rFonts w:ascii="Times New Roman"/>
          <w:b w:val="false"/>
          <w:i w:val="false"/>
          <w:color w:val="000000"/>
          <w:sz w:val="28"/>
        </w:rPr>
        <w:t>
е) ______________ облысы (өлкесі, республикасы) _______________ауданы</w:t>
      </w:r>
      <w:r>
        <w:br/>
      </w:r>
      <w:r>
        <w:rPr>
          <w:rFonts w:ascii="Times New Roman"/>
          <w:b w:val="false"/>
          <w:i w:val="false"/>
          <w:color w:val="000000"/>
          <w:sz w:val="28"/>
        </w:rPr>
        <w:t>
(қаласы) сотының _____ ж. «____»_________ _________ қылмыс жасағаны</w:t>
      </w:r>
      <w:r>
        <w:br/>
      </w:r>
      <w:r>
        <w:rPr>
          <w:rFonts w:ascii="Times New Roman"/>
          <w:b w:val="false"/>
          <w:i w:val="false"/>
          <w:color w:val="000000"/>
          <w:sz w:val="28"/>
        </w:rPr>
        <w:t>
үшін жұбайының кемінде үш жыл мерзімге бас бостандығынан айыруға</w:t>
      </w:r>
      <w:r>
        <w:br/>
      </w:r>
      <w:r>
        <w:rPr>
          <w:rFonts w:ascii="Times New Roman"/>
          <w:b w:val="false"/>
          <w:i w:val="false"/>
          <w:color w:val="000000"/>
          <w:sz w:val="28"/>
        </w:rPr>
        <w:t>
сотталғандығы туралы сот үкімі</w:t>
      </w:r>
      <w:r>
        <w:br/>
      </w:r>
      <w:r>
        <w:rPr>
          <w:rFonts w:ascii="Times New Roman"/>
          <w:b w:val="false"/>
          <w:i w:val="false"/>
          <w:color w:val="000000"/>
          <w:sz w:val="28"/>
        </w:rPr>
        <w:t>
17. Некенің (ерлі-зайыптылықтың) тоқтатылған күні ___ ж. «___»_______</w:t>
      </w:r>
      <w:r>
        <w:br/>
      </w:r>
      <w:r>
        <w:rPr>
          <w:rFonts w:ascii="Times New Roman"/>
          <w:b w:val="false"/>
          <w:i w:val="false"/>
          <w:color w:val="000000"/>
          <w:sz w:val="28"/>
        </w:rPr>
        <w:t>
18. Некені (ерлі-зайыптылықты) бұзған адамдардың жеке басын</w:t>
      </w:r>
      <w:r>
        <w:br/>
      </w:r>
      <w:r>
        <w:rPr>
          <w:rFonts w:ascii="Times New Roman"/>
          <w:b w:val="false"/>
          <w:i w:val="false"/>
          <w:color w:val="000000"/>
          <w:sz w:val="28"/>
        </w:rPr>
        <w:t>
куәландыратын құжаттарының деректемелері:</w:t>
      </w:r>
      <w:r>
        <w:br/>
      </w:r>
      <w:r>
        <w:rPr>
          <w:rFonts w:ascii="Times New Roman"/>
          <w:b w:val="false"/>
          <w:i w:val="false"/>
          <w:color w:val="000000"/>
          <w:sz w:val="28"/>
        </w:rPr>
        <w:t>
       № __________________                   № _____________________</w:t>
      </w:r>
      <w:r>
        <w:br/>
      </w:r>
      <w:r>
        <w:rPr>
          <w:rFonts w:ascii="Times New Roman"/>
          <w:b w:val="false"/>
          <w:i w:val="false"/>
          <w:color w:val="000000"/>
          <w:sz w:val="28"/>
        </w:rPr>
        <w:t>
       берілген күні _____ ж. «___» _______   _____ ж. «___» ________</w:t>
      </w:r>
      <w:r>
        <w:br/>
      </w:r>
      <w:r>
        <w:rPr>
          <w:rFonts w:ascii="Times New Roman"/>
          <w:b w:val="false"/>
          <w:i w:val="false"/>
          <w:color w:val="000000"/>
          <w:sz w:val="28"/>
        </w:rPr>
        <w:t>
       берген мекеме _____________________   ________________________</w:t>
      </w:r>
      <w:r>
        <w:br/>
      </w:r>
      <w:r>
        <w:rPr>
          <w:rFonts w:ascii="Times New Roman"/>
          <w:b w:val="false"/>
          <w:i w:val="false"/>
          <w:color w:val="000000"/>
          <w:sz w:val="28"/>
        </w:rPr>
        <w:t>
19. Мемлекеттік баждың төленгені туралы мәліметтер___________________</w:t>
      </w:r>
      <w:r>
        <w:br/>
      </w:r>
      <w:r>
        <w:rPr>
          <w:rFonts w:ascii="Times New Roman"/>
          <w:b w:val="false"/>
          <w:i w:val="false"/>
          <w:color w:val="000000"/>
          <w:sz w:val="28"/>
        </w:rPr>
        <w:t>
20. Өтініш беруші туралы мәліметтер: ________________________________</w:t>
      </w:r>
      <w:r>
        <w:br/>
      </w:r>
      <w:r>
        <w:rPr>
          <w:rFonts w:ascii="Times New Roman"/>
          <w:b w:val="false"/>
          <w:i w:val="false"/>
          <w:color w:val="000000"/>
          <w:sz w:val="28"/>
        </w:rPr>
        <w:t>
21. Некені (ерлі-зайыптылықты) бұзу туралы куәліктің сериясы мен нөмірі</w:t>
      </w:r>
      <w:r>
        <w:br/>
      </w:r>
      <w:r>
        <w:rPr>
          <w:rFonts w:ascii="Times New Roman"/>
          <w:b w:val="false"/>
          <w:i w:val="false"/>
          <w:color w:val="000000"/>
          <w:sz w:val="28"/>
        </w:rPr>
        <w:t>
_______ № _______                                  ________ № _______</w:t>
      </w:r>
      <w:r>
        <w:br/>
      </w:r>
      <w:r>
        <w:rPr>
          <w:rFonts w:ascii="Times New Roman"/>
          <w:b w:val="false"/>
          <w:i w:val="false"/>
          <w:color w:val="000000"/>
          <w:sz w:val="28"/>
        </w:rPr>
        <w:t>
М.О.                                Тіркеуші органның бастығы</w:t>
      </w:r>
    </w:p>
    <w:bookmarkStart w:name="z1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сәуірдегі</w:t>
      </w:r>
      <w:r>
        <w:br/>
      </w:r>
      <w:r>
        <w:rPr>
          <w:rFonts w:ascii="Times New Roman"/>
          <w:b w:val="false"/>
          <w:i w:val="false"/>
          <w:color w:val="000000"/>
          <w:sz w:val="28"/>
        </w:rPr>
        <w:t xml:space="preserve">
№ 498 қаулысымен    </w:t>
      </w:r>
      <w:r>
        <w:br/>
      </w:r>
      <w:r>
        <w:rPr>
          <w:rFonts w:ascii="Times New Roman"/>
          <w:b w:val="false"/>
          <w:i w:val="false"/>
          <w:color w:val="000000"/>
          <w:sz w:val="28"/>
        </w:rPr>
        <w:t>
бекітілген      </w:t>
      </w:r>
    </w:p>
    <w:bookmarkEnd w:id="10"/>
    <w:bookmarkStart w:name="z16" w:id="11"/>
    <w:p>
      <w:pPr>
        <w:spacing w:after="0"/>
        <w:ind w:left="0"/>
        <w:jc w:val="both"/>
      </w:pPr>
      <w:r>
        <w:rPr>
          <w:rFonts w:ascii="Times New Roman"/>
          <w:b w:val="false"/>
          <w:i w:val="false"/>
          <w:color w:val="000000"/>
          <w:sz w:val="28"/>
        </w:rPr>
        <w:t>
____ жылғы «___» ___________</w:t>
      </w:r>
      <w:r>
        <w:br/>
      </w:r>
      <w:r>
        <w:rPr>
          <w:rFonts w:ascii="Times New Roman"/>
          <w:b w:val="false"/>
          <w:i w:val="false"/>
          <w:color w:val="000000"/>
          <w:sz w:val="28"/>
        </w:rPr>
        <w:t>
№ _________</w:t>
      </w:r>
    </w:p>
    <w:bookmarkEnd w:id="11"/>
    <w:p>
      <w:pPr>
        <w:spacing w:after="0"/>
        <w:ind w:left="0"/>
        <w:jc w:val="left"/>
      </w:pPr>
      <w:r>
        <w:rPr>
          <w:rFonts w:ascii="Times New Roman"/>
          <w:b/>
          <w:i w:val="false"/>
          <w:color w:val="000000"/>
        </w:rPr>
        <w:t xml:space="preserve"> Бала асырап алу туралы акт жазбасын мемлекеттік тіркеу</w:t>
      </w:r>
      <w:r>
        <w:br/>
      </w:r>
      <w:r>
        <w:rPr>
          <w:rFonts w:ascii="Times New Roman"/>
          <w:b/>
          <w:i w:val="false"/>
          <w:color w:val="000000"/>
        </w:rPr>
        <w:t>
негізінде жасалған акт кітабының нысаны</w:t>
      </w:r>
    </w:p>
    <w:p>
      <w:pPr>
        <w:spacing w:after="0"/>
        <w:ind w:left="0"/>
        <w:jc w:val="both"/>
      </w:pPr>
      <w:r>
        <w:rPr>
          <w:rFonts w:ascii="Times New Roman"/>
          <w:b w:val="false"/>
          <w:i w:val="false"/>
          <w:color w:val="000000"/>
          <w:sz w:val="28"/>
        </w:rPr>
        <w:t>Асырап алынатын бала туралы мәліметтер</w:t>
      </w:r>
    </w:p>
    <w:p>
      <w:pPr>
        <w:spacing w:after="0"/>
        <w:ind w:left="0"/>
        <w:jc w:val="both"/>
      </w:pPr>
      <w:r>
        <w:rPr>
          <w:rFonts w:ascii="Times New Roman"/>
          <w:b w:val="false"/>
          <w:i w:val="false"/>
          <w:color w:val="000000"/>
          <w:sz w:val="28"/>
        </w:rPr>
        <w:t xml:space="preserve">1. Баланы асырап алу мемлекеттік тіркелгенге дейінгі тегі </w:t>
      </w:r>
      <w:r>
        <w:rPr>
          <w:rFonts w:ascii="Times New Roman"/>
          <w:b w:val="false"/>
          <w:i/>
          <w:color w:val="000000"/>
          <w:sz w:val="28"/>
        </w:rPr>
        <w:t>___________</w:t>
      </w:r>
      <w:r>
        <w:rPr>
          <w:rFonts w:ascii="Times New Roman"/>
          <w:b w:val="false"/>
          <w:i w:val="false"/>
          <w:color w:val="000000"/>
          <w:sz w:val="28"/>
        </w:rPr>
        <w:t>    Баланы асырап алу мемлекеттік тіркелгеннен кейінгі тегі __________</w:t>
      </w:r>
      <w:r>
        <w:br/>
      </w:r>
      <w:r>
        <w:rPr>
          <w:rFonts w:ascii="Times New Roman"/>
          <w:b w:val="false"/>
          <w:i w:val="false"/>
          <w:color w:val="000000"/>
          <w:sz w:val="28"/>
        </w:rPr>
        <w:t>
2. Баланы асырап алу мемлекеттік тіркелгенге дейінгі аты ____________</w:t>
      </w:r>
      <w:r>
        <w:br/>
      </w:r>
      <w:r>
        <w:rPr>
          <w:rFonts w:ascii="Times New Roman"/>
          <w:b w:val="false"/>
          <w:i w:val="false"/>
          <w:color w:val="000000"/>
          <w:sz w:val="28"/>
        </w:rPr>
        <w:t>
   Баланы асырап алу мемлекеттік тіркелгеннен кейінгі аты ___________</w:t>
      </w:r>
      <w:r>
        <w:br/>
      </w:r>
      <w:r>
        <w:rPr>
          <w:rFonts w:ascii="Times New Roman"/>
          <w:b w:val="false"/>
          <w:i w:val="false"/>
          <w:color w:val="000000"/>
          <w:sz w:val="28"/>
        </w:rPr>
        <w:t>
3. Баланы асырап алу мемлекеттік тіркелгенге дейінгі әкесінің аты</w:t>
      </w:r>
      <w:r>
        <w:br/>
      </w:r>
      <w:r>
        <w:rPr>
          <w:rFonts w:ascii="Times New Roman"/>
          <w:b w:val="false"/>
          <w:i w:val="false"/>
          <w:color w:val="000000"/>
          <w:sz w:val="28"/>
        </w:rPr>
        <w:t>
(егер бар болса) ____________________________________________________</w:t>
      </w:r>
      <w:r>
        <w:br/>
      </w:r>
      <w:r>
        <w:rPr>
          <w:rFonts w:ascii="Times New Roman"/>
          <w:b w:val="false"/>
          <w:i w:val="false"/>
          <w:color w:val="000000"/>
          <w:sz w:val="28"/>
        </w:rPr>
        <w:t>
   Баланы асырап алу мемлекеттік тіркелгеннен кейінгі әкесінің аты</w:t>
      </w:r>
      <w:r>
        <w:br/>
      </w:r>
      <w:r>
        <w:rPr>
          <w:rFonts w:ascii="Times New Roman"/>
          <w:b w:val="false"/>
          <w:i w:val="false"/>
          <w:color w:val="000000"/>
          <w:sz w:val="28"/>
        </w:rPr>
        <w:t>
(егер бар болса)  ___________________________________________________</w:t>
      </w:r>
      <w:r>
        <w:br/>
      </w:r>
      <w:r>
        <w:rPr>
          <w:rFonts w:ascii="Times New Roman"/>
          <w:b w:val="false"/>
          <w:i w:val="false"/>
          <w:color w:val="000000"/>
          <w:sz w:val="28"/>
        </w:rPr>
        <w:t>
4. Баланы асырап алу мемлекеттік тіркелгенге дейінгі туған күні:</w:t>
      </w:r>
      <w:r>
        <w:br/>
      </w:r>
      <w:r>
        <w:rPr>
          <w:rFonts w:ascii="Times New Roman"/>
          <w:b w:val="false"/>
          <w:i w:val="false"/>
          <w:color w:val="000000"/>
          <w:sz w:val="28"/>
        </w:rPr>
        <w:t>
   _______ ж. «__» __________</w:t>
      </w:r>
      <w:r>
        <w:br/>
      </w:r>
      <w:r>
        <w:rPr>
          <w:rFonts w:ascii="Times New Roman"/>
          <w:b w:val="false"/>
          <w:i w:val="false"/>
          <w:color w:val="000000"/>
          <w:sz w:val="28"/>
        </w:rPr>
        <w:t>
   Баланы асырап алу мемлекеттік тіркелгенге дейінгі туған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Баланы асырап алу мемлекеттік тіркелгеннен кейінгі туған күні:</w:t>
      </w:r>
      <w:r>
        <w:br/>
      </w:r>
      <w:r>
        <w:rPr>
          <w:rFonts w:ascii="Times New Roman"/>
          <w:b w:val="false"/>
          <w:i w:val="false"/>
          <w:color w:val="000000"/>
          <w:sz w:val="28"/>
        </w:rPr>
        <w:t>
   _______ ж. «__» __________</w:t>
      </w:r>
      <w:r>
        <w:br/>
      </w:r>
      <w:r>
        <w:rPr>
          <w:rFonts w:ascii="Times New Roman"/>
          <w:b w:val="false"/>
          <w:i w:val="false"/>
          <w:color w:val="000000"/>
          <w:sz w:val="28"/>
        </w:rPr>
        <w:t>
   Баланы асырап алу мемлекеттік тіркелгеннен кейінгі туған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5. Азаматтығы ______________________________________________________</w:t>
      </w:r>
      <w:r>
        <w:br/>
      </w:r>
      <w:r>
        <w:rPr>
          <w:rFonts w:ascii="Times New Roman"/>
          <w:b w:val="false"/>
          <w:i w:val="false"/>
          <w:color w:val="000000"/>
          <w:sz w:val="28"/>
        </w:rPr>
        <w:t>
      Әкесі туралы мәліметтер                 Анасы туралы мәліметтер</w:t>
      </w:r>
      <w:r>
        <w:br/>
      </w:r>
      <w:r>
        <w:rPr>
          <w:rFonts w:ascii="Times New Roman"/>
          <w:b w:val="false"/>
          <w:i w:val="false"/>
          <w:color w:val="000000"/>
          <w:sz w:val="28"/>
        </w:rPr>
        <w:t>
6. Тегі ____________________________    _____________________________</w:t>
      </w:r>
      <w:r>
        <w:br/>
      </w:r>
      <w:r>
        <w:rPr>
          <w:rFonts w:ascii="Times New Roman"/>
          <w:b w:val="false"/>
          <w:i w:val="false"/>
          <w:color w:val="000000"/>
          <w:sz w:val="28"/>
        </w:rPr>
        <w:t>
7. Аты _____________________________    _____________________________</w:t>
      </w:r>
      <w:r>
        <w:br/>
      </w:r>
      <w:r>
        <w:rPr>
          <w:rFonts w:ascii="Times New Roman"/>
          <w:b w:val="false"/>
          <w:i w:val="false"/>
          <w:color w:val="000000"/>
          <w:sz w:val="28"/>
        </w:rPr>
        <w:t>
8. Әкесінің аты (бар болса) ________    _____________________________</w:t>
      </w:r>
      <w:r>
        <w:br/>
      </w:r>
      <w:r>
        <w:rPr>
          <w:rFonts w:ascii="Times New Roman"/>
          <w:b w:val="false"/>
          <w:i w:val="false"/>
          <w:color w:val="000000"/>
          <w:sz w:val="28"/>
        </w:rPr>
        <w:t>
9. Ата-анасының ұлты (акт жазбасында немесе баланың туу туралы куәлігінде бар болса) ____________________  _________________________</w:t>
      </w:r>
      <w:r>
        <w:br/>
      </w:r>
      <w:r>
        <w:rPr>
          <w:rFonts w:ascii="Times New Roman"/>
          <w:b w:val="false"/>
          <w:i w:val="false"/>
          <w:color w:val="000000"/>
          <w:sz w:val="28"/>
        </w:rPr>
        <w:t>
10. Туу туралы акт жазбасының жасалған күні және нөмірі ____ ж. «___»</w:t>
      </w:r>
      <w:r>
        <w:br/>
      </w:r>
      <w:r>
        <w:rPr>
          <w:rFonts w:ascii="Times New Roman"/>
          <w:b w:val="false"/>
          <w:i w:val="false"/>
          <w:color w:val="000000"/>
          <w:sz w:val="28"/>
        </w:rPr>
        <w:t>
___________ № __________</w:t>
      </w:r>
      <w:r>
        <w:br/>
      </w:r>
      <w:r>
        <w:rPr>
          <w:rFonts w:ascii="Times New Roman"/>
          <w:b w:val="false"/>
          <w:i w:val="false"/>
          <w:color w:val="000000"/>
          <w:sz w:val="28"/>
        </w:rPr>
        <w:t>
11. Баланың тууын мемлекеттік тіркеуді жүргізген тіркеуші органның атауы</w:t>
      </w:r>
      <w:r>
        <w:br/>
      </w:r>
      <w:r>
        <w:rPr>
          <w:rFonts w:ascii="Times New Roman"/>
          <w:b w:val="false"/>
          <w:i w:val="false"/>
          <w:color w:val="000000"/>
          <w:sz w:val="28"/>
        </w:rPr>
        <w:t>
_________________________________   _________________________________</w:t>
      </w:r>
      <w:r>
        <w:br/>
      </w:r>
      <w:r>
        <w:rPr>
          <w:rFonts w:ascii="Times New Roman"/>
          <w:b w:val="false"/>
          <w:i w:val="false"/>
          <w:color w:val="000000"/>
          <w:sz w:val="28"/>
        </w:rPr>
        <w:t>
12. Бала асырап алу туралы актінің жасалған күні ____ ж. «___»_______</w:t>
      </w:r>
    </w:p>
    <w:p>
      <w:pPr>
        <w:spacing w:after="0"/>
        <w:ind w:left="0"/>
        <w:jc w:val="both"/>
      </w:pPr>
      <w:r>
        <w:rPr>
          <w:rFonts w:ascii="Times New Roman"/>
          <w:b w:val="false"/>
          <w:i w:val="false"/>
          <w:color w:val="000000"/>
          <w:sz w:val="28"/>
        </w:rPr>
        <w:t>Бала асырап алушылар туралы мәліметтер</w:t>
      </w:r>
    </w:p>
    <w:p>
      <w:pPr>
        <w:spacing w:after="0"/>
        <w:ind w:left="0"/>
        <w:jc w:val="both"/>
      </w:pPr>
      <w:r>
        <w:rPr>
          <w:rFonts w:ascii="Times New Roman"/>
          <w:b w:val="false"/>
          <w:i w:val="false"/>
          <w:color w:val="000000"/>
          <w:sz w:val="28"/>
        </w:rPr>
        <w:t>13. Тегі ____________________________   _____________________________</w:t>
      </w:r>
      <w:r>
        <w:br/>
      </w:r>
      <w:r>
        <w:rPr>
          <w:rFonts w:ascii="Times New Roman"/>
          <w:b w:val="false"/>
          <w:i w:val="false"/>
          <w:color w:val="000000"/>
          <w:sz w:val="28"/>
        </w:rPr>
        <w:t>
14. Аты _____________________________   _____________________________</w:t>
      </w:r>
      <w:r>
        <w:br/>
      </w:r>
      <w:r>
        <w:rPr>
          <w:rFonts w:ascii="Times New Roman"/>
          <w:b w:val="false"/>
          <w:i w:val="false"/>
          <w:color w:val="000000"/>
          <w:sz w:val="28"/>
        </w:rPr>
        <w:t>
15. Әкесінің аты (бар болса) ________   _____________________________</w:t>
      </w:r>
      <w:r>
        <w:br/>
      </w:r>
      <w:r>
        <w:rPr>
          <w:rFonts w:ascii="Times New Roman"/>
          <w:b w:val="false"/>
          <w:i w:val="false"/>
          <w:color w:val="000000"/>
          <w:sz w:val="28"/>
        </w:rPr>
        <w:t>
16. Азаматтығы ______________________   _____________________________</w:t>
      </w:r>
      <w:r>
        <w:br/>
      </w:r>
      <w:r>
        <w:rPr>
          <w:rFonts w:ascii="Times New Roman"/>
          <w:b w:val="false"/>
          <w:i w:val="false"/>
          <w:color w:val="000000"/>
          <w:sz w:val="28"/>
        </w:rPr>
        <w:t>
17. Ұлты (егер жеке басын куәландыратын құжатта көрсетілген болса)</w:t>
      </w:r>
      <w:r>
        <w:br/>
      </w:r>
      <w:r>
        <w:rPr>
          <w:rFonts w:ascii="Times New Roman"/>
          <w:b w:val="false"/>
          <w:i w:val="false"/>
          <w:color w:val="000000"/>
          <w:sz w:val="28"/>
        </w:rPr>
        <w:t>
_________________________________       _____________________________</w:t>
      </w:r>
      <w:r>
        <w:br/>
      </w:r>
      <w:r>
        <w:rPr>
          <w:rFonts w:ascii="Times New Roman"/>
          <w:b w:val="false"/>
          <w:i w:val="false"/>
          <w:color w:val="000000"/>
          <w:sz w:val="28"/>
        </w:rPr>
        <w:t>
18. Табыс көзі</w:t>
      </w:r>
      <w:r>
        <w:br/>
      </w:r>
      <w:r>
        <w:rPr>
          <w:rFonts w:ascii="Times New Roman"/>
          <w:b w:val="false"/>
          <w:i w:val="false"/>
          <w:color w:val="000000"/>
          <w:sz w:val="28"/>
        </w:rPr>
        <w:t>
немесе жұмыс орны ___________________   _____________________________</w:t>
      </w:r>
      <w:r>
        <w:br/>
      </w:r>
      <w:r>
        <w:rPr>
          <w:rFonts w:ascii="Times New Roman"/>
          <w:b w:val="false"/>
          <w:i w:val="false"/>
          <w:color w:val="000000"/>
          <w:sz w:val="28"/>
        </w:rPr>
        <w:t>
19. Бала асырап алушылардың тұрақты тұрғылықты жері:</w:t>
      </w:r>
      <w:r>
        <w:br/>
      </w:r>
      <w:r>
        <w:rPr>
          <w:rFonts w:ascii="Times New Roman"/>
          <w:b w:val="false"/>
          <w:i w:val="false"/>
          <w:color w:val="000000"/>
          <w:sz w:val="28"/>
        </w:rPr>
        <w:t>
_____________ Республикасы       ______________ Республикасы</w:t>
      </w:r>
      <w:r>
        <w:br/>
      </w:r>
      <w:r>
        <w:rPr>
          <w:rFonts w:ascii="Times New Roman"/>
          <w:b w:val="false"/>
          <w:i w:val="false"/>
          <w:color w:val="000000"/>
          <w:sz w:val="28"/>
        </w:rPr>
        <w:t>
____________  облысы              ______________ облысы</w:t>
      </w:r>
      <w:r>
        <w:br/>
      </w:r>
      <w:r>
        <w:rPr>
          <w:rFonts w:ascii="Times New Roman"/>
          <w:b w:val="false"/>
          <w:i w:val="false"/>
          <w:color w:val="000000"/>
          <w:sz w:val="28"/>
        </w:rPr>
        <w:t>
____________ қаласы (елді мекені)______________ қаласы (елді мекені)</w:t>
      </w:r>
      <w:r>
        <w:br/>
      </w:r>
      <w:r>
        <w:rPr>
          <w:rFonts w:ascii="Times New Roman"/>
          <w:b w:val="false"/>
          <w:i w:val="false"/>
          <w:color w:val="000000"/>
          <w:sz w:val="28"/>
        </w:rPr>
        <w:t>
_____________ ауданы             ______________ ауданы</w:t>
      </w:r>
      <w:r>
        <w:br/>
      </w:r>
      <w:r>
        <w:rPr>
          <w:rFonts w:ascii="Times New Roman"/>
          <w:b w:val="false"/>
          <w:i w:val="false"/>
          <w:color w:val="000000"/>
          <w:sz w:val="28"/>
        </w:rPr>
        <w:t>
_____________ көшесі             ______________ көшесі</w:t>
      </w:r>
      <w:r>
        <w:br/>
      </w:r>
      <w:r>
        <w:rPr>
          <w:rFonts w:ascii="Times New Roman"/>
          <w:b w:val="false"/>
          <w:i w:val="false"/>
          <w:color w:val="000000"/>
          <w:sz w:val="28"/>
        </w:rPr>
        <w:t>
_____________ үй                 ______________ үй</w:t>
      </w:r>
      <w:r>
        <w:br/>
      </w:r>
      <w:r>
        <w:rPr>
          <w:rFonts w:ascii="Times New Roman"/>
          <w:b w:val="false"/>
          <w:i w:val="false"/>
          <w:color w:val="000000"/>
          <w:sz w:val="28"/>
        </w:rPr>
        <w:t>
_____________ пәтер              ______________ пәтер</w:t>
      </w:r>
      <w:r>
        <w:br/>
      </w:r>
      <w:r>
        <w:rPr>
          <w:rFonts w:ascii="Times New Roman"/>
          <w:b w:val="false"/>
          <w:i w:val="false"/>
          <w:color w:val="000000"/>
          <w:sz w:val="28"/>
        </w:rPr>
        <w:t>
20. Бала асырап алушылар баланың ата-анасы болып жазыла ма __________</w:t>
      </w:r>
      <w:r>
        <w:br/>
      </w:r>
      <w:r>
        <w:rPr>
          <w:rFonts w:ascii="Times New Roman"/>
          <w:b w:val="false"/>
          <w:i w:val="false"/>
          <w:color w:val="000000"/>
          <w:sz w:val="28"/>
        </w:rPr>
        <w:t>
21. Бала асырап алуды мемлекеттік тіркеу үшін негіз болып табылатын құжат туралы мәліметтер:</w:t>
      </w:r>
      <w:r>
        <w:br/>
      </w:r>
      <w:r>
        <w:rPr>
          <w:rFonts w:ascii="Times New Roman"/>
          <w:b w:val="false"/>
          <w:i w:val="false"/>
          <w:color w:val="000000"/>
          <w:sz w:val="28"/>
        </w:rPr>
        <w:t>
    заңды күшіне енген 20 ___ ж. «__»_______ __________ аудандық</w:t>
      </w:r>
      <w:r>
        <w:br/>
      </w:r>
      <w:r>
        <w:rPr>
          <w:rFonts w:ascii="Times New Roman"/>
          <w:b w:val="false"/>
          <w:i w:val="false"/>
          <w:color w:val="000000"/>
          <w:sz w:val="28"/>
        </w:rPr>
        <w:t>
(қалалық) сот шешімі және баланың заңды өкілдерінің өтініштері</w:t>
      </w:r>
      <w:r>
        <w:br/>
      </w:r>
      <w:r>
        <w:rPr>
          <w:rFonts w:ascii="Times New Roman"/>
          <w:b w:val="false"/>
          <w:i w:val="false"/>
          <w:color w:val="000000"/>
          <w:sz w:val="28"/>
        </w:rPr>
        <w:t>
22. Бала асырап алу туралы куәліктің сериясы мен нөмірі:</w:t>
      </w:r>
      <w:r>
        <w:br/>
      </w:r>
      <w:r>
        <w:rPr>
          <w:rFonts w:ascii="Times New Roman"/>
          <w:b w:val="false"/>
          <w:i w:val="false"/>
          <w:color w:val="000000"/>
          <w:sz w:val="28"/>
        </w:rPr>
        <w:t>
________________________________________________ № __________________</w:t>
      </w:r>
    </w:p>
    <w:p>
      <w:pPr>
        <w:spacing w:after="0"/>
        <w:ind w:left="0"/>
        <w:jc w:val="both"/>
      </w:pPr>
      <w:r>
        <w:rPr>
          <w:rFonts w:ascii="Times New Roman"/>
          <w:b w:val="false"/>
          <w:i w:val="false"/>
          <w:color w:val="000000"/>
          <w:sz w:val="28"/>
        </w:rPr>
        <w:t>М.О.                                   Тіркеуші органның бастығы</w:t>
      </w:r>
    </w:p>
    <w:bookmarkStart w:name="z17"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12"/>
    <w:bookmarkStart w:name="z18" w:id="13"/>
    <w:p>
      <w:pPr>
        <w:spacing w:after="0"/>
        <w:ind w:left="0"/>
        <w:jc w:val="both"/>
      </w:pPr>
      <w:r>
        <w:rPr>
          <w:rFonts w:ascii="Times New Roman"/>
          <w:b w:val="false"/>
          <w:i w:val="false"/>
          <w:color w:val="000000"/>
          <w:sz w:val="28"/>
        </w:rPr>
        <w:t>
____ жылғы «___»___________</w:t>
      </w:r>
      <w:r>
        <w:br/>
      </w:r>
      <w:r>
        <w:rPr>
          <w:rFonts w:ascii="Times New Roman"/>
          <w:b w:val="false"/>
          <w:i w:val="false"/>
          <w:color w:val="000000"/>
          <w:sz w:val="28"/>
        </w:rPr>
        <w:t>
№ ______</w:t>
      </w:r>
    </w:p>
    <w:bookmarkEnd w:id="13"/>
    <w:p>
      <w:pPr>
        <w:spacing w:after="0"/>
        <w:ind w:left="0"/>
        <w:jc w:val="left"/>
      </w:pPr>
      <w:r>
        <w:rPr>
          <w:rFonts w:ascii="Times New Roman"/>
          <w:b/>
          <w:i w:val="false"/>
          <w:color w:val="000000"/>
        </w:rPr>
        <w:t xml:space="preserve"> Атын, әкесінің атын, тегін ауыстыру туралы акт жазбасын</w:t>
      </w:r>
      <w:r>
        <w:br/>
      </w:r>
      <w:r>
        <w:rPr>
          <w:rFonts w:ascii="Times New Roman"/>
          <w:b/>
          <w:i w:val="false"/>
          <w:color w:val="000000"/>
        </w:rPr>
        <w:t>
мемлекеттік тіркеу негізінде жасалған акт кітабының нысаны</w:t>
      </w:r>
    </w:p>
    <w:p>
      <w:pPr>
        <w:spacing w:after="0"/>
        <w:ind w:left="0"/>
        <w:jc w:val="both"/>
      </w:pPr>
      <w:r>
        <w:rPr>
          <w:rFonts w:ascii="Times New Roman"/>
          <w:b w:val="false"/>
          <w:i w:val="false"/>
          <w:color w:val="000000"/>
          <w:sz w:val="28"/>
        </w:rPr>
        <w:t>1. Мемлекеттік тіркеуге дейінгі тегі _______________________________</w:t>
      </w:r>
      <w:r>
        <w:br/>
      </w:r>
      <w:r>
        <w:rPr>
          <w:rFonts w:ascii="Times New Roman"/>
          <w:b w:val="false"/>
          <w:i w:val="false"/>
          <w:color w:val="000000"/>
          <w:sz w:val="28"/>
        </w:rPr>
        <w:t>
   Мемлекеттік тіркеуден  кейінгі тегі _____________________________</w:t>
      </w:r>
      <w:r>
        <w:br/>
      </w:r>
      <w:r>
        <w:rPr>
          <w:rFonts w:ascii="Times New Roman"/>
          <w:b w:val="false"/>
          <w:i w:val="false"/>
          <w:color w:val="000000"/>
          <w:sz w:val="28"/>
        </w:rPr>
        <w:t>
2. Мемлекеттік тіркеуге дейінгі аты ________________________________</w:t>
      </w:r>
      <w:r>
        <w:br/>
      </w:r>
      <w:r>
        <w:rPr>
          <w:rFonts w:ascii="Times New Roman"/>
          <w:b w:val="false"/>
          <w:i w:val="false"/>
          <w:color w:val="000000"/>
          <w:sz w:val="28"/>
        </w:rPr>
        <w:t>
   Мемлекеттік тіркеуден  кейінгі аты ______________________________</w:t>
      </w:r>
      <w:r>
        <w:br/>
      </w:r>
      <w:r>
        <w:rPr>
          <w:rFonts w:ascii="Times New Roman"/>
          <w:b w:val="false"/>
          <w:i w:val="false"/>
          <w:color w:val="000000"/>
          <w:sz w:val="28"/>
        </w:rPr>
        <w:t>
3. Мемлекеттік тіркеуге дейінгі әкесінің аты (бар болса)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Мемлекеттік тіркеуден кейінгі әкесінің аты (бар болса)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4. Туған күні: ____ ж. «____» _____________</w:t>
      </w:r>
      <w:r>
        <w:br/>
      </w:r>
      <w:r>
        <w:rPr>
          <w:rFonts w:ascii="Times New Roman"/>
          <w:b w:val="false"/>
          <w:i w:val="false"/>
          <w:color w:val="000000"/>
          <w:sz w:val="28"/>
        </w:rPr>
        <w:t>
   Туған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5. Азаматтығы ______________________________________________________</w:t>
      </w:r>
      <w:r>
        <w:br/>
      </w:r>
      <w:r>
        <w:rPr>
          <w:rFonts w:ascii="Times New Roman"/>
          <w:b w:val="false"/>
          <w:i w:val="false"/>
          <w:color w:val="000000"/>
          <w:sz w:val="28"/>
        </w:rPr>
        <w:t>
6. Ұлты (егер жеке басын куәландыратын құжатта көрсетілген болса)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7. Туу туралы акт жазбасының тіркелген жері ________________________</w:t>
      </w:r>
      <w:r>
        <w:br/>
      </w:r>
      <w:r>
        <w:rPr>
          <w:rFonts w:ascii="Times New Roman"/>
          <w:b w:val="false"/>
          <w:i w:val="false"/>
          <w:color w:val="000000"/>
          <w:sz w:val="28"/>
        </w:rPr>
        <w:t>
8. Туу туралы акт жазбасының жасалған күні және нөмірі: ___ ж. «___»</w:t>
      </w:r>
      <w:r>
        <w:br/>
      </w:r>
      <w:r>
        <w:rPr>
          <w:rFonts w:ascii="Times New Roman"/>
          <w:b w:val="false"/>
          <w:i w:val="false"/>
          <w:color w:val="000000"/>
          <w:sz w:val="28"/>
        </w:rPr>
        <w:t>
   ______ № __________</w:t>
      </w:r>
      <w:r>
        <w:br/>
      </w:r>
      <w:r>
        <w:rPr>
          <w:rFonts w:ascii="Times New Roman"/>
          <w:b w:val="false"/>
          <w:i w:val="false"/>
          <w:color w:val="000000"/>
          <w:sz w:val="28"/>
        </w:rPr>
        <w:t>
9. Тегін, атын, әкесінің атын ауыстыру туралы жазбаның негіздемесі: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10. Жеке басты куәландыратын құжаттардың деректемелері:</w:t>
      </w:r>
      <w:r>
        <w:br/>
      </w:r>
      <w:r>
        <w:rPr>
          <w:rFonts w:ascii="Times New Roman"/>
          <w:b w:val="false"/>
          <w:i w:val="false"/>
          <w:color w:val="000000"/>
          <w:sz w:val="28"/>
        </w:rPr>
        <w:t>
   № ________________________ берілген күні _____ ж. «____» ________</w:t>
      </w:r>
      <w:r>
        <w:br/>
      </w:r>
      <w:r>
        <w:rPr>
          <w:rFonts w:ascii="Times New Roman"/>
          <w:b w:val="false"/>
          <w:i w:val="false"/>
          <w:color w:val="000000"/>
          <w:sz w:val="28"/>
        </w:rPr>
        <w:t>
берген мекеме ______________________________________________________</w:t>
      </w:r>
      <w:r>
        <w:br/>
      </w:r>
      <w:r>
        <w:rPr>
          <w:rFonts w:ascii="Times New Roman"/>
          <w:b w:val="false"/>
          <w:i w:val="false"/>
          <w:color w:val="000000"/>
          <w:sz w:val="28"/>
        </w:rPr>
        <w:t>
11. Мемлекеттік баждың төленгені туралы мәліметтер: ________________</w:t>
      </w:r>
      <w:r>
        <w:br/>
      </w:r>
      <w:r>
        <w:rPr>
          <w:rFonts w:ascii="Times New Roman"/>
          <w:b w:val="false"/>
          <w:i w:val="false"/>
          <w:color w:val="000000"/>
          <w:sz w:val="28"/>
        </w:rPr>
        <w:t>
12. Құжаттың берілген күні және оны берген тіркеуші органның атауы:</w:t>
      </w:r>
      <w:r>
        <w:br/>
      </w:r>
      <w:r>
        <w:rPr>
          <w:rFonts w:ascii="Times New Roman"/>
          <w:b w:val="false"/>
          <w:i w:val="false"/>
          <w:color w:val="000000"/>
          <w:sz w:val="28"/>
        </w:rPr>
        <w:t>
    ______________ ж. «___» 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13. Тегін, атын, әкесінің атын ауыстыру туралы куәліктің сериясы мен нөмірі _______________________________________________ № ___________</w:t>
      </w:r>
      <w:r>
        <w:br/>
      </w:r>
      <w:r>
        <w:rPr>
          <w:rFonts w:ascii="Times New Roman"/>
          <w:b w:val="false"/>
          <w:i w:val="false"/>
          <w:color w:val="000000"/>
          <w:sz w:val="28"/>
        </w:rPr>
        <w:t>
М.О.                                        Тіркеуші органның бастығы</w:t>
      </w:r>
    </w:p>
    <w:bookmarkStart w:name="z19"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14"/>
    <w:bookmarkStart w:name="z20" w:id="15"/>
    <w:p>
      <w:pPr>
        <w:spacing w:after="0"/>
        <w:ind w:left="0"/>
        <w:jc w:val="both"/>
      </w:pPr>
      <w:r>
        <w:rPr>
          <w:rFonts w:ascii="Times New Roman"/>
          <w:b w:val="false"/>
          <w:i w:val="false"/>
          <w:color w:val="000000"/>
          <w:sz w:val="28"/>
        </w:rPr>
        <w:t>
____ жылғы «___»___________</w:t>
      </w:r>
      <w:r>
        <w:br/>
      </w:r>
      <w:r>
        <w:rPr>
          <w:rFonts w:ascii="Times New Roman"/>
          <w:b w:val="false"/>
          <w:i w:val="false"/>
          <w:color w:val="000000"/>
          <w:sz w:val="28"/>
        </w:rPr>
        <w:t>
№ ______</w:t>
      </w:r>
    </w:p>
    <w:bookmarkEnd w:id="15"/>
    <w:p>
      <w:pPr>
        <w:spacing w:after="0"/>
        <w:ind w:left="0"/>
        <w:jc w:val="left"/>
      </w:pPr>
      <w:r>
        <w:rPr>
          <w:rFonts w:ascii="Times New Roman"/>
          <w:b/>
          <w:i w:val="false"/>
          <w:color w:val="000000"/>
        </w:rPr>
        <w:t xml:space="preserve"> Қайтыс болуы туралы акт жазбасын мемлекеттік тіркеу негізінде</w:t>
      </w:r>
      <w:r>
        <w:br/>
      </w:r>
      <w:r>
        <w:rPr>
          <w:rFonts w:ascii="Times New Roman"/>
          <w:b/>
          <w:i w:val="false"/>
          <w:color w:val="000000"/>
        </w:rPr>
        <w:t>
жасалған акт кітабының нысаны</w:t>
      </w:r>
    </w:p>
    <w:p>
      <w:pPr>
        <w:spacing w:after="0"/>
        <w:ind w:left="0"/>
        <w:jc w:val="both"/>
      </w:pPr>
      <w:r>
        <w:rPr>
          <w:rFonts w:ascii="Times New Roman"/>
          <w:b w:val="false"/>
          <w:i w:val="false"/>
          <w:color w:val="000000"/>
          <w:sz w:val="28"/>
        </w:rPr>
        <w:t>1. Тегі _____________________________________________________________</w:t>
      </w:r>
      <w:r>
        <w:br/>
      </w:r>
      <w:r>
        <w:rPr>
          <w:rFonts w:ascii="Times New Roman"/>
          <w:b w:val="false"/>
          <w:i w:val="false"/>
          <w:color w:val="000000"/>
          <w:sz w:val="28"/>
        </w:rPr>
        <w:t>
2. Аты ______________________________________________________________</w:t>
      </w:r>
      <w:r>
        <w:br/>
      </w:r>
      <w:r>
        <w:rPr>
          <w:rFonts w:ascii="Times New Roman"/>
          <w:b w:val="false"/>
          <w:i w:val="false"/>
          <w:color w:val="000000"/>
          <w:sz w:val="28"/>
        </w:rPr>
        <w:t>
3. Әкесінің аты (бар болса) _________________________________________</w:t>
      </w:r>
      <w:r>
        <w:br/>
      </w:r>
      <w:r>
        <w:rPr>
          <w:rFonts w:ascii="Times New Roman"/>
          <w:b w:val="false"/>
          <w:i w:val="false"/>
          <w:color w:val="000000"/>
          <w:sz w:val="28"/>
        </w:rPr>
        <w:t>
4. Туған күні: «___» _____________ ____ ж</w:t>
      </w:r>
      <w:r>
        <w:br/>
      </w:r>
      <w:r>
        <w:rPr>
          <w:rFonts w:ascii="Times New Roman"/>
          <w:b w:val="false"/>
          <w:i w:val="false"/>
          <w:color w:val="000000"/>
          <w:sz w:val="28"/>
        </w:rPr>
        <w:t>
   Туған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5. Соңғы тұрғылықты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6. Жынысы ____________________  7. Азаматтығы _______________________</w:t>
      </w:r>
      <w:r>
        <w:br/>
      </w:r>
      <w:r>
        <w:rPr>
          <w:rFonts w:ascii="Times New Roman"/>
          <w:b w:val="false"/>
          <w:i w:val="false"/>
          <w:color w:val="000000"/>
          <w:sz w:val="28"/>
        </w:rPr>
        <w:t>
8. Ұлты (егер жеке басын куәландыратын құжатта көрсетілген болса)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Қайтыс болған күні «___» ____________________ 20 ____ ж.</w:t>
      </w:r>
      <w:r>
        <w:br/>
      </w:r>
      <w:r>
        <w:rPr>
          <w:rFonts w:ascii="Times New Roman"/>
          <w:b w:val="false"/>
          <w:i w:val="false"/>
          <w:color w:val="000000"/>
          <w:sz w:val="28"/>
        </w:rPr>
        <w:t>
   Қайтыс болған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10. Қайтыс болу фактісін растайтын құжаттың негізінде қайтыс болу себебі_______________________________________________________________</w:t>
      </w:r>
      <w:r>
        <w:br/>
      </w:r>
      <w:r>
        <w:rPr>
          <w:rFonts w:ascii="Times New Roman"/>
          <w:b w:val="false"/>
          <w:i w:val="false"/>
          <w:color w:val="000000"/>
          <w:sz w:val="28"/>
        </w:rPr>
        <w:t>
11. Қайтыс болу фактісін растайтын құжат: ___________________________</w:t>
      </w:r>
      <w:r>
        <w:br/>
      </w:r>
      <w:r>
        <w:rPr>
          <w:rFonts w:ascii="Times New Roman"/>
          <w:b w:val="false"/>
          <w:i w:val="false"/>
          <w:color w:val="000000"/>
          <w:sz w:val="28"/>
        </w:rPr>
        <w:t>
12. Қайтыс болу туралы мәлімдеме жасаушының:</w:t>
      </w:r>
      <w:r>
        <w:br/>
      </w:r>
      <w:r>
        <w:rPr>
          <w:rFonts w:ascii="Times New Roman"/>
          <w:b w:val="false"/>
          <w:i w:val="false"/>
          <w:color w:val="000000"/>
          <w:sz w:val="28"/>
        </w:rPr>
        <w:t>
      Тегі __________________________________________________________</w:t>
      </w:r>
      <w:r>
        <w:br/>
      </w:r>
      <w:r>
        <w:rPr>
          <w:rFonts w:ascii="Times New Roman"/>
          <w:b w:val="false"/>
          <w:i w:val="false"/>
          <w:color w:val="000000"/>
          <w:sz w:val="28"/>
        </w:rPr>
        <w:t>
      Аты ___________________________________________________________</w:t>
      </w:r>
      <w:r>
        <w:br/>
      </w:r>
      <w:r>
        <w:rPr>
          <w:rFonts w:ascii="Times New Roman"/>
          <w:b w:val="false"/>
          <w:i w:val="false"/>
          <w:color w:val="000000"/>
          <w:sz w:val="28"/>
        </w:rPr>
        <w:t>
      Әкесінің аты (егер бар болса) _________________________________</w:t>
      </w:r>
      <w:r>
        <w:br/>
      </w:r>
      <w:r>
        <w:rPr>
          <w:rFonts w:ascii="Times New Roman"/>
          <w:b w:val="false"/>
          <w:i w:val="false"/>
          <w:color w:val="000000"/>
          <w:sz w:val="28"/>
        </w:rPr>
        <w:t>
13. Қайтыс болу туралы мәлімдеме жасаушының тұрғылықты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14. Қайтыс болу туралы мәлімдеме жасаған органның, ұйымның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Қайтыс болу туралы мәлімдеме жасаған органның, ұйымның заңды мекенжайы:</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15. Қайтыс болу туралы куәліктің сериясы мен нөмірі:</w:t>
      </w:r>
      <w:r>
        <w:br/>
      </w:r>
      <w:r>
        <w:rPr>
          <w:rFonts w:ascii="Times New Roman"/>
          <w:b w:val="false"/>
          <w:i w:val="false"/>
          <w:color w:val="000000"/>
          <w:sz w:val="28"/>
        </w:rPr>
        <w:t>
   _______________________________________________ № ___________</w:t>
      </w:r>
      <w:r>
        <w:br/>
      </w:r>
      <w:r>
        <w:rPr>
          <w:rFonts w:ascii="Times New Roman"/>
          <w:b w:val="false"/>
          <w:i w:val="false"/>
          <w:color w:val="000000"/>
          <w:sz w:val="28"/>
        </w:rPr>
        <w:t>
М.О.                                        Тіркеуші органның бастығы</w:t>
      </w:r>
    </w:p>
    <w:bookmarkStart w:name="z21"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16"/>
    <w:p>
      <w:pPr>
        <w:spacing w:after="0"/>
        <w:ind w:left="0"/>
        <w:jc w:val="both"/>
      </w:pPr>
      <w:r>
        <w:rPr>
          <w:rFonts w:ascii="Times New Roman"/>
          <w:b w:val="false"/>
          <w:i w:val="false"/>
          <w:color w:val="000000"/>
          <w:sz w:val="28"/>
        </w:rPr>
        <w:t>нысан</w:t>
      </w:r>
    </w:p>
    <w:bookmarkStart w:name="z22" w:id="17"/>
    <w:p>
      <w:pPr>
        <w:spacing w:after="0"/>
        <w:ind w:left="0"/>
        <w:jc w:val="left"/>
      </w:pPr>
      <w:r>
        <w:rPr>
          <w:rFonts w:ascii="Times New Roman"/>
          <w:b/>
          <w:i w:val="false"/>
          <w:color w:val="000000"/>
        </w:rPr>
        <w:t xml:space="preserve"> 
Туу туралы куәлік</w:t>
      </w:r>
    </w:p>
    <w:bookmarkEnd w:id="17"/>
    <w:p>
      <w:pPr>
        <w:spacing w:after="0"/>
        <w:ind w:left="0"/>
        <w:jc w:val="both"/>
      </w:pPr>
      <w:r>
        <w:rPr>
          <w:rFonts w:ascii="Times New Roman"/>
          <w:b w:val="false"/>
          <w:i w:val="false"/>
          <w:color w:val="000000"/>
          <w:sz w:val="28"/>
        </w:rPr>
        <w:t>Азамат(ша) 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 туған</w:t>
      </w:r>
      <w:r>
        <w:br/>
      </w:r>
      <w:r>
        <w:rPr>
          <w:rFonts w:ascii="Times New Roman"/>
          <w:b w:val="false"/>
          <w:i w:val="false"/>
          <w:color w:val="000000"/>
          <w:sz w:val="28"/>
        </w:rPr>
        <w:t>
                       (туған күні: жылы, айы, күні)</w:t>
      </w:r>
      <w:r>
        <w:br/>
      </w:r>
      <w:r>
        <w:rPr>
          <w:rFonts w:ascii="Times New Roman"/>
          <w:b w:val="false"/>
          <w:i w:val="false"/>
          <w:color w:val="000000"/>
          <w:sz w:val="28"/>
        </w:rPr>
        <w:t>
Туған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бұл жөнінде туу туралы актілерді тіркеу кітабында</w:t>
      </w:r>
      <w:r>
        <w:br/>
      </w:r>
      <w:r>
        <w:rPr>
          <w:rFonts w:ascii="Times New Roman"/>
          <w:b w:val="false"/>
          <w:i w:val="false"/>
          <w:color w:val="000000"/>
          <w:sz w:val="28"/>
        </w:rPr>
        <w:t>
20 ___ жылғы ____________ күні ____________ айы</w:t>
      </w:r>
      <w:r>
        <w:br/>
      </w:r>
      <w:r>
        <w:rPr>
          <w:rFonts w:ascii="Times New Roman"/>
          <w:b w:val="false"/>
          <w:i w:val="false"/>
          <w:color w:val="000000"/>
          <w:sz w:val="28"/>
        </w:rPr>
        <w:t>
№ ______________ жазу жазылды</w:t>
      </w:r>
      <w:r>
        <w:br/>
      </w:r>
      <w:r>
        <w:rPr>
          <w:rFonts w:ascii="Times New Roman"/>
          <w:b w:val="false"/>
          <w:i w:val="false"/>
          <w:color w:val="000000"/>
          <w:sz w:val="28"/>
        </w:rPr>
        <w:t>
№______________________________жеке сәйкестендіру нөмірі берілді.</w:t>
      </w:r>
    </w:p>
    <w:p>
      <w:pPr>
        <w:spacing w:after="0"/>
        <w:ind w:left="0"/>
        <w:jc w:val="both"/>
      </w:pPr>
      <w:r>
        <w:rPr>
          <w:rFonts w:ascii="Times New Roman"/>
          <w:b w:val="false"/>
          <w:i w:val="false"/>
          <w:color w:val="000000"/>
          <w:sz w:val="28"/>
        </w:rPr>
        <w:t>Ата-анасы:</w:t>
      </w:r>
    </w:p>
    <w:p>
      <w:pPr>
        <w:spacing w:after="0"/>
        <w:ind w:left="0"/>
        <w:jc w:val="both"/>
      </w:pPr>
      <w:r>
        <w:rPr>
          <w:rFonts w:ascii="Times New Roman"/>
          <w:b w:val="false"/>
          <w:i w:val="false"/>
          <w:color w:val="000000"/>
          <w:sz w:val="28"/>
        </w:rPr>
        <w:t>Әкесі: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Ұлты (егер жеке басын куәландыратын құжатта көрсетілген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Анасы: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Ұлты (егер жеке басын куәландыратын құжатта көрсетілген болса)</w:t>
      </w:r>
      <w:r>
        <w:br/>
      </w:r>
      <w:r>
        <w:rPr>
          <w:rFonts w:ascii="Times New Roman"/>
          <w:b w:val="false"/>
          <w:i w:val="false"/>
          <w:color w:val="000000"/>
          <w:sz w:val="28"/>
        </w:rPr>
        <w:t>
_____________________________________________________________________Азаматтығы __________________________________________________________</w:t>
      </w:r>
      <w:r>
        <w:br/>
      </w:r>
      <w:r>
        <w:rPr>
          <w:rFonts w:ascii="Times New Roman"/>
          <w:b w:val="false"/>
          <w:i w:val="false"/>
          <w:color w:val="000000"/>
          <w:sz w:val="28"/>
        </w:rPr>
        <w:t>
Мемлекеттік тіркеу орны (тіркеуші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Туу туралы куәліктің берілген күні:</w:t>
      </w:r>
      <w:r>
        <w:br/>
      </w:r>
      <w:r>
        <w:rPr>
          <w:rFonts w:ascii="Times New Roman"/>
          <w:b w:val="false"/>
          <w:i w:val="false"/>
          <w:color w:val="000000"/>
          <w:sz w:val="28"/>
        </w:rPr>
        <w:t>
20 ___ жылғы ____________ күні ____________ айы</w:t>
      </w:r>
    </w:p>
    <w:p>
      <w:pPr>
        <w:spacing w:after="0"/>
        <w:ind w:left="0"/>
        <w:jc w:val="both"/>
      </w:pPr>
      <w:r>
        <w:rPr>
          <w:rFonts w:ascii="Times New Roman"/>
          <w:b w:val="false"/>
          <w:i w:val="false"/>
          <w:color w:val="000000"/>
          <w:sz w:val="28"/>
        </w:rPr>
        <w:t>М.О.                                        Тіркеуші органның бастығы</w:t>
      </w:r>
    </w:p>
    <w:bookmarkStart w:name="z23"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18"/>
    <w:p>
      <w:pPr>
        <w:spacing w:after="0"/>
        <w:ind w:left="0"/>
        <w:jc w:val="both"/>
      </w:pPr>
      <w:r>
        <w:rPr>
          <w:rFonts w:ascii="Times New Roman"/>
          <w:b w:val="false"/>
          <w:i w:val="false"/>
          <w:color w:val="000000"/>
          <w:sz w:val="28"/>
        </w:rPr>
        <w:t>нысан</w:t>
      </w:r>
    </w:p>
    <w:bookmarkStart w:name="z24" w:id="19"/>
    <w:p>
      <w:pPr>
        <w:spacing w:after="0"/>
        <w:ind w:left="0"/>
        <w:jc w:val="left"/>
      </w:pPr>
      <w:r>
        <w:rPr>
          <w:rFonts w:ascii="Times New Roman"/>
          <w:b/>
          <w:i w:val="false"/>
          <w:color w:val="000000"/>
        </w:rPr>
        <w:t xml:space="preserve"> 
Әке болуды анықтау туралы куәлік</w:t>
      </w:r>
    </w:p>
    <w:bookmarkEnd w:id="19"/>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азаматша 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 ж. «____» ________________________________________ туған</w:t>
      </w:r>
      <w:r>
        <w:br/>
      </w:r>
      <w:r>
        <w:rPr>
          <w:rFonts w:ascii="Times New Roman"/>
          <w:b w:val="false"/>
          <w:i w:val="false"/>
          <w:color w:val="000000"/>
          <w:sz w:val="28"/>
        </w:rPr>
        <w:t>
                          (туған жылы: жылы, айы, күні)</w:t>
      </w:r>
      <w:r>
        <w:br/>
      </w:r>
      <w:r>
        <w:rPr>
          <w:rFonts w:ascii="Times New Roman"/>
          <w:b w:val="false"/>
          <w:i w:val="false"/>
          <w:color w:val="000000"/>
          <w:sz w:val="28"/>
        </w:rPr>
        <w:t>
баласының 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әкесі деп танылды.</w:t>
      </w:r>
      <w:r>
        <w:br/>
      </w:r>
      <w:r>
        <w:rPr>
          <w:rFonts w:ascii="Times New Roman"/>
          <w:b w:val="false"/>
          <w:i w:val="false"/>
          <w:color w:val="000000"/>
          <w:sz w:val="28"/>
        </w:rPr>
        <w:t>
бұл жөнінде әке болуды анықтау туралы актілерді тіркеу кітабында</w:t>
      </w:r>
      <w:r>
        <w:br/>
      </w:r>
      <w:r>
        <w:rPr>
          <w:rFonts w:ascii="Times New Roman"/>
          <w:b w:val="false"/>
          <w:i w:val="false"/>
          <w:color w:val="000000"/>
          <w:sz w:val="28"/>
        </w:rPr>
        <w:t>
20____ жылғы ____________ айының ____________ күні</w:t>
      </w:r>
      <w:r>
        <w:br/>
      </w:r>
      <w:r>
        <w:rPr>
          <w:rFonts w:ascii="Times New Roman"/>
          <w:b w:val="false"/>
          <w:i w:val="false"/>
          <w:color w:val="000000"/>
          <w:sz w:val="28"/>
        </w:rPr>
        <w:t>
№_______ жазу жазылды</w:t>
      </w:r>
      <w:r>
        <w:br/>
      </w:r>
      <w:r>
        <w:rPr>
          <w:rFonts w:ascii="Times New Roman"/>
          <w:b w:val="false"/>
          <w:i w:val="false"/>
          <w:color w:val="000000"/>
          <w:sz w:val="28"/>
        </w:rPr>
        <w:t>
Мемлекеттік тіркеу орны (тіркеуші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 болуды анықтау туралы куәліктің берілген күні:</w:t>
      </w:r>
      <w:r>
        <w:br/>
      </w:r>
      <w:r>
        <w:rPr>
          <w:rFonts w:ascii="Times New Roman"/>
          <w:b w:val="false"/>
          <w:i w:val="false"/>
          <w:color w:val="000000"/>
          <w:sz w:val="28"/>
        </w:rPr>
        <w:t>
20 ___ жылғы ____________ айының ____________ күні</w:t>
      </w:r>
    </w:p>
    <w:p>
      <w:pPr>
        <w:spacing w:after="0"/>
        <w:ind w:left="0"/>
        <w:jc w:val="both"/>
      </w:pPr>
      <w:r>
        <w:rPr>
          <w:rFonts w:ascii="Times New Roman"/>
          <w:b w:val="false"/>
          <w:i w:val="false"/>
          <w:color w:val="000000"/>
          <w:sz w:val="28"/>
        </w:rPr>
        <w:t>М.О.                                        Тіркеуші органның бастығы</w:t>
      </w:r>
    </w:p>
    <w:bookmarkStart w:name="z25"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20"/>
    <w:p>
      <w:pPr>
        <w:spacing w:after="0"/>
        <w:ind w:left="0"/>
        <w:jc w:val="both"/>
      </w:pPr>
      <w:r>
        <w:rPr>
          <w:rFonts w:ascii="Times New Roman"/>
          <w:b w:val="false"/>
          <w:i w:val="false"/>
          <w:color w:val="000000"/>
          <w:sz w:val="28"/>
        </w:rPr>
        <w:t>нысан</w:t>
      </w:r>
    </w:p>
    <w:bookmarkStart w:name="z26" w:id="21"/>
    <w:p>
      <w:pPr>
        <w:spacing w:after="0"/>
        <w:ind w:left="0"/>
        <w:jc w:val="left"/>
      </w:pPr>
      <w:r>
        <w:rPr>
          <w:rFonts w:ascii="Times New Roman"/>
          <w:b/>
          <w:i w:val="false"/>
          <w:color w:val="000000"/>
        </w:rPr>
        <w:t xml:space="preserve"> 
Неке қию (ерлі-зайыпты болу) туралы куәлік</w:t>
      </w:r>
    </w:p>
    <w:bookmarkEnd w:id="21"/>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(неке қиылғанға (ерлі-зайыпты болғанға) дейінгі тегі, аты,</w:t>
      </w:r>
      <w:r>
        <w:br/>
      </w:r>
      <w:r>
        <w:rPr>
          <w:rFonts w:ascii="Times New Roman"/>
          <w:b w:val="false"/>
          <w:i w:val="false"/>
          <w:color w:val="000000"/>
          <w:sz w:val="28"/>
        </w:rPr>
        <w:t>
                        әкесінің аты (бар болса)</w:t>
      </w:r>
      <w:r>
        <w:br/>
      </w:r>
      <w:r>
        <w:rPr>
          <w:rFonts w:ascii="Times New Roman"/>
          <w:b w:val="false"/>
          <w:i w:val="false"/>
          <w:color w:val="000000"/>
          <w:sz w:val="28"/>
        </w:rPr>
        <w:t>
_______________________________________________________________ туған</w:t>
      </w:r>
      <w:r>
        <w:br/>
      </w:r>
      <w:r>
        <w:rPr>
          <w:rFonts w:ascii="Times New Roman"/>
          <w:b w:val="false"/>
          <w:i w:val="false"/>
          <w:color w:val="000000"/>
          <w:sz w:val="28"/>
        </w:rPr>
        <w:t>
                 (туған күні: жылы, айы, күні)</w:t>
      </w:r>
      <w:r>
        <w:br/>
      </w:r>
      <w:r>
        <w:rPr>
          <w:rFonts w:ascii="Times New Roman"/>
          <w:b w:val="false"/>
          <w:i w:val="false"/>
          <w:color w:val="000000"/>
          <w:sz w:val="28"/>
        </w:rPr>
        <w:t>
Туған жері: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Ұлты (егер жеке басын куәландыратын құжатта көрсетілген болса)_____________________________________________________________________</w:t>
      </w:r>
      <w:r>
        <w:br/>
      </w:r>
      <w:r>
        <w:rPr>
          <w:rFonts w:ascii="Times New Roman"/>
          <w:b w:val="false"/>
          <w:i w:val="false"/>
          <w:color w:val="000000"/>
          <w:sz w:val="28"/>
        </w:rPr>
        <w:t>
және азаматша _______________________________________________________</w:t>
      </w:r>
      <w:r>
        <w:br/>
      </w:r>
      <w:r>
        <w:rPr>
          <w:rFonts w:ascii="Times New Roman"/>
          <w:b w:val="false"/>
          <w:i w:val="false"/>
          <w:color w:val="000000"/>
          <w:sz w:val="28"/>
        </w:rPr>
        <w:t>
              (неке қиылғанға (ерлі-зайыпты болғанға) дейінгі тегі,</w:t>
      </w:r>
      <w:r>
        <w:br/>
      </w:r>
      <w:r>
        <w:rPr>
          <w:rFonts w:ascii="Times New Roman"/>
          <w:b w:val="false"/>
          <w:i w:val="false"/>
          <w:color w:val="000000"/>
          <w:sz w:val="28"/>
        </w:rPr>
        <w:t>
                        аты, әкесінің аты (бар болса)</w:t>
      </w:r>
      <w:r>
        <w:br/>
      </w:r>
      <w:r>
        <w:rPr>
          <w:rFonts w:ascii="Times New Roman"/>
          <w:b w:val="false"/>
          <w:i w:val="false"/>
          <w:color w:val="000000"/>
          <w:sz w:val="28"/>
        </w:rPr>
        <w:t>
_______________________________________________________________ туған</w:t>
      </w:r>
      <w:r>
        <w:br/>
      </w:r>
      <w:r>
        <w:rPr>
          <w:rFonts w:ascii="Times New Roman"/>
          <w:b w:val="false"/>
          <w:i w:val="false"/>
          <w:color w:val="000000"/>
          <w:sz w:val="28"/>
        </w:rPr>
        <w:t>
                 (туған күні: жылы, айы, күні)</w:t>
      </w:r>
      <w:r>
        <w:br/>
      </w:r>
      <w:r>
        <w:rPr>
          <w:rFonts w:ascii="Times New Roman"/>
          <w:b w:val="false"/>
          <w:i w:val="false"/>
          <w:color w:val="000000"/>
          <w:sz w:val="28"/>
        </w:rPr>
        <w:t>
Туған жері: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Ұлты (егер жеке басын куәландыратын құжатта көрсетілген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20_____ жылғы ____________ айының ____________ күні некесін қидырды (ерлі-зайыпты болды),</w:t>
      </w:r>
      <w:r>
        <w:br/>
      </w:r>
      <w:r>
        <w:rPr>
          <w:rFonts w:ascii="Times New Roman"/>
          <w:b w:val="false"/>
          <w:i w:val="false"/>
          <w:color w:val="000000"/>
          <w:sz w:val="28"/>
        </w:rPr>
        <w:t>
бұл жөнінде неке қию (ерлі-зайыпты болу) туралы актілерді тіркеу</w:t>
      </w:r>
      <w:r>
        <w:br/>
      </w:r>
      <w:r>
        <w:rPr>
          <w:rFonts w:ascii="Times New Roman"/>
          <w:b w:val="false"/>
          <w:i w:val="false"/>
          <w:color w:val="000000"/>
          <w:sz w:val="28"/>
        </w:rPr>
        <w:t>
кітабында</w:t>
      </w:r>
      <w:r>
        <w:br/>
      </w:r>
      <w:r>
        <w:rPr>
          <w:rFonts w:ascii="Times New Roman"/>
          <w:b w:val="false"/>
          <w:i w:val="false"/>
          <w:color w:val="000000"/>
          <w:sz w:val="28"/>
        </w:rPr>
        <w:t>
20 ___ жылғы ____________ айының ____________ күні</w:t>
      </w:r>
      <w:r>
        <w:br/>
      </w:r>
      <w:r>
        <w:rPr>
          <w:rFonts w:ascii="Times New Roman"/>
          <w:b w:val="false"/>
          <w:i w:val="false"/>
          <w:color w:val="000000"/>
          <w:sz w:val="28"/>
        </w:rPr>
        <w:t>
№_______ жазу жазылды</w:t>
      </w:r>
      <w:r>
        <w:br/>
      </w:r>
      <w:r>
        <w:rPr>
          <w:rFonts w:ascii="Times New Roman"/>
          <w:b w:val="false"/>
          <w:i w:val="false"/>
          <w:color w:val="000000"/>
          <w:sz w:val="28"/>
        </w:rPr>
        <w:t>
Неке қиылғаннан (ерлі-зайыпты болғаннан) кейін мына тектер берілді:</w:t>
      </w:r>
      <w:r>
        <w:br/>
      </w:r>
      <w:r>
        <w:rPr>
          <w:rFonts w:ascii="Times New Roman"/>
          <w:b w:val="false"/>
          <w:i w:val="false"/>
          <w:color w:val="000000"/>
          <w:sz w:val="28"/>
        </w:rPr>
        <w:t>
еріне________________________________________________________________</w:t>
      </w:r>
      <w:r>
        <w:br/>
      </w:r>
      <w:r>
        <w:rPr>
          <w:rFonts w:ascii="Times New Roman"/>
          <w:b w:val="false"/>
          <w:i w:val="false"/>
          <w:color w:val="000000"/>
          <w:sz w:val="28"/>
        </w:rPr>
        <w:t>
зайыбына_____________________________________________________________</w:t>
      </w:r>
      <w:r>
        <w:br/>
      </w:r>
      <w:r>
        <w:rPr>
          <w:rFonts w:ascii="Times New Roman"/>
          <w:b w:val="false"/>
          <w:i w:val="false"/>
          <w:color w:val="000000"/>
          <w:sz w:val="28"/>
        </w:rPr>
        <w:t>
Неке қиюды (ерлі-зайыпты болуды) мемлекеттік тіркеу орны (тіркеуші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 қию (ерлі-зайыпты болу) туралы куәліктің берілген күні:</w:t>
      </w:r>
      <w:r>
        <w:br/>
      </w:r>
      <w:r>
        <w:rPr>
          <w:rFonts w:ascii="Times New Roman"/>
          <w:b w:val="false"/>
          <w:i w:val="false"/>
          <w:color w:val="000000"/>
          <w:sz w:val="28"/>
        </w:rPr>
        <w:t>
20 ___ жылғы ____________ айының ____________ күні</w:t>
      </w:r>
      <w:r>
        <w:br/>
      </w:r>
      <w:r>
        <w:rPr>
          <w:rFonts w:ascii="Times New Roman"/>
          <w:b w:val="false"/>
          <w:i w:val="false"/>
          <w:color w:val="000000"/>
          <w:sz w:val="28"/>
        </w:rPr>
        <w:t>
Неке қию (ерлі-зайыпты болу) туралы берілген куәліктің сериясы мен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М.О.                                       Тіркеуші органның бастығы</w:t>
      </w:r>
    </w:p>
    <w:bookmarkStart w:name="z27"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22"/>
    <w:p>
      <w:pPr>
        <w:spacing w:after="0"/>
        <w:ind w:left="0"/>
        <w:jc w:val="both"/>
      </w:pPr>
      <w:r>
        <w:rPr>
          <w:rFonts w:ascii="Times New Roman"/>
          <w:b w:val="false"/>
          <w:i w:val="false"/>
          <w:color w:val="000000"/>
          <w:sz w:val="28"/>
        </w:rPr>
        <w:t>нысан</w:t>
      </w:r>
    </w:p>
    <w:bookmarkStart w:name="z28" w:id="23"/>
    <w:p>
      <w:pPr>
        <w:spacing w:after="0"/>
        <w:ind w:left="0"/>
        <w:jc w:val="left"/>
      </w:pPr>
      <w:r>
        <w:rPr>
          <w:rFonts w:ascii="Times New Roman"/>
          <w:b/>
          <w:i w:val="false"/>
          <w:color w:val="000000"/>
        </w:rPr>
        <w:t xml:space="preserve"> 
Некені (ерлі-зайыптылықты) бұзу туралы куәлік</w:t>
      </w:r>
    </w:p>
    <w:bookmarkEnd w:id="23"/>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_______________________________________________________________ туған</w:t>
      </w:r>
      <w:r>
        <w:br/>
      </w:r>
      <w:r>
        <w:rPr>
          <w:rFonts w:ascii="Times New Roman"/>
          <w:b w:val="false"/>
          <w:i w:val="false"/>
          <w:color w:val="000000"/>
          <w:sz w:val="28"/>
        </w:rPr>
        <w:t>
                    (туған күні: жылы, айы, күні)</w:t>
      </w:r>
      <w:r>
        <w:br/>
      </w:r>
      <w:r>
        <w:rPr>
          <w:rFonts w:ascii="Times New Roman"/>
          <w:b w:val="false"/>
          <w:i w:val="false"/>
          <w:color w:val="000000"/>
          <w:sz w:val="28"/>
        </w:rPr>
        <w:t>
Туған жері: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Ұлты (егер жеке басын куәландыратын құжатта көрсетілген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азаматша 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_______________________________________________________________ туған</w:t>
      </w:r>
      <w:r>
        <w:br/>
      </w:r>
      <w:r>
        <w:rPr>
          <w:rFonts w:ascii="Times New Roman"/>
          <w:b w:val="false"/>
          <w:i w:val="false"/>
          <w:color w:val="000000"/>
          <w:sz w:val="28"/>
        </w:rPr>
        <w:t>
                         (туған күні)</w:t>
      </w:r>
      <w:r>
        <w:br/>
      </w:r>
      <w:r>
        <w:rPr>
          <w:rFonts w:ascii="Times New Roman"/>
          <w:b w:val="false"/>
          <w:i w:val="false"/>
          <w:color w:val="000000"/>
          <w:sz w:val="28"/>
        </w:rPr>
        <w:t>
Туған жері: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Азаматтығы __________________________________________________________</w:t>
      </w:r>
      <w:r>
        <w:br/>
      </w:r>
      <w:r>
        <w:rPr>
          <w:rFonts w:ascii="Times New Roman"/>
          <w:b w:val="false"/>
          <w:i w:val="false"/>
          <w:color w:val="000000"/>
          <w:sz w:val="28"/>
        </w:rPr>
        <w:t>
Ұлты (егер жеке басын куәландыратын құжатта көрсетілген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арасындағы неке бұзылды, бұл жөнінде некені (ерлі-зайыптылықты) бұзу</w:t>
      </w:r>
      <w:r>
        <w:br/>
      </w:r>
      <w:r>
        <w:rPr>
          <w:rFonts w:ascii="Times New Roman"/>
          <w:b w:val="false"/>
          <w:i w:val="false"/>
          <w:color w:val="000000"/>
          <w:sz w:val="28"/>
        </w:rPr>
        <w:t>
туралы актілерді тіркеу кітабында</w:t>
      </w:r>
      <w:r>
        <w:br/>
      </w:r>
      <w:r>
        <w:rPr>
          <w:rFonts w:ascii="Times New Roman"/>
          <w:b w:val="false"/>
          <w:i w:val="false"/>
          <w:color w:val="000000"/>
          <w:sz w:val="28"/>
        </w:rPr>
        <w:t>
20 ___ жылғы ____________ айының ____________ күні</w:t>
      </w:r>
      <w:r>
        <w:br/>
      </w:r>
      <w:r>
        <w:rPr>
          <w:rFonts w:ascii="Times New Roman"/>
          <w:b w:val="false"/>
          <w:i w:val="false"/>
          <w:color w:val="000000"/>
          <w:sz w:val="28"/>
        </w:rPr>
        <w:t>
№_______ жазу жазылды</w:t>
      </w:r>
      <w:r>
        <w:br/>
      </w:r>
      <w:r>
        <w:rPr>
          <w:rFonts w:ascii="Times New Roman"/>
          <w:b w:val="false"/>
          <w:i w:val="false"/>
          <w:color w:val="000000"/>
          <w:sz w:val="28"/>
        </w:rPr>
        <w:t>
Некені (ерлі-зайыптылықты) бұзуды мемлекеттік тіркеуге негіз болған құжат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Некенің (ерлі-зайыптылықтың) тоқтатылған күні: ___ ж. «___» _________</w:t>
      </w:r>
      <w:r>
        <w:br/>
      </w:r>
      <w:r>
        <w:rPr>
          <w:rFonts w:ascii="Times New Roman"/>
          <w:b w:val="false"/>
          <w:i w:val="false"/>
          <w:color w:val="000000"/>
          <w:sz w:val="28"/>
        </w:rPr>
        <w:t>
Некені (ерлі-зайыптылықты) бұзу туралы сот шешімінің заңды күшіне енген күні: ___ ж. «___» _________</w:t>
      </w:r>
      <w:r>
        <w:br/>
      </w:r>
      <w:r>
        <w:rPr>
          <w:rFonts w:ascii="Times New Roman"/>
          <w:b w:val="false"/>
          <w:i w:val="false"/>
          <w:color w:val="000000"/>
          <w:sz w:val="28"/>
        </w:rPr>
        <w:t>
Некені (ерлі-зайыптылықты) бұзғаннан кейін мына тектер берілді:</w:t>
      </w:r>
      <w:r>
        <w:br/>
      </w:r>
      <w:r>
        <w:rPr>
          <w:rFonts w:ascii="Times New Roman"/>
          <w:b w:val="false"/>
          <w:i w:val="false"/>
          <w:color w:val="000000"/>
          <w:sz w:val="28"/>
        </w:rPr>
        <w:t>
еріне _______________________________________________________________</w:t>
      </w:r>
      <w:r>
        <w:br/>
      </w:r>
      <w:r>
        <w:rPr>
          <w:rFonts w:ascii="Times New Roman"/>
          <w:b w:val="false"/>
          <w:i w:val="false"/>
          <w:color w:val="000000"/>
          <w:sz w:val="28"/>
        </w:rPr>
        <w:t>
зайыбына ____________________________________________________________</w:t>
      </w:r>
      <w:r>
        <w:br/>
      </w:r>
      <w:r>
        <w:rPr>
          <w:rFonts w:ascii="Times New Roman"/>
          <w:b w:val="false"/>
          <w:i w:val="false"/>
          <w:color w:val="000000"/>
          <w:sz w:val="28"/>
        </w:rPr>
        <w:t>
Куәлік азамат (азаматша) ___________________________________ берілді.</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Құжатты берген мемлекеттік тіркеуші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Некені (ерлі-зайыптылықты) бұзу туралы куәліктің берілген күні:</w:t>
      </w:r>
      <w:r>
        <w:br/>
      </w:r>
      <w:r>
        <w:rPr>
          <w:rFonts w:ascii="Times New Roman"/>
          <w:b w:val="false"/>
          <w:i w:val="false"/>
          <w:color w:val="000000"/>
          <w:sz w:val="28"/>
        </w:rPr>
        <w:t>
20 ___ жылғы ____________ айының ____________ күні</w:t>
      </w:r>
      <w:r>
        <w:br/>
      </w:r>
      <w:r>
        <w:rPr>
          <w:rFonts w:ascii="Times New Roman"/>
          <w:b w:val="false"/>
          <w:i w:val="false"/>
          <w:color w:val="000000"/>
          <w:sz w:val="28"/>
        </w:rPr>
        <w:t>
Некені (ерлі-зайыптылықты) бұзу туралы куәліктің сериясы мен нөмірі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М.О.                                        Тіркеуші органның бастығы</w:t>
      </w:r>
    </w:p>
    <w:bookmarkStart w:name="z29"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24"/>
    <w:p>
      <w:pPr>
        <w:spacing w:after="0"/>
        <w:ind w:left="0"/>
        <w:jc w:val="both"/>
      </w:pPr>
      <w:r>
        <w:rPr>
          <w:rFonts w:ascii="Times New Roman"/>
          <w:b w:val="false"/>
          <w:i w:val="false"/>
          <w:color w:val="000000"/>
          <w:sz w:val="28"/>
        </w:rPr>
        <w:t>нысан</w:t>
      </w:r>
    </w:p>
    <w:bookmarkStart w:name="z30" w:id="25"/>
    <w:p>
      <w:pPr>
        <w:spacing w:after="0"/>
        <w:ind w:left="0"/>
        <w:jc w:val="left"/>
      </w:pPr>
      <w:r>
        <w:rPr>
          <w:rFonts w:ascii="Times New Roman"/>
          <w:b/>
          <w:i w:val="false"/>
          <w:color w:val="000000"/>
        </w:rPr>
        <w:t xml:space="preserve"> 
Бала асырап алу туралы куәлік</w:t>
      </w:r>
    </w:p>
    <w:bookmarkEnd w:id="25"/>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(тегі, аты, әкесінің аты (егер бар болса)</w:t>
      </w:r>
      <w:r>
        <w:br/>
      </w:r>
      <w:r>
        <w:rPr>
          <w:rFonts w:ascii="Times New Roman"/>
          <w:b w:val="false"/>
          <w:i w:val="false"/>
          <w:color w:val="000000"/>
          <w:sz w:val="28"/>
        </w:rPr>
        <w:t>
20 ___ жылғы ____________ айының ____________ күні туған</w:t>
      </w:r>
      <w:r>
        <w:br/>
      </w:r>
      <w:r>
        <w:rPr>
          <w:rFonts w:ascii="Times New Roman"/>
          <w:b w:val="false"/>
          <w:i w:val="false"/>
          <w:color w:val="000000"/>
          <w:sz w:val="28"/>
        </w:rPr>
        <w:t>
Асырап алынатын баланың туған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Баланы асырап алу туралы заңды күшіне енген сот шешімі және баланың заңды өкілдерінің өтініші негізінде</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 ___ жылғы ____________ айының ____________ күні</w:t>
      </w:r>
      <w:r>
        <w:br/>
      </w:r>
      <w:r>
        <w:rPr>
          <w:rFonts w:ascii="Times New Roman"/>
          <w:b w:val="false"/>
          <w:i w:val="false"/>
          <w:color w:val="000000"/>
          <w:sz w:val="28"/>
        </w:rPr>
        <w:t>
асырап алынды.</w:t>
      </w:r>
    </w:p>
    <w:p>
      <w:pPr>
        <w:spacing w:after="0"/>
        <w:ind w:left="0"/>
        <w:jc w:val="both"/>
      </w:pPr>
      <w:r>
        <w:rPr>
          <w:rFonts w:ascii="Times New Roman"/>
          <w:b w:val="false"/>
          <w:i w:val="false"/>
          <w:color w:val="000000"/>
          <w:sz w:val="28"/>
        </w:rPr>
        <w:t>Асырап алушылар туралы мәліметтер:</w:t>
      </w:r>
    </w:p>
    <w:p>
      <w:pPr>
        <w:spacing w:after="0"/>
        <w:ind w:left="0"/>
        <w:jc w:val="both"/>
      </w:pPr>
      <w:r>
        <w:rPr>
          <w:rFonts w:ascii="Times New Roman"/>
          <w:b w:val="false"/>
          <w:i w:val="false"/>
          <w:color w:val="000000"/>
          <w:sz w:val="28"/>
        </w:rPr>
        <w:t>азамат ______________________________________________________________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және азаматша 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Бала асырап алуды мемлекеттік тіркеуден кейін оған:</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(егер бар болса)_______________ бере отырып асырап алды,</w:t>
      </w:r>
      <w:r>
        <w:br/>
      </w:r>
      <w:r>
        <w:rPr>
          <w:rFonts w:ascii="Times New Roman"/>
          <w:b w:val="false"/>
          <w:i w:val="false"/>
          <w:color w:val="000000"/>
          <w:sz w:val="28"/>
        </w:rPr>
        <w:t>
бұл жөнінде бала асырап алу туралы актілерді тіркеу кітабында</w:t>
      </w:r>
      <w:r>
        <w:br/>
      </w:r>
      <w:r>
        <w:rPr>
          <w:rFonts w:ascii="Times New Roman"/>
          <w:b w:val="false"/>
          <w:i w:val="false"/>
          <w:color w:val="000000"/>
          <w:sz w:val="28"/>
        </w:rPr>
        <w:t>
20 ___ жылғы ____________ айының ____________ күні</w:t>
      </w:r>
      <w:r>
        <w:br/>
      </w:r>
      <w:r>
        <w:rPr>
          <w:rFonts w:ascii="Times New Roman"/>
          <w:b w:val="false"/>
          <w:i w:val="false"/>
          <w:color w:val="000000"/>
          <w:sz w:val="28"/>
        </w:rPr>
        <w:t>
№ _________ жазу жазылды</w:t>
      </w:r>
      <w:r>
        <w:br/>
      </w:r>
      <w:r>
        <w:rPr>
          <w:rFonts w:ascii="Times New Roman"/>
          <w:b w:val="false"/>
          <w:i w:val="false"/>
          <w:color w:val="000000"/>
          <w:sz w:val="28"/>
        </w:rPr>
        <w:t>
Мемлекеттік тіркеу орны (тіркеуші органның атауы) ___________________</w:t>
      </w:r>
      <w:r>
        <w:br/>
      </w:r>
      <w:r>
        <w:rPr>
          <w:rFonts w:ascii="Times New Roman"/>
          <w:b w:val="false"/>
          <w:i w:val="false"/>
          <w:color w:val="000000"/>
          <w:sz w:val="28"/>
        </w:rPr>
        <w:t>
Бала асырап алу туралы куәліктің берілген күні</w:t>
      </w:r>
      <w:r>
        <w:br/>
      </w:r>
      <w:r>
        <w:rPr>
          <w:rFonts w:ascii="Times New Roman"/>
          <w:b w:val="false"/>
          <w:i w:val="false"/>
          <w:color w:val="000000"/>
          <w:sz w:val="28"/>
        </w:rPr>
        <w:t>
20 ___ жылы ____________ айының ____________ күні</w:t>
      </w:r>
      <w:r>
        <w:br/>
      </w:r>
      <w:r>
        <w:rPr>
          <w:rFonts w:ascii="Times New Roman"/>
          <w:b w:val="false"/>
          <w:i w:val="false"/>
          <w:color w:val="000000"/>
          <w:sz w:val="28"/>
        </w:rPr>
        <w:t>
Бала асырап алу туралы куәліктің сериясы мен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М.О.                                        Тіркеуші органның бастығы</w:t>
      </w:r>
    </w:p>
    <w:bookmarkStart w:name="z31"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26"/>
    <w:p>
      <w:pPr>
        <w:spacing w:after="0"/>
        <w:ind w:left="0"/>
        <w:jc w:val="both"/>
      </w:pPr>
      <w:r>
        <w:rPr>
          <w:rFonts w:ascii="Times New Roman"/>
          <w:b w:val="false"/>
          <w:i w:val="false"/>
          <w:color w:val="000000"/>
          <w:sz w:val="28"/>
        </w:rPr>
        <w:t>нысан</w:t>
      </w:r>
    </w:p>
    <w:bookmarkStart w:name="z32" w:id="27"/>
    <w:p>
      <w:pPr>
        <w:spacing w:after="0"/>
        <w:ind w:left="0"/>
        <w:jc w:val="left"/>
      </w:pPr>
      <w:r>
        <w:rPr>
          <w:rFonts w:ascii="Times New Roman"/>
          <w:b/>
          <w:i w:val="false"/>
          <w:color w:val="000000"/>
        </w:rPr>
        <w:t xml:space="preserve"> 
Атын, әкесінің атын, тегін ауыстыру туралы куәлік</w:t>
      </w:r>
    </w:p>
    <w:bookmarkEnd w:id="27"/>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(атын, әкесінің атын, тегін ауыстыру мемлекеттік</w:t>
      </w:r>
      <w:r>
        <w:br/>
      </w:r>
      <w:r>
        <w:rPr>
          <w:rFonts w:ascii="Times New Roman"/>
          <w:b w:val="false"/>
          <w:i w:val="false"/>
          <w:color w:val="000000"/>
          <w:sz w:val="28"/>
        </w:rPr>
        <w:t>
            тіркелгенге дейінгі аты, әкесінің аты (бар болса) тегі</w:t>
      </w:r>
      <w:r>
        <w:br/>
      </w:r>
      <w:r>
        <w:rPr>
          <w:rFonts w:ascii="Times New Roman"/>
          <w:b w:val="false"/>
          <w:i w:val="false"/>
          <w:color w:val="000000"/>
          <w:sz w:val="28"/>
        </w:rPr>
        <w:t>
_______________________________________________________________ туған</w:t>
      </w:r>
      <w:r>
        <w:br/>
      </w:r>
      <w:r>
        <w:rPr>
          <w:rFonts w:ascii="Times New Roman"/>
          <w:b w:val="false"/>
          <w:i w:val="false"/>
          <w:color w:val="000000"/>
          <w:sz w:val="28"/>
        </w:rPr>
        <w:t>
                  (туған күні: жылы, айы, күні)</w:t>
      </w:r>
      <w:r>
        <w:br/>
      </w:r>
      <w:r>
        <w:rPr>
          <w:rFonts w:ascii="Times New Roman"/>
          <w:b w:val="false"/>
          <w:i w:val="false"/>
          <w:color w:val="000000"/>
          <w:sz w:val="28"/>
        </w:rPr>
        <w:t>
Туған жері:</w:t>
      </w:r>
      <w:r>
        <w:br/>
      </w:r>
      <w:r>
        <w:rPr>
          <w:rFonts w:ascii="Times New Roman"/>
          <w:b w:val="false"/>
          <w:i w:val="false"/>
          <w:color w:val="000000"/>
          <w:sz w:val="28"/>
        </w:rPr>
        <w:t>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атын, әкесінің атын (бар болса), тегін былай өзгертті: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(атын, әкесінің атын, тегін ауыстыру мемлекеттік тіркелгеннен кейінгі</w:t>
      </w:r>
      <w:r>
        <w:br/>
      </w:r>
      <w:r>
        <w:rPr>
          <w:rFonts w:ascii="Times New Roman"/>
          <w:b w:val="false"/>
          <w:i w:val="false"/>
          <w:color w:val="000000"/>
          <w:sz w:val="28"/>
        </w:rPr>
        <w:t>
                  аты, әкесінің аты (бар болса), тегі</w:t>
      </w:r>
      <w:r>
        <w:br/>
      </w:r>
      <w:r>
        <w:rPr>
          <w:rFonts w:ascii="Times New Roman"/>
          <w:b w:val="false"/>
          <w:i w:val="false"/>
          <w:color w:val="000000"/>
          <w:sz w:val="28"/>
        </w:rPr>
        <w:t>
бұл жөнінде атын, әкесінің атын, тегін ауыстыру туралы актілерді тіркеу кітабында</w:t>
      </w:r>
      <w:r>
        <w:br/>
      </w:r>
      <w:r>
        <w:rPr>
          <w:rFonts w:ascii="Times New Roman"/>
          <w:b w:val="false"/>
          <w:i w:val="false"/>
          <w:color w:val="000000"/>
          <w:sz w:val="28"/>
        </w:rPr>
        <w:t>
20 ___ жылғы ____________ айының ____________ күні</w:t>
      </w:r>
      <w:r>
        <w:br/>
      </w:r>
      <w:r>
        <w:rPr>
          <w:rFonts w:ascii="Times New Roman"/>
          <w:b w:val="false"/>
          <w:i w:val="false"/>
          <w:color w:val="000000"/>
          <w:sz w:val="28"/>
        </w:rPr>
        <w:t>
№ _________ жазу жазылды</w:t>
      </w:r>
      <w:r>
        <w:br/>
      </w:r>
      <w:r>
        <w:rPr>
          <w:rFonts w:ascii="Times New Roman"/>
          <w:b w:val="false"/>
          <w:i w:val="false"/>
          <w:color w:val="000000"/>
          <w:sz w:val="28"/>
        </w:rPr>
        <w:t>
Атын, әкесінің атын, тегін ауыстыруды мемлекеттік тіркеуді жүргізген тіркеуші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Атын, әкесінің атын, тегін ауыстыру туралы куәліктің берілген күні</w:t>
      </w:r>
      <w:r>
        <w:br/>
      </w:r>
      <w:r>
        <w:rPr>
          <w:rFonts w:ascii="Times New Roman"/>
          <w:b w:val="false"/>
          <w:i w:val="false"/>
          <w:color w:val="000000"/>
          <w:sz w:val="28"/>
        </w:rPr>
        <w:t>
20 ___ жылғы ____________ айының ____________ күні</w:t>
      </w:r>
      <w:r>
        <w:br/>
      </w:r>
      <w:r>
        <w:rPr>
          <w:rFonts w:ascii="Times New Roman"/>
          <w:b w:val="false"/>
          <w:i w:val="false"/>
          <w:color w:val="000000"/>
          <w:sz w:val="28"/>
        </w:rPr>
        <w:t>
Атын, әкесінің атын, тегін ауыстыру туралы куәліктің сериясы мен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М.О.                                        Тіркеуші органның бастығы</w:t>
      </w:r>
    </w:p>
    <w:bookmarkStart w:name="z33"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қаулысымен   </w:t>
      </w:r>
      <w:r>
        <w:br/>
      </w:r>
      <w:r>
        <w:rPr>
          <w:rFonts w:ascii="Times New Roman"/>
          <w:b w:val="false"/>
          <w:i w:val="false"/>
          <w:color w:val="000000"/>
          <w:sz w:val="28"/>
        </w:rPr>
        <w:t xml:space="preserve">
бекітілген      </w:t>
      </w:r>
    </w:p>
    <w:bookmarkEnd w:id="28"/>
    <w:p>
      <w:pPr>
        <w:spacing w:after="0"/>
        <w:ind w:left="0"/>
        <w:jc w:val="both"/>
      </w:pPr>
      <w:r>
        <w:rPr>
          <w:rFonts w:ascii="Times New Roman"/>
          <w:b w:val="false"/>
          <w:i w:val="false"/>
          <w:color w:val="000000"/>
          <w:sz w:val="28"/>
        </w:rPr>
        <w:t>нысан</w:t>
      </w:r>
    </w:p>
    <w:bookmarkStart w:name="z34" w:id="29"/>
    <w:p>
      <w:pPr>
        <w:spacing w:after="0"/>
        <w:ind w:left="0"/>
        <w:jc w:val="left"/>
      </w:pPr>
      <w:r>
        <w:rPr>
          <w:rFonts w:ascii="Times New Roman"/>
          <w:b/>
          <w:i w:val="false"/>
          <w:color w:val="000000"/>
        </w:rPr>
        <w:t xml:space="preserve"> 
Қайтыс болу туралы куәлік</w:t>
      </w:r>
    </w:p>
    <w:bookmarkEnd w:id="29"/>
    <w:p>
      <w:pPr>
        <w:spacing w:after="0"/>
        <w:ind w:left="0"/>
        <w:jc w:val="both"/>
      </w:pPr>
      <w:r>
        <w:rPr>
          <w:rFonts w:ascii="Times New Roman"/>
          <w:b w:val="false"/>
          <w:i w:val="false"/>
          <w:color w:val="000000"/>
          <w:sz w:val="28"/>
        </w:rPr>
        <w:t>Азамат (ша) _________________________________________________________</w:t>
      </w:r>
      <w:r>
        <w:br/>
      </w:r>
      <w:r>
        <w:rPr>
          <w:rFonts w:ascii="Times New Roman"/>
          <w:b w:val="false"/>
          <w:i w:val="false"/>
          <w:color w:val="000000"/>
          <w:sz w:val="28"/>
        </w:rPr>
        <w:t>
                     (тегі, аты, әкесінің аты (бар болса)</w:t>
      </w:r>
      <w:r>
        <w:br/>
      </w:r>
      <w:r>
        <w:rPr>
          <w:rFonts w:ascii="Times New Roman"/>
          <w:b w:val="false"/>
          <w:i w:val="false"/>
          <w:color w:val="000000"/>
          <w:sz w:val="28"/>
        </w:rPr>
        <w:t>
_______________________________________________________________ туған</w:t>
      </w:r>
      <w:r>
        <w:br/>
      </w:r>
      <w:r>
        <w:rPr>
          <w:rFonts w:ascii="Times New Roman"/>
          <w:b w:val="false"/>
          <w:i w:val="false"/>
          <w:color w:val="000000"/>
          <w:sz w:val="28"/>
        </w:rPr>
        <w:t>
                     (туған күні: жылы, айы, күні)</w:t>
      </w:r>
      <w:r>
        <w:br/>
      </w:r>
      <w:r>
        <w:rPr>
          <w:rFonts w:ascii="Times New Roman"/>
          <w:b w:val="false"/>
          <w:i w:val="false"/>
          <w:color w:val="000000"/>
          <w:sz w:val="28"/>
        </w:rPr>
        <w:t>
Туған жері: ____________________________ Республикасы</w:t>
      </w:r>
      <w:r>
        <w:br/>
      </w:r>
      <w:r>
        <w:rPr>
          <w:rFonts w:ascii="Times New Roman"/>
          <w:b w:val="false"/>
          <w:i w:val="false"/>
          <w:color w:val="000000"/>
          <w:sz w:val="28"/>
        </w:rPr>
        <w:t>
            ____________________________ облысы</w:t>
      </w:r>
      <w:r>
        <w:br/>
      </w:r>
      <w:r>
        <w:rPr>
          <w:rFonts w:ascii="Times New Roman"/>
          <w:b w:val="false"/>
          <w:i w:val="false"/>
          <w:color w:val="000000"/>
          <w:sz w:val="28"/>
        </w:rPr>
        <w:t>
            ____________________________ қаласы (елді мекені)</w:t>
      </w:r>
      <w:r>
        <w:br/>
      </w:r>
      <w:r>
        <w:rPr>
          <w:rFonts w:ascii="Times New Roman"/>
          <w:b w:val="false"/>
          <w:i w:val="false"/>
          <w:color w:val="000000"/>
          <w:sz w:val="28"/>
        </w:rPr>
        <w:t>
            ____________________________ ауданы</w:t>
      </w:r>
      <w:r>
        <w:br/>
      </w:r>
      <w:r>
        <w:rPr>
          <w:rFonts w:ascii="Times New Roman"/>
          <w:b w:val="false"/>
          <w:i w:val="false"/>
          <w:color w:val="000000"/>
          <w:sz w:val="28"/>
        </w:rPr>
        <w:t>
Қайтыс болған адамның жасы __________________________________________</w:t>
      </w:r>
      <w:r>
        <w:br/>
      </w:r>
      <w:r>
        <w:rPr>
          <w:rFonts w:ascii="Times New Roman"/>
          <w:b w:val="false"/>
          <w:i w:val="false"/>
          <w:color w:val="000000"/>
          <w:sz w:val="28"/>
        </w:rPr>
        <w:t>
Қайтыс болған күні: _________ жылғы ________ айының _____ күні</w:t>
      </w:r>
      <w:r>
        <w:br/>
      </w:r>
      <w:r>
        <w:rPr>
          <w:rFonts w:ascii="Times New Roman"/>
          <w:b w:val="false"/>
          <w:i w:val="false"/>
          <w:color w:val="000000"/>
          <w:sz w:val="28"/>
        </w:rPr>
        <w:t>
Қайтыс болған жері: Республикасы ____________________________________</w:t>
      </w:r>
      <w:r>
        <w:br/>
      </w:r>
      <w:r>
        <w:rPr>
          <w:rFonts w:ascii="Times New Roman"/>
          <w:b w:val="false"/>
          <w:i w:val="false"/>
          <w:color w:val="000000"/>
          <w:sz w:val="28"/>
        </w:rPr>
        <w:t>
                    облысы __________________________________________</w:t>
      </w:r>
      <w:r>
        <w:br/>
      </w:r>
      <w:r>
        <w:rPr>
          <w:rFonts w:ascii="Times New Roman"/>
          <w:b w:val="false"/>
          <w:i w:val="false"/>
          <w:color w:val="000000"/>
          <w:sz w:val="28"/>
        </w:rPr>
        <w:t>
                    қаласы (елді мекені) ____________________________</w:t>
      </w:r>
      <w:r>
        <w:br/>
      </w:r>
      <w:r>
        <w:rPr>
          <w:rFonts w:ascii="Times New Roman"/>
          <w:b w:val="false"/>
          <w:i w:val="false"/>
          <w:color w:val="000000"/>
          <w:sz w:val="28"/>
        </w:rPr>
        <w:t>
                    ауданы __________________________________________</w:t>
      </w:r>
      <w:r>
        <w:br/>
      </w:r>
      <w:r>
        <w:rPr>
          <w:rFonts w:ascii="Times New Roman"/>
          <w:b w:val="false"/>
          <w:i w:val="false"/>
          <w:color w:val="000000"/>
          <w:sz w:val="28"/>
        </w:rPr>
        <w:t>
бұл жөнінде қайтыс болу туралы актілерді тіркеу кітабында</w:t>
      </w:r>
      <w:r>
        <w:br/>
      </w:r>
      <w:r>
        <w:rPr>
          <w:rFonts w:ascii="Times New Roman"/>
          <w:b w:val="false"/>
          <w:i w:val="false"/>
          <w:color w:val="000000"/>
          <w:sz w:val="28"/>
        </w:rPr>
        <w:t>
20 ___ жылғы ____________ айының ____________ күні</w:t>
      </w:r>
      <w:r>
        <w:br/>
      </w:r>
      <w:r>
        <w:rPr>
          <w:rFonts w:ascii="Times New Roman"/>
          <w:b w:val="false"/>
          <w:i w:val="false"/>
          <w:color w:val="000000"/>
          <w:sz w:val="28"/>
        </w:rPr>
        <w:t>
№ _________ жазу жазылды</w:t>
      </w:r>
      <w:r>
        <w:br/>
      </w:r>
      <w:r>
        <w:rPr>
          <w:rFonts w:ascii="Times New Roman"/>
          <w:b w:val="false"/>
          <w:i w:val="false"/>
          <w:color w:val="000000"/>
          <w:sz w:val="28"/>
        </w:rPr>
        <w:t>
Құжатты берген мемлекеттік тіркеуші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Қайтыс болу туралы куәліктің берілген күні:</w:t>
      </w:r>
      <w:r>
        <w:br/>
      </w:r>
      <w:r>
        <w:rPr>
          <w:rFonts w:ascii="Times New Roman"/>
          <w:b w:val="false"/>
          <w:i w:val="false"/>
          <w:color w:val="000000"/>
          <w:sz w:val="28"/>
        </w:rPr>
        <w:t>
20 ___ жылы ____________ күні ____________ айы</w:t>
      </w:r>
      <w:r>
        <w:br/>
      </w:r>
      <w:r>
        <w:rPr>
          <w:rFonts w:ascii="Times New Roman"/>
          <w:b w:val="false"/>
          <w:i w:val="false"/>
          <w:color w:val="000000"/>
          <w:sz w:val="28"/>
        </w:rPr>
        <w:t>
Қайтыс болу туралы куәліктің сериясы мен нөмірі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М.О.                                        Тіркеуші органның бастығы</w:t>
      </w:r>
    </w:p>
    <w:bookmarkStart w:name="z35" w:id="3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19 сәуірдегі </w:t>
      </w:r>
      <w:r>
        <w:br/>
      </w:r>
      <w:r>
        <w:rPr>
          <w:rFonts w:ascii="Times New Roman"/>
          <w:b w:val="false"/>
          <w:i w:val="false"/>
          <w:color w:val="000000"/>
          <w:sz w:val="28"/>
        </w:rPr>
        <w:t xml:space="preserve">
№ 498 қаулысына     </w:t>
      </w:r>
      <w:r>
        <w:br/>
      </w:r>
      <w:r>
        <w:rPr>
          <w:rFonts w:ascii="Times New Roman"/>
          <w:b w:val="false"/>
          <w:i w:val="false"/>
          <w:color w:val="000000"/>
          <w:sz w:val="28"/>
        </w:rPr>
        <w:t xml:space="preserve">
қосымша       </w:t>
      </w:r>
    </w:p>
    <w:bookmarkEnd w:id="30"/>
    <w:bookmarkStart w:name="z36" w:id="31"/>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31"/>
    <w:bookmarkStart w:name="z37" w:id="32"/>
    <w:p>
      <w:pPr>
        <w:spacing w:after="0"/>
        <w:ind w:left="0"/>
        <w:jc w:val="both"/>
      </w:pPr>
      <w:r>
        <w:rPr>
          <w:rFonts w:ascii="Times New Roman"/>
          <w:b w:val="false"/>
          <w:i w:val="false"/>
          <w:color w:val="000000"/>
          <w:sz w:val="28"/>
        </w:rPr>
        <w:t>
      1. «Қазақстан Республикасында азаматтық хал актілері жазбаларын өзгерту, қалпына келтіру және жою туралы ережені, азаматтық хал актілерін тіркеу кітаптарының нысандарын және осы кітаптардағы жазбалардың негізінде берілетін куәліктердің нысандарын және Қазақстан Республикасында азаматтық хал актілерін тіркеу тәртібі туралы ережелерді бекіту туралы» Қазақстан Республикасы Үкіметінің 1999 жылғы 22 мамырдағы № 620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20-21, 214-құжат).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1999 жылғы 22 мамырдағы № 620 қаулысына өзгерістер мен толықтырулар енгізу туралы» Қазақстан Республикасы Үкіметінің 2001 жылғы 25 маусымдағы № 857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24-25, 294-құжат).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1999 жылғы 22 мамырдағы № 620 қаулысына өзгерiстер мен толықтырулар енгiзу туралы» Қазақстан Республикасы Үкіметінің 2003 жылғы 3 маусымдағы № 520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25, 228-құжат).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Үкiметiнiң кейбiр шешiмдерiне өзгерiстер мен толықтырулар енгізу және Қазақстан Республикасы Министрлер Кабинетiнiң 1993 жылғы 12 қаңтардағы № 31 қаулысының күшi жойылды деп тану туралы» Қазақстан Республикасы Үкіметінің 2005 жылғы 14 ақпандағы № 140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2005 ж., № 7, 73-құжат).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кейбір шешімдеріне өзгерістер мен толықтырулар енгізу туралы» Қазақстан Республикасы Үкіметінің 2007 жылғы 30 сәуірдегі № 352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2007 ж., № 13, 157-құжат).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мен толықтырулар енгізу және «Қазақстан Республикасы Ішкі істер министрлігінің «Ақпараттық-өндірістік орталық» республикалық мемлекеттік кәсіпорнының кейбір мәселелері» туралы Қазақстан Республикасы Үкіметінің 2004 жылғы 14 желтоқсандағы № 1317 қаулысының күші жойылды деп тану туралы» Қазақстан Республикасы Үкіметінің 2011 жылғы 30 маусымдағы № 736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2011 ж., № 44, 586-құжат).</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