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8f5cb" w14:textId="e98f5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2011 - 2015 жылдарға арналған стратегиялық жоспары туралы" Қазақстан Республикасы Үкіметінің 2011 жылғы 19 ақпандағы № 158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2012 жылғы 26 сәуірдегі № 529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министрлігінің 2011 – 2015 жылдарға арналған стратегиялық жоспары туралы» Қазақстан Республикасы Үкіметінің 2011 жылғы 19 ақпандағы № 158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20, 252-құжат)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министрлігінің 2011 – 2015 жылдарға арналған </w:t>
      </w:r>
      <w:r>
        <w:rPr>
          <w:rFonts w:ascii="Times New Roman"/>
          <w:b w:val="false"/>
          <w:i w:val="false"/>
          <w:color w:val="000000"/>
          <w:sz w:val="28"/>
        </w:rPr>
        <w:t>стратегиялық жоспарында:</w:t>
      </w:r>
      <w:r>
        <w:br/>
      </w:r>
      <w:r>
        <w:rPr>
          <w:rFonts w:ascii="Times New Roman"/>
          <w:b w:val="false"/>
          <w:i w:val="false"/>
          <w:color w:val="000000"/>
          <w:sz w:val="28"/>
        </w:rPr>
        <w:t>
</w:t>
      </w:r>
      <w:r>
        <w:rPr>
          <w:rFonts w:ascii="Times New Roman"/>
          <w:b w:val="false"/>
          <w:i w:val="false"/>
          <w:color w:val="000000"/>
          <w:sz w:val="28"/>
        </w:rPr>
        <w:t>
      «Агроөнеркәсiп кешен салаларын тұрақты дамыту» деген 1-стратегиялық бағытта:</w:t>
      </w:r>
      <w:r>
        <w:br/>
      </w:r>
      <w:r>
        <w:rPr>
          <w:rFonts w:ascii="Times New Roman"/>
          <w:b w:val="false"/>
          <w:i w:val="false"/>
          <w:color w:val="000000"/>
          <w:sz w:val="28"/>
        </w:rPr>
        <w:t>
</w:t>
      </w:r>
      <w:r>
        <w:rPr>
          <w:rFonts w:ascii="Times New Roman"/>
          <w:b w:val="false"/>
          <w:i w:val="false"/>
          <w:color w:val="000000"/>
          <w:sz w:val="28"/>
        </w:rPr>
        <w:t>
      «Азық-түлiк қауiпсiздiгiн қамтамасыз ететін бәсекеге қабілетті елдің агроөнеркәсіп кешенін дамыту және өнiмдер экспортын ұлғайту» деген 1-мақсатта:</w:t>
      </w:r>
      <w:r>
        <w:br/>
      </w:r>
      <w:r>
        <w:rPr>
          <w:rFonts w:ascii="Times New Roman"/>
          <w:b w:val="false"/>
          <w:i w:val="false"/>
          <w:color w:val="000000"/>
          <w:sz w:val="28"/>
        </w:rPr>
        <w:t>
</w:t>
      </w:r>
      <w:r>
        <w:rPr>
          <w:rFonts w:ascii="Times New Roman"/>
          <w:b w:val="false"/>
          <w:i w:val="false"/>
          <w:color w:val="000000"/>
          <w:sz w:val="28"/>
        </w:rPr>
        <w:t>
      «Мал шаруашылығы мен тауарлы балық өсіру өнiмдерiнiң өнiмдiлiгi мен сапасын арттыру» деген 1.2-міндетте: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6"/>
        <w:gridCol w:w="1454"/>
        <w:gridCol w:w="406"/>
        <w:gridCol w:w="734"/>
        <w:gridCol w:w="908"/>
        <w:gridCol w:w="909"/>
        <w:gridCol w:w="909"/>
        <w:gridCol w:w="1105"/>
        <w:gridCol w:w="909"/>
        <w:gridCol w:w="910"/>
      </w:tblGrid>
      <w:tr>
        <w:trPr>
          <w:trHeight w:val="285"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Ауыл шаруашылығы жануарларының жалпы санындағы асыл тұқымды мал басының үлестік салмағы:</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65"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мен ешкі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75"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50"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285"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w:t>
      </w:r>
    </w:p>
    <w:bookmarkStart w:name="z8" w:id="1"/>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1"/>
        <w:gridCol w:w="1323"/>
        <w:gridCol w:w="908"/>
        <w:gridCol w:w="1127"/>
        <w:gridCol w:w="909"/>
        <w:gridCol w:w="909"/>
        <w:gridCol w:w="909"/>
        <w:gridCol w:w="1127"/>
        <w:gridCol w:w="909"/>
        <w:gridCol w:w="888"/>
      </w:tblGrid>
      <w:tr>
        <w:trPr>
          <w:trHeight w:val="285"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Ауыл шаруашылығы жануарларының жалпы санындағы асыл тұқымды мал басының үлестік салмағы:</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мен ешкі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285"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85"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285"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w:t>
      </w:r>
    </w:p>
    <w:bookmarkStart w:name="z9" w:id="2"/>
    <w:p>
      <w:pPr>
        <w:spacing w:after="0"/>
        <w:ind w:left="0"/>
        <w:jc w:val="both"/>
      </w:pPr>
      <w:r>
        <w:rPr>
          <w:rFonts w:ascii="Times New Roman"/>
          <w:b w:val="false"/>
          <w:i w:val="false"/>
          <w:color w:val="000000"/>
          <w:sz w:val="28"/>
        </w:rPr>
        <w:t>
      «Бюджеттік бағдарламалар» деген 7-бөлім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26 сәуірдегі </w:t>
      </w:r>
      <w:r>
        <w:br/>
      </w:r>
      <w:r>
        <w:rPr>
          <w:rFonts w:ascii="Times New Roman"/>
          <w:b w:val="false"/>
          <w:i w:val="false"/>
          <w:color w:val="000000"/>
          <w:sz w:val="28"/>
        </w:rPr>
        <w:t xml:space="preserve">
№ 529 қаулысына    </w:t>
      </w:r>
      <w:r>
        <w:br/>
      </w:r>
      <w:r>
        <w:rPr>
          <w:rFonts w:ascii="Times New Roman"/>
          <w:b w:val="false"/>
          <w:i w:val="false"/>
          <w:color w:val="000000"/>
          <w:sz w:val="28"/>
        </w:rPr>
        <w:t xml:space="preserve">
қосымша         </w:t>
      </w:r>
    </w:p>
    <w:bookmarkEnd w:id="3"/>
    <w:bookmarkStart w:name="z12" w:id="4"/>
    <w:p>
      <w:pPr>
        <w:spacing w:after="0"/>
        <w:ind w:left="0"/>
        <w:jc w:val="left"/>
      </w:pPr>
      <w:r>
        <w:rPr>
          <w:rFonts w:ascii="Times New Roman"/>
          <w:b/>
          <w:i w:val="false"/>
          <w:color w:val="000000"/>
        </w:rPr>
        <w:t xml:space="preserve"> 
7-бөлiм. Бюджеттiк бағдарламалар</w:t>
      </w:r>
      <w:r>
        <w:br/>
      </w:r>
      <w:r>
        <w:rPr>
          <w:rFonts w:ascii="Times New Roman"/>
          <w:b/>
          <w:i w:val="false"/>
          <w:color w:val="000000"/>
        </w:rPr>
        <w:t>
Бюджеттiк бағдарламалар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023"/>
        <w:gridCol w:w="1093"/>
        <w:gridCol w:w="973"/>
        <w:gridCol w:w="993"/>
        <w:gridCol w:w="1013"/>
        <w:gridCol w:w="853"/>
        <w:gridCol w:w="893"/>
        <w:gridCol w:w="973"/>
        <w:gridCol w:w="1133"/>
      </w:tblGrid>
      <w:tr>
        <w:trPr>
          <w:trHeight w:val="3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«Агроөнеркәсіптік кешен, су, орман, аңшылық, балық шаруашылығы және аграрлық ғылымды дамыту саласында мемлекеттік саясатты қалыптастыру және іске асыру»</w:t>
            </w:r>
          </w:p>
        </w:tc>
      </w:tr>
      <w:tr>
        <w:trPr>
          <w:trHeight w:val="3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штат санына сәйкес Ауыл шаруашылығы министрлігінің орталық аппараты мен аумақтық органдарын ұстау</w:t>
            </w:r>
          </w:p>
        </w:tc>
      </w:tr>
      <w:tr>
        <w:trPr>
          <w:trHeight w:val="15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 натын жыл</w:t>
            </w:r>
          </w:p>
        </w:tc>
      </w:tr>
      <w:tr>
        <w:trPr>
          <w:trHeight w:val="7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Агроөнеркәсiптiк кешен, су, орман, аңшылық, балық шаруашылығы және аграрлық ғылым саласында мемлекеттiк саясатты iске асыруды қамтамасыз ететiн орталық аппараттың және аумақтық органдар аппараттарының мемлекеттiк қызметшiлер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арттыру курстарынан өткен мемлекеттік қызметкерлердің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өндірісінің әлемдік даму үрдісін анықтау, Қазақстанда өндірілетін ауыл шаруашылығы өнімін өткізудің әлеуетті нарықтарын анықтау және аграрлық сектордың маңызды салаларын мемлекеттік қолдау шараларын жетілдіру бойынша талдамалық зерттеулер жүргізу (1, 2-кезең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«Е-Agriculture» АӨК салаларын басқарудың бірыңғай автоматтандырылған жүйесінің қауіпсіздік талаптарына және Қазақстан Республикасы аумағында қабылданған стандарттарға сәйкестігіне аттестаттау және тексеру жүргізу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ЕАСУ жобасының орындалу көлемі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ауыл шаруашылығы өнімдерінің негізгі түрлерінің тізбесін, ауыл шаруашылығы өнімдері өндірісін мемлекеттік реттеудің негізгі механизмдерін әзірлеу және сыртқы нарықтарға шығудың қолайлы шарттары ретінде сипатталатын Қазақстан Республикасындағы ауыл шаруашылығы өнімдерінің негізгі түрлерін дамыту бойынша өндірістік мүмкіндіктерді бағалау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 орталық аппараты, комитеттері мен аумақтық органдарының ақпараттық қауіпсіздік талаптарына сәйкес ақпараттық жүйелердің аттестатталған зерттеу жүргізумен қамтылу үлесі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мерзiмдерді ескере отырып, iс-шараларды орындау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қызметкерді ұстауға арналған шығын</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1 267,4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мемлекетік қызметкерді оқытуға арналған шығын</w:t>
            </w: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8 349 619,5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9 201 349,9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9 993 745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11 246 242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11 089 862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11 089 862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1543"/>
        <w:gridCol w:w="1113"/>
        <w:gridCol w:w="973"/>
        <w:gridCol w:w="1033"/>
        <w:gridCol w:w="973"/>
        <w:gridCol w:w="973"/>
        <w:gridCol w:w="1053"/>
        <w:gridCol w:w="933"/>
        <w:gridCol w:w="1293"/>
      </w:tblGrid>
      <w:tr>
        <w:trPr>
          <w:trHeight w:val="9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«Жердiң мелиоративтiк жай-күйiн сақтау»</w:t>
            </w:r>
          </w:p>
        </w:tc>
      </w:tr>
      <w:tr>
        <w:trPr>
          <w:trHeight w:val="21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гидрогеологиялық-мелиоративтiк орталығы» ММ, «Қызылорда гидрогеологиялық-мелиоративтiк экспедициясы» ММ, «Оңтүстiк Қазақстан гидрогеологиялық-мелиоративтiк экспедициясы» ММ-мен суармалы жерлерге мелиоративтiк iс-шаралардың орындалуы бойынша мемлекеттiк бақылау жүргiзу, суармалы жерлердiң мелиоративтiк жай-күйiн сақтау және жақсарту жөнiнде ұсынымдар мен iс-шаралар әзiрлеу</w:t>
            </w:r>
          </w:p>
        </w:tc>
      </w:tr>
      <w:tr>
        <w:trPr>
          <w:trHeight w:val="150" w:hRule="atLeast"/>
        </w:trPr>
        <w:tc>
          <w:tcPr>
            <w:tcW w:w="3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жерлердi агромелиоративтiк зерттеу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1 625 600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1 625 600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1 625 600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1 611 460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1 601 460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1 591 460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Ирригациялық және дренаждық жүйелердi жетiлдiру мен су ресурстарын басқаруды жетілдіру және жерлерді қалпына келтіру жобаларының объектiлерінде агромелиоративтiк зерттеу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71 597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Ыза сулардың деңгейлiк-тұздық режимiне стационарлық гидрогеологиялық бақылаулар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48 672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Коллекторлық-дренаждық су ағымына гидрогеологиялық бақылау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ұстау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Топырақтық-мелиоративтiк жұмыстар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Жүргізілетін зертханалық талдаулардың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суармалы суды тиiмдi және ұтымды пайдалану, тұзданудың, сортаңданудың, тұзданудың және ирригациялық эрозияның алдын алу және суармалы жерлерге керi әсерлердi жұмсартуға бағытталған ұсыныстар мен iс-шаралар әзiрлеу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мен ұсынымдар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 инженерлiк-дайындалған жердің мелиоративтiк жай-күйінің өлшемдерін негіздеу және бағалау бойынша шығындардың орташа өлшемдi құны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теңге/гектар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164 838,4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173 111,8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192 869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218 393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218 393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218 393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1723"/>
        <w:gridCol w:w="1533"/>
        <w:gridCol w:w="1073"/>
        <w:gridCol w:w="1153"/>
        <w:gridCol w:w="1033"/>
        <w:gridCol w:w="933"/>
        <w:gridCol w:w="1033"/>
        <w:gridCol w:w="973"/>
        <w:gridCol w:w="933"/>
      </w:tblGrid>
      <w:tr>
        <w:trPr>
          <w:trHeight w:val="9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«Өсімдіктерді қорғау»</w:t>
            </w:r>
          </w:p>
        </w:tc>
      </w:tr>
      <w:tr>
        <w:trPr>
          <w:trHeight w:val="21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организмдер санын қауіпсіз деңгейге (экономикалық зияндылық шегінен төмен - ЭЗШ) дейін төмендету үшін химиялық өңдеулер жүргізу, «Республикалық фитосанитариялық диагностика және болжамдар әдістемелік орталығы» ММ-мен зиянкестердің, аурулардың және арамшөптердің пайда болуы, дамуы мен таралуына жүйелі бақылау, карантиндік, зиянды және аса қауіпті зиянды организмдердің жаппай даму және таралуының ошақтарын барынша анықтау</w:t>
            </w:r>
          </w:p>
        </w:tc>
      </w:tr>
      <w:tr>
        <w:trPr>
          <w:trHeight w:val="150" w:hRule="atLeast"/>
        </w:trPr>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Алаңдарды ауыл шаруашылығы дақылдарының аса қауіпті зиянкестері мен ауруларына қарсы химиялық өндеу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3 145,4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2 961,59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2 790,44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2 438,47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Мониторингтік іс-шаралар жүргізу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гектар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организмдер бойынша анықталған алаңдармен салыстырғанда алаңдарды химиялық өңдеулермен қамту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зиянкестер %</w:t>
            </w:r>
            <w:r>
              <w:br/>
            </w:r>
            <w:r>
              <w:rPr>
                <w:rFonts w:ascii="Times New Roman"/>
                <w:b w:val="false"/>
                <w:i w:val="false"/>
                <w:color w:val="000000"/>
                <w:sz w:val="20"/>
              </w:rPr>
              <w:t>
</w:t>
            </w:r>
            <w:r>
              <w:rPr>
                <w:rFonts w:ascii="Times New Roman"/>
                <w:b w:val="false"/>
                <w:i w:val="false"/>
                <w:color w:val="000000"/>
                <w:sz w:val="20"/>
              </w:rPr>
              <w:t>астық аурулары-ның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p>
            <w:pPr>
              <w:spacing w:after="20"/>
              <w:ind w:left="20"/>
              <w:jc w:val="both"/>
            </w:pPr>
            <w:r>
              <w:rPr>
                <w:rFonts w:ascii="Times New Roman"/>
                <w:b w:val="false"/>
                <w:i w:val="false"/>
                <w:color w:val="000000"/>
                <w:sz w:val="20"/>
              </w:rPr>
              <w:t>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p>
            <w:pPr>
              <w:spacing w:after="20"/>
              <w:ind w:left="20"/>
              <w:jc w:val="both"/>
            </w:pPr>
            <w:r>
              <w:rPr>
                <w:rFonts w:ascii="Times New Roman"/>
                <w:b w:val="false"/>
                <w:i w:val="false"/>
                <w:color w:val="000000"/>
                <w:sz w:val="20"/>
              </w:rPr>
              <w:t>12,6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23,3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p>
            <w:pPr>
              <w:spacing w:after="20"/>
              <w:ind w:left="20"/>
              <w:jc w:val="both"/>
            </w:pPr>
            <w:r>
              <w:rPr>
                <w:rFonts w:ascii="Times New Roman"/>
                <w:b w:val="false"/>
                <w:i w:val="false"/>
                <w:color w:val="000000"/>
                <w:sz w:val="20"/>
              </w:rPr>
              <w:t>18,7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p>
            <w:pPr>
              <w:spacing w:after="20"/>
              <w:ind w:left="20"/>
              <w:jc w:val="both"/>
            </w:pPr>
            <w:r>
              <w:rPr>
                <w:rFonts w:ascii="Times New Roman"/>
                <w:b w:val="false"/>
                <w:i w:val="false"/>
                <w:color w:val="000000"/>
                <w:sz w:val="20"/>
              </w:rPr>
              <w:t>6,9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p>
            <w:pPr>
              <w:spacing w:after="20"/>
              <w:ind w:left="20"/>
              <w:jc w:val="both"/>
            </w:pPr>
            <w:r>
              <w:rPr>
                <w:rFonts w:ascii="Times New Roman"/>
                <w:b w:val="false"/>
                <w:i w:val="false"/>
                <w:color w:val="000000"/>
                <w:sz w:val="20"/>
              </w:rPr>
              <w:t>6,6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организмдерге қарсы химиялық өңдеулер жүргізудің уақытылы және жоғары сапалылығына қанағаттанған ауыл шаруашылығы тауарын өндірушілердің үлесі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жылы жасалған зиянды, аса қауіпті зиянды және карантиндік организмдердің даму және таралу болжамының нақты расталу пайызы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 ауыл шаруашылығы дақылдары мен алқаптарына аса қауіпті зиянды организмдерге қарсы шаралар жүргізуге жұмсалатын орташа шығындар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аса қауіпті зиянды және карантиндік организмдердің пайда болуына, дамуына және таралуына мониторинг жүргізудің 1 гектар жұмсалатын орташа шығындар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3 522 011,88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3 848 585,1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4 256 097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4 644 278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4 644 278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4 628 343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1683"/>
        <w:gridCol w:w="1353"/>
        <w:gridCol w:w="1073"/>
        <w:gridCol w:w="1093"/>
        <w:gridCol w:w="993"/>
        <w:gridCol w:w="1013"/>
        <w:gridCol w:w="913"/>
        <w:gridCol w:w="1013"/>
        <w:gridCol w:w="1273"/>
      </w:tblGrid>
      <w:tr>
        <w:trPr>
          <w:trHeight w:val="9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«Өсімдіктер карантині»</w:t>
            </w:r>
          </w:p>
        </w:tc>
      </w:tr>
      <w:tr>
        <w:trPr>
          <w:trHeight w:val="21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Карантиндiк зиянкестердiң, өсiмдiк ауруларының және арамшөптердiң таралу ошақтарын оқшаулау және жою бойынша химиялық өңдеулер жүргізу. Өсімдіктер карантині бойынша үш мемлекеттік мекемені ұстау және олардың тарапынан зертханалық фитосанитариялық талдау, сараптамалар және карантиндік объектілермен (карантиндік зиянды организмдермен) жасырын залалдануды анықтау жүргізу.</w:t>
            </w:r>
          </w:p>
        </w:tc>
      </w:tr>
      <w:tr>
        <w:trPr>
          <w:trHeight w:val="150" w:hRule="atLeast"/>
        </w:trPr>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 жатқызылған өнімдердің үлгілеріне зертханалық фитосанитариялық талдаулар және сараптамалар жүргізу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сараптама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зиянкестер, өсімдік аурулары мен арамшөптердің ошақтарын оқшаулау және жою</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мың гектар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дақылдардың үлгілерін егуді және қадағалауды жүргізу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 үлгілері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дақылдардың үздік үлгілерін қалыптастыру және республикалық ғылыми мекемелерге беру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үлгі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Егістіктерді энтомологиялық, фитопаталогиялық, бактериологиялық, гербиологиялық бағалау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сараптама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 сорт үлгілерін</w:t>
            </w:r>
            <w:r>
              <w:br/>
            </w:r>
            <w:r>
              <w:rPr>
                <w:rFonts w:ascii="Times New Roman"/>
                <w:b w:val="false"/>
                <w:i w:val="false"/>
                <w:color w:val="000000"/>
                <w:sz w:val="20"/>
              </w:rPr>
              <w:t>
</w:t>
            </w:r>
            <w:r>
              <w:rPr>
                <w:rFonts w:ascii="Times New Roman"/>
                <w:b w:val="false"/>
                <w:i w:val="false"/>
                <w:color w:val="000000"/>
                <w:sz w:val="20"/>
              </w:rPr>
              <w:t>- әртүрлі жеміс-жидек дақылдарының және басқада дақылдардың тірі өсімдіктерін зерттеу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дана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r>
              <w:rPr>
                <w:rFonts w:ascii="Times New Roman"/>
                <w:b w:val="false"/>
                <w:i w:val="false"/>
                <w:color w:val="000000"/>
                <w:sz w:val="20"/>
              </w:rPr>
              <w:t>4000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r>
              <w:rPr>
                <w:rFonts w:ascii="Times New Roman"/>
                <w:b w:val="false"/>
                <w:i w:val="false"/>
                <w:color w:val="000000"/>
                <w:sz w:val="20"/>
              </w:rPr>
              <w:t>4000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4000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4000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r>
              <w:rPr>
                <w:rFonts w:ascii="Times New Roman"/>
                <w:b w:val="false"/>
                <w:i w:val="false"/>
                <w:color w:val="000000"/>
                <w:sz w:val="20"/>
              </w:rPr>
              <w:t>4000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r>
              <w:rPr>
                <w:rFonts w:ascii="Times New Roman"/>
                <w:b w:val="false"/>
                <w:i w:val="false"/>
                <w:color w:val="000000"/>
                <w:sz w:val="20"/>
              </w:rPr>
              <w:t>4000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карантиндік объектілердің таралуын болдырмау бойынша ұсынымдар әзірлеу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Карантидік зиянкестерге, өсімдік аурулары мен арамшөптерге қарсы тиімді мерзімдерде жүргізілген химикалық өңдеулердің үлесі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зиянкестерге, өсімдік аурулары мен арамшөптерге қарсы жүргізілген химиялық өңдеулердің уақтылығы мен жоғары сапалылығына қанағаттанған ауыл шаруашылығы тауарын өндірушілердің үлесі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 ауыл шаруашылығы дақылдары мен алқаптарына карантиндік зиянкестерге, өсімдіктер ауруларына және арамшөптерге қарсы шаралар жүргізуге жұмсалатын орташа шығындар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4 920,6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5 248,5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4 998,1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 жатқызылған өнімдердің үлгілеріне зертханалық фитосанитариялық талдау және сараптама жүргізуге жұмсалатын орташа шығындар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дақылдарының өсіп-өнуі кезіңінде карантинге жатқызылған материалдың бір үлгісін тексеруге жұмсалатын орташа шығындар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сорт үлгісіне және 1 дана әр түрлі жеміс-жидектер мен басқа дақылдардың өсірілген тірі өсімдіктеріне зерттеу жүргізуге жұмсалатын орташа шығындар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948 349,7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842 130,2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863 793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966 104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966 104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966 104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2563"/>
        <w:gridCol w:w="1233"/>
        <w:gridCol w:w="1053"/>
        <w:gridCol w:w="973"/>
        <w:gridCol w:w="933"/>
        <w:gridCol w:w="953"/>
        <w:gridCol w:w="913"/>
        <w:gridCol w:w="873"/>
        <w:gridCol w:w="973"/>
      </w:tblGrid>
      <w:tr>
        <w:trPr>
          <w:trHeight w:val="36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«Тұқымдық және көшет материалының сорттық және себу сапаларын анықтау»</w:t>
            </w:r>
          </w:p>
        </w:tc>
      </w:tr>
      <w:tr>
        <w:trPr>
          <w:trHeight w:val="615"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отандық ауыл шаруашылығы тауарын өндірушілері, мемлекеттік сортсынау учаскелері мен станциялары, мемлекеттік тұқым ресурстары үшін ауыл шаруашылығы өсімдіктерінің тұқым сапасын сынау бойынша қызмет көрсету, олардың қолданыстағы мемлекеттік стандарттарға сәйкестігін айқындау. Бүкіл алқапта тұқым сапасына тексерілген тұқымдар себуді қамтамасыз ету.</w:t>
            </w:r>
          </w:p>
        </w:tc>
      </w:tr>
      <w:tr>
        <w:trPr>
          <w:trHeight w:val="195"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Тұқымның сапасына сараптама (зерттеу)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325 910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330 438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330 438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330 438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 тұқым сапасына тексерілген тұқымдармен қамтамасыз ету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Кондициялық тұқымның үлесі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зерттеудің орташа бағасы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235 529,9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256 627,9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292 241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292 241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292 241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3043"/>
        <w:gridCol w:w="1033"/>
        <w:gridCol w:w="873"/>
        <w:gridCol w:w="933"/>
        <w:gridCol w:w="893"/>
        <w:gridCol w:w="913"/>
        <w:gridCol w:w="833"/>
        <w:gridCol w:w="913"/>
        <w:gridCol w:w="1393"/>
      </w:tblGrid>
      <w:tr>
        <w:trPr>
          <w:trHeight w:val="24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«Ауыл шаруашылық саласындағы білім беру объектілерін салу және реконструкциялау»</w:t>
            </w:r>
          </w:p>
        </w:tc>
      </w:tr>
      <w:tr>
        <w:trPr>
          <w:trHeight w:val="39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және аграрлық ғылым салаларын біліктілігі жоғары кадрлармен қамтамасыз ету және халықаралық деңгейдегі біліктілігі жоғары мамандар даярлауға жағдай жасау:</w:t>
            </w:r>
            <w:r>
              <w:br/>
            </w:r>
            <w:r>
              <w:rPr>
                <w:rFonts w:ascii="Times New Roman"/>
                <w:b w:val="false"/>
                <w:i w:val="false"/>
                <w:color w:val="000000"/>
                <w:sz w:val="20"/>
              </w:rPr>
              <w:t>
</w:t>
            </w:r>
            <w:r>
              <w:rPr>
                <w:rFonts w:ascii="Times New Roman"/>
                <w:b w:val="false"/>
                <w:i w:val="false"/>
                <w:color w:val="000000"/>
                <w:sz w:val="20"/>
              </w:rPr>
              <w:t>С.Сейфуллин атындағы ҚазАТУ техникалық факультетінің оқу ғимаратын салу</w:t>
            </w:r>
          </w:p>
        </w:tc>
      </w:tr>
      <w:tr>
        <w:trPr>
          <w:trHeight w:val="15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инвестицияларды жүзеге асыру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жұмыстарының көлемі:</w:t>
            </w:r>
            <w:r>
              <w:br/>
            </w:r>
            <w:r>
              <w:rPr>
                <w:rFonts w:ascii="Times New Roman"/>
                <w:b w:val="false"/>
                <w:i w:val="false"/>
                <w:color w:val="000000"/>
                <w:sz w:val="20"/>
              </w:rPr>
              <w:t xml:space="preserve">
- </w:t>
            </w:r>
            <w:r>
              <w:rPr>
                <w:rFonts w:ascii="Times New Roman"/>
                <w:b w:val="false"/>
                <w:i w:val="false"/>
                <w:color w:val="000000"/>
                <w:sz w:val="20"/>
              </w:rPr>
              <w:t>оқу ғимаратының құрылысы бойынша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объекті ауданының мөлшері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Факультетте оқитын студенттердiң саны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техникалық факультеті алаңын ұлғайту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қосылған нысандар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 саны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ғимаратының 1 м</w:t>
            </w:r>
            <w:r>
              <w:rPr>
                <w:rFonts w:ascii="Times New Roman"/>
                <w:b w:val="false"/>
                <w:i w:val="false"/>
                <w:color w:val="000000"/>
                <w:vertAlign w:val="superscript"/>
              </w:rPr>
              <w:t>2</w:t>
            </w:r>
            <w:r>
              <w:rPr>
                <w:rFonts w:ascii="Times New Roman"/>
                <w:b w:val="false"/>
                <w:i w:val="false"/>
                <w:color w:val="000000"/>
                <w:sz w:val="20"/>
              </w:rPr>
              <w:t xml:space="preserve"> салуға жұмсалатын орташа шығын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204 229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3283"/>
        <w:gridCol w:w="1473"/>
        <w:gridCol w:w="893"/>
        <w:gridCol w:w="913"/>
        <w:gridCol w:w="893"/>
        <w:gridCol w:w="913"/>
        <w:gridCol w:w="873"/>
        <w:gridCol w:w="913"/>
        <w:gridCol w:w="693"/>
      </w:tblGrid>
      <w:tr>
        <w:trPr>
          <w:trHeight w:val="18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«Орман шаруашылығы және ерекше қорғалатын табиғи аумақтардың инфрақұрылым объектілерін салу»</w:t>
            </w:r>
          </w:p>
        </w:tc>
      </w:tr>
      <w:tr>
        <w:trPr>
          <w:trHeight w:val="10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ерекше қорғалатын табиғи аумақтарының инфрақұрылым объектілерін салу</w:t>
            </w:r>
          </w:p>
        </w:tc>
      </w:tr>
      <w:tr>
        <w:trPr>
          <w:trHeight w:val="15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инвестицияны жүзеге асыру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кордондардың құрылысы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Автогараждар мен әкімшілік үйлердің құрылысы</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жүйесінің құрылысы</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қайта жаңарту</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үйлермен орташа қамтамасыз етілуі</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Кордондармен орташа қамтамасыз етілуі</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 материалдарын өсіру үшін сумен қамтамасыз етілуі</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жұмсалатын орташа шығын:</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кордондар салу бойынша</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автогараждар мен әкімшілік үйлер салу бойынша</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58 344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57 192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жүйесін салу бойынша</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қайта жаңарту бойынша</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85 226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3043"/>
        <w:gridCol w:w="1213"/>
        <w:gridCol w:w="993"/>
        <w:gridCol w:w="913"/>
        <w:gridCol w:w="993"/>
        <w:gridCol w:w="953"/>
        <w:gridCol w:w="793"/>
        <w:gridCol w:w="893"/>
        <w:gridCol w:w="973"/>
      </w:tblGrid>
      <w:tr>
        <w:trPr>
          <w:trHeight w:val="48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эпизоотияға қарсы іс-шараларды жүргізуге берілетін ағымдағы нысаналы трансферттер»</w:t>
            </w:r>
          </w:p>
        </w:tc>
      </w:tr>
      <w:tr>
        <w:trPr>
          <w:trHeight w:val="58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ветеринариялық-санитариялық және диагностикалық іс-шараларды уақтылы жүргізу арқылы Қазақстан азаматтарын және жануарлар әлемін адамдар, жануарлар және құстар үшін ортақ аурулардан қорғауға, республикада ауыл шаруашылығы жануарлары мен құстардың жұқпалы аурулары бойынша тұрақты эпизоотиялық жағдайды сақтауға бағытталған және мыналарды қамтиды:</w:t>
            </w:r>
            <w:r>
              <w:br/>
            </w:r>
            <w:r>
              <w:rPr>
                <w:rFonts w:ascii="Times New Roman"/>
                <w:b w:val="false"/>
                <w:i w:val="false"/>
                <w:color w:val="000000"/>
                <w:sz w:val="20"/>
              </w:rPr>
              <w:t>
</w:t>
            </w:r>
            <w:r>
              <w:rPr>
                <w:rFonts w:ascii="Times New Roman"/>
                <w:b w:val="false"/>
                <w:i w:val="false"/>
                <w:color w:val="000000"/>
                <w:sz w:val="20"/>
              </w:rPr>
              <w:t>ветеринариялық препараттарды сақтау;</w:t>
            </w:r>
            <w:r>
              <w:br/>
            </w:r>
            <w:r>
              <w:rPr>
                <w:rFonts w:ascii="Times New Roman"/>
                <w:b w:val="false"/>
                <w:i w:val="false"/>
                <w:color w:val="000000"/>
                <w:sz w:val="20"/>
              </w:rPr>
              <w:t>
</w:t>
            </w:r>
            <w:r>
              <w:rPr>
                <w:rFonts w:ascii="Times New Roman"/>
                <w:b w:val="false"/>
                <w:i w:val="false"/>
                <w:color w:val="000000"/>
                <w:sz w:val="20"/>
              </w:rPr>
              <w:t>ветеринариялық препараттарды белгіленген орнына дейін жеткізу;</w:t>
            </w:r>
            <w:r>
              <w:br/>
            </w:r>
            <w:r>
              <w:rPr>
                <w:rFonts w:ascii="Times New Roman"/>
                <w:b w:val="false"/>
                <w:i w:val="false"/>
                <w:color w:val="000000"/>
                <w:sz w:val="20"/>
              </w:rPr>
              <w:t>
</w:t>
            </w:r>
            <w:r>
              <w:rPr>
                <w:rFonts w:ascii="Times New Roman"/>
                <w:b w:val="false"/>
                <w:i w:val="false"/>
                <w:color w:val="000000"/>
                <w:sz w:val="20"/>
              </w:rPr>
              <w:t>ветеринариялық препараттарды жергілікті жерлерде қолдану.</w:t>
            </w:r>
          </w:p>
        </w:tc>
      </w:tr>
      <w:tr>
        <w:trPr>
          <w:trHeight w:val="18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 зерттеулер үшін қанның сынамаларын алу және жеткізу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сынама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препараттарды сақтау және оны белгіленген орнына дейін жеткізу, ветеринарлық препараттарды жануарларға енгізу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Эпизоотиялық саулықты қамтамасыз ету мақсатында жануарлар мен құстардың аса қауіпті ауруларына қарсы жоспарланған ветеринарлық шараларды (вакцинациялауды) жүргізу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жұмсалатын шығындар:</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қолдану (1 дозаға)</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 үшін қан сынамасын алу және жеткізу (1 сынамаға)</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сақтау (тәулікке)</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1 000-1 595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1 000-1 887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5 504 538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6 283 734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9 859 829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8 011 847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8 021 485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2318"/>
        <w:gridCol w:w="1493"/>
        <w:gridCol w:w="1131"/>
        <w:gridCol w:w="1264"/>
        <w:gridCol w:w="931"/>
        <w:gridCol w:w="853"/>
        <w:gridCol w:w="933"/>
        <w:gridCol w:w="931"/>
        <w:gridCol w:w="873"/>
      </w:tblGrid>
      <w:tr>
        <w:trPr>
          <w:trHeight w:val="48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r>
      <w:tr>
        <w:trPr>
          <w:trHeight w:val="58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оқшау сумен жабдықтау жүйелерінен және каналдан су алатын сумен жабдықтау жүйелерінен ауыз су беру жөніндегі қызметтердің құнын субсидиялауға берілетін ағымдағы нысаналы трансферттер бөлу</w:t>
            </w:r>
          </w:p>
        </w:tc>
      </w:tr>
      <w:tr>
        <w:trPr>
          <w:trHeight w:val="18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алатын сумен жабдықтау жүйелері:</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су құбырлары</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 су құбырлары</w:t>
            </w: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тариф бойынша сумен қамтамасыз етілген тұрғындар саны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1 674 668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1 981 829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2 094 354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2 036 556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2 036 556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тариф бойынша ауыз сумен қамтамасыз етілген ауылдық елді мекендердің саны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Жеткізілетін ауыз су көлемі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44 761,6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55 485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64 353,37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64 353,37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облыстарының халқы үшін ауыз су беру жөніндегі қызмет құнын төмендету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текше метр ауыз суға берілетін субсидия көлемі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14,2-789,6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2 176 334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3 019 649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3 693 082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4 210 035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4 210 035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863"/>
        <w:gridCol w:w="1453"/>
        <w:gridCol w:w="853"/>
        <w:gridCol w:w="853"/>
        <w:gridCol w:w="973"/>
        <w:gridCol w:w="873"/>
        <w:gridCol w:w="873"/>
        <w:gridCol w:w="853"/>
        <w:gridCol w:w="1033"/>
      </w:tblGrid>
      <w:tr>
        <w:trPr>
          <w:trHeight w:val="36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«Ветеринариялық зертханаларды, биосақтау орны мен ведомстволық бағыныстағы мекеменің ғимаратын салу, реконструкциялау және жарақтандыру»</w:t>
            </w:r>
          </w:p>
        </w:tc>
      </w:tr>
      <w:tr>
        <w:trPr>
          <w:trHeight w:val="91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«Ветеринариядағы ұлттық референттiк орталық» ММ-сі үшін биоқойма салу және ғимараты мен қосалқы ғимаратын қайта жаңарту, соңдай-ақ, ҚР АШМ «Республикалық ветеринариялық зертхана» РМК-ның жануарларға арналған виварийлері бар ветеринариялық зертханаларының бiр типтi модульдiк облыстық және бір типті модульдік аудандық ғимараттарын салу, оларды материалдық-техникалық жарақтандыру және білікті мамандар даярлау арқылы ветеринариялық зертханалардың объектiлерiн, ғимараттарын және үй-жайларын халықаралық нормалардың, стандарттардың талаптарына және ДСҰ ұсынымдарына сәйкес келтiруге, олардың материалдық-техникалық жарақталуын жақсартуға бағытталған</w:t>
            </w:r>
          </w:p>
        </w:tc>
      </w:tr>
      <w:tr>
        <w:trPr>
          <w:trHeight w:val="12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виварийлері бар ветеринариялық зертханалардың бiр типтi модульдiк облыстық ғимараттарын салу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виварийлері бар ветеринариялық зертханалардың бiр типті модульдiк аудандық ғимараттарын салу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қосылған (жылына) зертханалар жиынтығы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Микроорганизмдердi сақтауға арналған биоқойма салу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«Ветеринариядағы ұлттық референттік орталық» ММ ғимараттар мен қосалқы үй-жайларды қайта жаңарту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 зертханалар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бекітілген ЖСҚ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Салынған ветеринариялық зертханалардың халықаралық нормалар, стандарттар және ДСҰ ұсыныстары талаптарына сәйкестігі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Ветеринариялық зертханалардың халықаралық нормалар, стандарттар және ДСҰ ұсыныстары талаптарына сәйкестігі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Бiрлікке шаққандағы шығындардың орташа құны: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 құрылысы</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58 286,2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биоқойманың құрылысы</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қосалқы үй-жайларды қайта жаңарту</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110 239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қайта бекіту</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1 556 069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927 343,7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3 158 702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8 313 549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3023"/>
        <w:gridCol w:w="1133"/>
        <w:gridCol w:w="853"/>
        <w:gridCol w:w="853"/>
        <w:gridCol w:w="853"/>
        <w:gridCol w:w="873"/>
        <w:gridCol w:w="853"/>
        <w:gridCol w:w="853"/>
        <w:gridCol w:w="1473"/>
      </w:tblGrid>
      <w:tr>
        <w:trPr>
          <w:trHeight w:val="345"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«Ауыл шаруашылық дақылдарының сорттарын сынақтан өткізу жөніндегі қызметтер»</w:t>
            </w:r>
          </w:p>
        </w:tc>
      </w:tr>
      <w:tr>
        <w:trPr>
          <w:trHeight w:val="765"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сортын сынау жөніндегі мемлекеттік комиссия» ММ ұстау.</w:t>
            </w:r>
            <w:r>
              <w:br/>
            </w:r>
            <w:r>
              <w:rPr>
                <w:rFonts w:ascii="Times New Roman"/>
                <w:b w:val="false"/>
                <w:i w:val="false"/>
                <w:color w:val="000000"/>
                <w:sz w:val="20"/>
              </w:rPr>
              <w:t>
</w:t>
            </w:r>
            <w:r>
              <w:rPr>
                <w:rFonts w:ascii="Times New Roman"/>
                <w:b w:val="false"/>
                <w:i w:val="false"/>
                <w:color w:val="000000"/>
                <w:sz w:val="20"/>
              </w:rPr>
              <w:t>Республиканың ауыл шаруашылығы өндірісіне ауыл шаруашылығы өсімдіктерінің отандық және шетелдік селекцияның жаңа жоғары өнімді сорттарын енгізу. Отандық ауыл шаруашылығы тауарын өндірушілерінің егуге Қазақстан Республикасында пайдалануға рұқсат етілген Селекциялық жетістіктердің мемлекеттік тізіліміне енгізілген ауыл шаруашылығы өсімдіктер сорттарының тұқымын пайдалануы.</w:t>
            </w:r>
          </w:p>
        </w:tc>
      </w:tr>
      <w:tr>
        <w:trPr>
          <w:trHeight w:val="240"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Неғұрлым өнімді және құнды сорттарды анықтау бойынша сорттық тәжірибелердің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жетістіктердің мемлекеттік тізіліміне енгізу үшін сорттардардың сапасы бойынша өнімділік пен құндылық жағынан сынаудан өтетін бір жылдағы сорттардың орташа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жетістіктердің мемлекеттік тізіліміне енгізілген ауыл шаруашылығы дақылдары сорттарының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жетістіктердің мемелекеттік тізіліміне енгізілген ауыл шаруашылығы дақылдарының сорттарын пайдаланудың үлестік салмағы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дейін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дейін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дейін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дейін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1 тәжірибелік сортына жұмсалатын орташа шығын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142 856,6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193 383,5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247 247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277 830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3303"/>
        <w:gridCol w:w="1173"/>
        <w:gridCol w:w="913"/>
        <w:gridCol w:w="933"/>
        <w:gridCol w:w="913"/>
        <w:gridCol w:w="953"/>
        <w:gridCol w:w="853"/>
        <w:gridCol w:w="873"/>
        <w:gridCol w:w="893"/>
      </w:tblGrid>
      <w:tr>
        <w:trPr>
          <w:trHeight w:val="39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«Ауыл шаруашылығын жекешелендіруден кейінгі қолдау»</w:t>
            </w:r>
          </w:p>
        </w:tc>
      </w:tr>
      <w:tr>
        <w:trPr>
          <w:trHeight w:val="39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Қазақстанның барлық облыстарына кредит желiсiн таратуға және ауылдық жердегі шағын қаржыландыру, құрылымдық қаржыландыру және ауыл шаруашылығы техника мен жабдығының лизингі бағдарламасы сияқты қаржыландыру тетiктерiн енгiзуге бағытталған. </w:t>
            </w:r>
            <w:r>
              <w:rPr>
                <w:rFonts w:ascii="Times New Roman"/>
                <w:b w:val="false"/>
                <w:i w:val="false"/>
                <w:color w:val="000000"/>
                <w:sz w:val="20"/>
              </w:rPr>
              <w:t>Ауыл шаруашылығы тәуекелдерiн басқаруда әдiстемелiк көмек, агрометеостанцияларды қайта жаңғырту, консалтингтiк қызметтер.</w:t>
            </w:r>
          </w:p>
        </w:tc>
      </w:tr>
      <w:tr>
        <w:trPr>
          <w:trHeight w:val="15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қаржылық кеңес қызметтерi» компоненті шеңберiнде фермерлер үшін бiр күндiк ақпараттық семинарлар өткiзу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жаңғыртылған агрометеостанциялар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уақытта қолданатын өсімдік шаруашылығын сақтандыру жүйесіне талдау жасау және қайта қарау жөнінде, және альтернативтік мүмкін өсімдіктер сақтандыру өнімдерін анықтау жөнінде қызмет көрсету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 әртүрлі сақтандыру өнiмдерiн енгiзу тәжірибесімен алмасу бойынша шетелде оқыту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шаруашылығындағы ұзақ мерзiмдi инвестициялар, лизинг және құрылымдық қаржыландыру бойынша оқыту жүргiзу: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екінші деңгейдегі банктердің және лизингтік компаниялардың кредиттік мамандары үшін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екінші деңгейдегі банктердің және лизингтік компаниялардың филиал басшылары үшін</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 даму» тақырыбы бойынша оқытылған қатысушы шағын қаржы ұйымдар (ҚШҚҰ)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шағын қаржыландырудың жаңа өнімдерін дамыту» және «Коммерциалық банктермен байланысты дамыту» тақырыбтары бойынша оқытылған ҚШҚҰ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мониторингі және бағалау жөніндегі халықаралық консультанттың қызметтері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тәуекелін басқару» атты 2-компонентті іске асыруды аяқтау қорытындысы бойынша Қазақстандағы өсімдік шаруашалығындағы қолданылатын сақтандыру жүйесіндегі заңнаманы жетілдіру үшін ұсыныстар әзірлеу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 «Ауыл шаруашылығы тәуекелін басқару» атты 2-компонент бойынша сатып алынған агрометеожабдықтардың инсталляциялауының аяқталуын және іске қосылуын бақылау және оны Қазақстан Республикасының Қоршаған ортаны қорғау министрлігінің «Қазгидромет» РМК балансына тапсыру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секторы мекемелерінің қызметтерімен ауыл халқын қамтуды кеңейту» атты 3-компонент бойынша 2011 жылы екінші деңгейдегі банктермен берілген кіші несиелерге мониторинг жүргізу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2006-2011 жылдар бойы іске асыру жөнінде қортынды есеп жасау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кредиттеу және бизнестi дамыту мәселелерi бойынша концультациялар алған фермерлер мен тауар өндiрушiлер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шаруашылығындағы мiндеттi сақтандыру туралы» Заңды iске асыру жөніндегі нормативтiк-құқықтық актiлерге өзгерiстер енгiзу бойынша талдау және ұсыныстар; Ауыл шаруашылығында сақтандыруды нығайту саласындағы құжаттар жиынтығы; Қазақстанның мемлекеттiк секторы мен шешушi мемлекеттiк институттарының рөлi туралы есеп.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Пилоттық аудандарда аграрлық метеостанциялардың орналасу тығыздығын арттыру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консультациялық қызметтердің сапасын арттыру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аттестацияланған консультанттар 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бір қызметтің орташа шығыны: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мониторингі және бағалау жөніндегі халықаралық консультант бойынша 1 адам/ай</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 мен жақсы әлемдік практикаларды қолдана отырып өсімдік шаруашылығын сақтандыру жүйесін қайта қарау бойынша</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шаруашылығында әр түрлi сақтандыру өнiмдерiн енгiзу тәжiрибесімен алмасу үшін шетелде оқыту</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тәуекелін басқару» атты 2-компонентті іске асыруды аяқтау қортындысы бойынша Қазақстандағы өсімдік шаруашалығындағы қолданылатын сақтандыру жүйесіндегі заңнаманы жетілдіру үшін ұсыныстар әзірлеу бойынша</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жылы «Ауыл шаруашылығы тәуекелін басқару» атты 2-компонент бойынша сатып алынған агрометеожабдықтардың инсталляциялауының аяқталуын және іске қосылуын бақылау және оны Қазақстан Республикасының Қоршаған ортаны қорғау министрлігінің «Қазгидромет» РМК балансына тапсыру бойынша</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 мекемелерінің қызметтерімен ауыл халқын қамтуды кеңейту» атты 3-компонент бойынша 2011 жылы екінші деңгейдегі банктермен берілген кіші несиелерге мониторинг жүргізу бойынша</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2006-2011 жыл бойы іске асыру жөнінде қортынды есеп жасау бойынша</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аграрлық метеостанцияны сатып алудың орташа шығыны</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101 489,2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256 179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3283"/>
        <w:gridCol w:w="1213"/>
        <w:gridCol w:w="893"/>
        <w:gridCol w:w="933"/>
        <w:gridCol w:w="853"/>
        <w:gridCol w:w="913"/>
        <w:gridCol w:w="893"/>
        <w:gridCol w:w="893"/>
        <w:gridCol w:w="893"/>
      </w:tblGrid>
      <w:tr>
        <w:trPr>
          <w:trHeight w:val="40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«Облыстық бюджеттерге, Астана және Алматы қалаларының бюджеттеріне сумен жабдықтау жүйесін дамытуға берілетін нысаналы даму трансферттері»</w:t>
            </w:r>
          </w:p>
        </w:tc>
      </w:tr>
      <w:tr>
        <w:trPr>
          <w:trHeight w:val="25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нысаналы даму трансферттерін беру арқылы ауылдық елді мекендерді және кіші қалаларды сапасына кепілдік берілген ауыз сумен қамтамасыз ету</w:t>
            </w:r>
          </w:p>
        </w:tc>
      </w:tr>
      <w:tr>
        <w:trPr>
          <w:trHeight w:val="15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 объектілерін салу және қайта жаңарту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 сумен жабдықтау жөнінде жобалық-cметалық құжаттамалар әзірлеу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 объектілерін пайдалануға беру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жұмсалатын орташа шығындар:</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ауыз сумен жабдықтау объектісін салу және қайта жаңарту бойынша</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132 173,4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95 767,7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111 333,2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жобалық-cметалық құжаттамалар әзірлеу бойынша </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22 998 170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25 145 003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29 594 623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2643"/>
        <w:gridCol w:w="1253"/>
        <w:gridCol w:w="933"/>
        <w:gridCol w:w="853"/>
        <w:gridCol w:w="913"/>
        <w:gridCol w:w="993"/>
        <w:gridCol w:w="973"/>
        <w:gridCol w:w="893"/>
        <w:gridCol w:w="1253"/>
      </w:tblGrid>
      <w:tr>
        <w:trPr>
          <w:trHeight w:val="9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«Облыстық бюджеттерге, Астана және Алматы қалаларының бюджеттеріне тауарлы балық шаруашылығының өнімділігі мен сапасын арттыруды субсидиялауға арналған нысаналы ағымдағы трансферттері» </w:t>
            </w:r>
          </w:p>
        </w:tc>
      </w:tr>
      <w:tr>
        <w:trPr>
          <w:trHeight w:val="15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 балық шаруашылығының өнімділігі мен сапасын арттыру үшін балық өсіру кәсіпорындарына мемлекеттік қолдау шараларын көрсету</w:t>
            </w:r>
          </w:p>
        </w:tc>
      </w:tr>
      <w:tr>
        <w:trPr>
          <w:trHeight w:val="3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құрама жемнің жоспарланып отырған көлемі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1 229,4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балық өсіру материалдарының жоспарланып отырған көлемі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36 847,8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36 847,8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36 847,8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Өткізілетін балықтың күтіліп отырған субсидияланатын көлемі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тауарлы балық өнімдері көлемінің үлесі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кезеңмен салыстырғанда жасанды өсірілген тауарлы балықтың көлемін ұлғайту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сатылған тауарлы балыққа берілетін субсидияның орташа мөлшері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156 596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264 158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3383"/>
        <w:gridCol w:w="1133"/>
        <w:gridCol w:w="873"/>
        <w:gridCol w:w="873"/>
        <w:gridCol w:w="893"/>
        <w:gridCol w:w="893"/>
        <w:gridCol w:w="933"/>
        <w:gridCol w:w="853"/>
        <w:gridCol w:w="953"/>
      </w:tblGrid>
      <w:tr>
        <w:trPr>
          <w:trHeight w:val="34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«Су объектілерін қорғау саласындағы әдіснамалық қызметтер» </w:t>
            </w:r>
          </w:p>
        </w:tc>
      </w:tr>
      <w:tr>
        <w:trPr>
          <w:trHeight w:val="60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«Қазагромелиосушар» Республикалық әдістемелік орталығы» ММ-мен жүргізілетін жұмыстар:</w:t>
            </w:r>
            <w:r>
              <w:br/>
            </w:r>
            <w:r>
              <w:rPr>
                <w:rFonts w:ascii="Times New Roman"/>
                <w:b w:val="false"/>
                <w:i w:val="false"/>
                <w:color w:val="000000"/>
                <w:sz w:val="20"/>
              </w:rPr>
              <w:t>
</w:t>
            </w:r>
            <w:r>
              <w:rPr>
                <w:rFonts w:ascii="Times New Roman"/>
                <w:b w:val="false"/>
                <w:i w:val="false"/>
                <w:color w:val="000000"/>
                <w:sz w:val="20"/>
              </w:rPr>
              <w:t>жер мелиорациясы, су ресурстарын пайдалану және қорғау саласындағы біріңғай республикалық нормативтік-әдістемелік құжаттаманы әзірлеу және ғылыми негіздеу; су шаруашылығы жүйелері мен құрылыстары жағдайларының мониторингі, ауыл шаруашылығындағы, шаруашылық-ауыз су және өндірістік сумен қамтамасыздандыруда суды пайдалану нормативтерінің және үлес нормаларының су қорларын пайдалану және қорғау бойынша ұсыныстар әзірлеу, гидромелиоративтік және су шаруашылық маңызы бар жобалық-сметалық құжаттамаларға ведомствоаралық сараптама жүргізу.</w:t>
            </w:r>
          </w:p>
        </w:tc>
      </w:tr>
      <w:tr>
        <w:trPr>
          <w:trHeight w:val="18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 пайдалану және қорғау саласындағы нормативтік-әдістемелік құжаттамаларды әзірлеу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кәсіпорындары мен су шаруашылығы саласындағы мемлекеттік мекемелерді су объектілерін пайдалану және қорғау саласындағы нормативтік-әдістемелік құжаттамалармен қамтамасыз ету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 пайдалану және қорғау саласындағы нормативтік-әдістемелік құжаттамаларды әзірлеуге жұмсалатын шығындардың орташа өлшеу құны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6 278,4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30 803,9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27 781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823"/>
        <w:gridCol w:w="1653"/>
        <w:gridCol w:w="893"/>
        <w:gridCol w:w="873"/>
        <w:gridCol w:w="913"/>
        <w:gridCol w:w="873"/>
        <w:gridCol w:w="953"/>
        <w:gridCol w:w="913"/>
        <w:gridCol w:w="873"/>
      </w:tblGrid>
      <w:tr>
        <w:trPr>
          <w:trHeight w:val="54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«Ақмола облысының бюджетіне «Шортанды-Щучинск» учаскесінде «Астана-Щучинск» автомобиль жолының бойында орман екпе ағаштарын отырғызуға берілетін ағымдағы нысаналы трансферттер»</w:t>
            </w:r>
          </w:p>
        </w:tc>
      </w:tr>
      <w:tr>
        <w:trPr>
          <w:trHeight w:val="52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«Шортанды-Щучинск» учаскесінде «Астана-Щучинск» автомобиль жолының бойында орман екпе ағаштарын отырғызу</w:t>
            </w:r>
          </w:p>
        </w:tc>
      </w:tr>
      <w:tr>
        <w:trPr>
          <w:trHeight w:val="165"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алып қойған үшін жер пайдаланушыларға шығындарды өтеу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әзірлеу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дайындау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отырғызу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Екпелерді толықтыру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Техникалар мен жабдықтарды сатып 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материалдарын сатып 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 нәтиже көрсеткіштері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екпелерінің шығымдылығы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Отырғызатын ағаштарды күту бойынша технологиялық операцияларды орындау қамтамасыз етілген орман екпелерінің алаңы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дақылдарының өміршеңдігі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жұмсалатын орташа шығындар:</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2 734,6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мен жабдықты сатып алу бойынша (1 бірлік)</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 ағаштарын отырғызу бойынша (1 га)</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пайдаланушыларға шығындарды өтеу бойынша (1 га)</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481 034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636 063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803"/>
        <w:gridCol w:w="1313"/>
        <w:gridCol w:w="853"/>
        <w:gridCol w:w="973"/>
        <w:gridCol w:w="893"/>
        <w:gridCol w:w="953"/>
        <w:gridCol w:w="913"/>
        <w:gridCol w:w="953"/>
        <w:gridCol w:w="1113"/>
      </w:tblGrid>
      <w:tr>
        <w:trPr>
          <w:trHeight w:val="27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«Ауыл шаруашылығы өндірісін агрометеорологиялық және ғарыштық мониторингілеу»</w:t>
            </w:r>
          </w:p>
        </w:tc>
      </w:tr>
      <w:tr>
        <w:trPr>
          <w:trHeight w:val="129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Топырақтағы ылғал қоры туралы, ауыл шаруашылығы дақылдарының жай-күйі туралы, олардың қолайсыз ауа-райы құбылыстарынан (үсік, аяз, аз қарлы қыс, құрғақшылық, зиянкестер мен аурулар) құру мүмкіндігі туралы, жаздық дәнді дақылдарын себу, олардың пісуі, өнімділігі және оларды жинау жағдайының, облыстар бөлінісіндегі республика аумағында қалыптасып отырған нақты агрометеорологиялық жағдайлар туралы анықтамалар мен консультациялар жасаудың мерзімі туралы және т.б. агрометеорологиялық мониторинг жүргiзу, талдау және болжам жасау бойынша қызмет көрсету. Дәнді дақылдар егісінің жай-күйіне ғарыштық мониторинг жүргізу және ауыл шаруашылығы өндiрiсiнің өнімділігін бағалау.</w:t>
            </w:r>
          </w:p>
        </w:tc>
      </w:tr>
      <w:tr>
        <w:trPr>
          <w:trHeight w:val="18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өндiрiсiн қамтамасыз ету үшін агрометеорологиялық мониторинг бойынша ақпарат алу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бірлігі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жерлерінің және өсімдік шаруашылығы өнімі көлемінің ғарыштық мониторингі бойынша ақпарат алу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бірлігі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Агрометеорологиялық болжамдармен қамтылған әкімшілік аудандар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жерлерінің және өсімдік шаруашылығы өнімі көлемінің ғарыштық мониторингімен қамтылған облыстар көлемі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 нәтиже көрсеткіштері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 алаңдары және егістің жай-күйі туралы дұрыс ақпаратпен қамтамасыз 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агрометеорологиялық болжамдардың орташа расталуы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жұмсалатын орташа шығындар:</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 қамтамасыз етуге арналған агрометеорологиялық мониторинг бойынша</w:t>
            </w:r>
            <w:r>
              <w:br/>
            </w:r>
            <w:r>
              <w:rPr>
                <w:rFonts w:ascii="Times New Roman"/>
                <w:b w:val="false"/>
                <w:i w:val="false"/>
                <w:color w:val="000000"/>
                <w:sz w:val="20"/>
              </w:rPr>
              <w:t>
</w:t>
            </w:r>
            <w:r>
              <w:rPr>
                <w:rFonts w:ascii="Times New Roman"/>
                <w:b w:val="false"/>
                <w:i w:val="false"/>
                <w:color w:val="000000"/>
                <w:sz w:val="20"/>
              </w:rPr>
              <w:t>- ауыл шаруашылығы жерлерінің және өсімдік шаруашылығы өнімі көлемінің ғарыштық мониторингі бойынша</w:t>
            </w: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45 241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323"/>
        <w:gridCol w:w="1253"/>
        <w:gridCol w:w="853"/>
        <w:gridCol w:w="853"/>
        <w:gridCol w:w="853"/>
        <w:gridCol w:w="913"/>
        <w:gridCol w:w="913"/>
        <w:gridCol w:w="933"/>
        <w:gridCol w:w="1073"/>
      </w:tblGrid>
      <w:tr>
        <w:trPr>
          <w:trHeight w:val="3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«Агроөнеркәсіптік кешен субъектілерін қолдау жөніндегі іс-шараларды жүргізу үшін «КазАгро» ұлттық басқарушы холдингі» АҚ кредит беру»</w:t>
            </w:r>
          </w:p>
        </w:tc>
      </w:tr>
      <w:tr>
        <w:trPr>
          <w:trHeight w:val="3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субъектілеріне кредит беру</w:t>
            </w:r>
          </w:p>
        </w:tc>
      </w:tr>
      <w:tr>
        <w:trPr>
          <w:trHeight w:val="15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берілген агроөнеркәсіптік кешен субъектілерінің 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кредит ресурстарымен қамтамасыз етілген егістіктің күтілетін алаңы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дейін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 кредит ресурстарына қажеттілікті қанағаттандыру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523"/>
        <w:gridCol w:w="1153"/>
        <w:gridCol w:w="833"/>
        <w:gridCol w:w="993"/>
        <w:gridCol w:w="853"/>
        <w:gridCol w:w="853"/>
        <w:gridCol w:w="933"/>
        <w:gridCol w:w="833"/>
        <w:gridCol w:w="1033"/>
      </w:tblGrid>
      <w:tr>
        <w:trPr>
          <w:trHeight w:val="3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r>
      <w:tr>
        <w:trPr>
          <w:trHeight w:val="3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ауданының Сортөбе, Аухатты, Қарасу, Қордай және Сарыбұлақ ауылдық аймақтарында Шу өзеніндегі апаттық-қалпына келтіру және жағалауды нығайту жұмыстары</w:t>
            </w:r>
          </w:p>
        </w:tc>
      </w:tr>
      <w:tr>
        <w:trPr>
          <w:trHeight w:val="15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Жағалауды нығайту жұмыстары жүргiзiлген өзеннің ұзақтығы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тұрғын үй құрылыстарын қирау қауiпінен сақтау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нысандардың қауіпсіз жұмыс істеуін қамтамасыз ету және төтенше жағдайлардың пайда болу қауiпiн төмендету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учаскелер саны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шақырымға шығындар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107 142,9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64 431,7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343"/>
        <w:gridCol w:w="1033"/>
        <w:gridCol w:w="993"/>
        <w:gridCol w:w="913"/>
        <w:gridCol w:w="893"/>
        <w:gridCol w:w="913"/>
        <w:gridCol w:w="853"/>
        <w:gridCol w:w="853"/>
        <w:gridCol w:w="1173"/>
      </w:tblGrid>
      <w:tr>
        <w:trPr>
          <w:trHeight w:val="3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«Сырдария өзенінің арнасын реттеу және Арал теңізінің солтүстік бөлігін сақтау (1-ші фаза)»</w:t>
            </w:r>
          </w:p>
        </w:tc>
      </w:tr>
      <w:tr>
        <w:trPr>
          <w:trHeight w:val="3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теңiзiнiң солтүстiк бөлiгiн сақтап қалуды қамтамасыз ету, Сырдария өзенiнің атырауында су ресурстарын қалпына келтiру, ауыл шаруашылығы өнiмдерiн өндiрудi арттыру және балық шаруашылығын дамыту, Арал теңiзiнiң солтүстiк бөлiгiндегi су деңгейiн тұрақтандыру және Сырдария өзенінің арнасы бойынша су өткізуді реттеу үшін гидротехникалық нысандар салу жолымен Арал маңы өңiрiнің елдi мекендерiн су басу ықтималдылығын төмендету</w:t>
            </w:r>
          </w:p>
        </w:tc>
      </w:tr>
      <w:tr>
        <w:trPr>
          <w:trHeight w:val="15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инвестицияны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 салу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ұсталымдарын төлеу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өзенiнiң су өткiзу қабiлетiнiң жақсаруы; Арал теңiзiн абсолюттік балтық жүйесiне дейін толтыру (жоба аяқталғаннан кейін)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минералдану (тұздылық) деңгейiн қысқарту, жоба аяқталғаннан кейiн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грамм/литр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Арал теңiзiнің ауданын арттыру, жоба аяқталғаннан кейiн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228 004,4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92 265,6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203"/>
        <w:gridCol w:w="1193"/>
        <w:gridCol w:w="893"/>
        <w:gridCol w:w="873"/>
        <w:gridCol w:w="933"/>
        <w:gridCol w:w="853"/>
        <w:gridCol w:w="953"/>
        <w:gridCol w:w="853"/>
        <w:gridCol w:w="1213"/>
      </w:tblGrid>
      <w:tr>
        <w:trPr>
          <w:trHeight w:val="3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«Сумен жабдықтау жүйесін, гидротехникалық құрылыстарды салу және реконструкциялау»</w:t>
            </w:r>
          </w:p>
        </w:tc>
      </w:tr>
      <w:tr>
        <w:trPr>
          <w:trHeight w:val="7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Тұрғындарды ауызсумен қамтамасыз етуге бағытталған сумен жабдықтау жүйелерiн, гидротехникалық құрылыстарды салу және қайта жаңарту; ауылдық елдi мекендер инфрақұрылымын жақсарту; сумен жабдықтау жүйелерiнде және гидротехникалық құрылыстарын жоспарлау, қалпына келтіру, реабилитациялау, техногендiк сипаттағы төтенше жағдайлардың пайда болу қауіпінің алдын алу </w:t>
            </w:r>
          </w:p>
        </w:tc>
      </w:tr>
      <w:tr>
        <w:trPr>
          <w:trHeight w:val="15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Жобалық-сметалық құжаттама әзірлеу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жүйелерiн салу және қайта жаңарту:</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су құбырлары</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аймақтарды сумен жабдықтау және канализациялау» жобасы бойынша ауылдық елдi мекендерде сумен жабдықтау жүйелерiн салу (АДБ)</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 ауылдық сумен жабдықтау» жобасы бойынша ауылдық елді мекендерде сумен жабдықтау жүйесін салу (ИДБ)</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 объектілерін пайдалануға енгізу:</w:t>
            </w:r>
            <w:r>
              <w:br/>
            </w:r>
            <w:r>
              <w:rPr>
                <w:rFonts w:ascii="Times New Roman"/>
                <w:b w:val="false"/>
                <w:i w:val="false"/>
                <w:color w:val="000000"/>
                <w:sz w:val="20"/>
              </w:rPr>
              <w:t>
</w:t>
            </w:r>
            <w:r>
              <w:rPr>
                <w:rFonts w:ascii="Times New Roman"/>
                <w:b w:val="false"/>
                <w:i w:val="false"/>
                <w:color w:val="000000"/>
                <w:sz w:val="20"/>
              </w:rPr>
              <w:t>- Топтық су құбырлары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аймақтарды сумен жабдықтау және канализациялау» жобасы бойынша (АДБ)</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облысын ауылдық сумен жабдықтау» жобасы бойынша (ИДБ) </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жылдағы жалпы саннан реконструкцияланған гидротехникалық құрылыстардың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 бірлігіне орташа шығындар:</w:t>
            </w:r>
            <w:r>
              <w:br/>
            </w:r>
            <w:r>
              <w:rPr>
                <w:rFonts w:ascii="Times New Roman"/>
                <w:b w:val="false"/>
                <w:i w:val="false"/>
                <w:color w:val="000000"/>
                <w:sz w:val="20"/>
              </w:rPr>
              <w:t>
</w:t>
            </w:r>
            <w:r>
              <w:rPr>
                <w:rFonts w:ascii="Times New Roman"/>
                <w:b w:val="false"/>
                <w:i w:val="false"/>
                <w:color w:val="000000"/>
                <w:sz w:val="20"/>
              </w:rPr>
              <w:t>- бiр топтық су құбырын салу және қайта жаңарту бойынша</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432 782,3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348 294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427 694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894 212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2 187 759,5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гидротехникалық құрылысты салу және қайта жаңарту бойынша</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413 357,8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523 273,8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364 330,4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1 213 692,3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жобалық-сметалық құжаттаманы әзірлеу бойынша </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234 809,8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107 221,2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72 922,9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72 191,3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500 875,5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15 824 237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26 145 588,4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35 689 221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42 130 673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31 562 284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52 714 719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889"/>
        <w:gridCol w:w="1160"/>
        <w:gridCol w:w="930"/>
        <w:gridCol w:w="930"/>
        <w:gridCol w:w="917"/>
        <w:gridCol w:w="972"/>
        <w:gridCol w:w="889"/>
        <w:gridCol w:w="973"/>
        <w:gridCol w:w="1787"/>
      </w:tblGrid>
      <w:tr>
        <w:trPr>
          <w:trHeight w:val="9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«Облыстық бюджеттерге, Астана және Алматы қалаларының бюджеттерiне өсiмдiк шаруашылығы өнiмiнiң шығымдылығын арттыруды субсидиялауға берiлетiн ағымдағы нысаналы трансферттер»</w:t>
            </w:r>
          </w:p>
        </w:tc>
      </w:tr>
      <w:tr>
        <w:trPr>
          <w:trHeight w:val="66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өндiрушiлерiн суармалы жерлердi мелиоративтiк жақсарту бойынша субсидиялау</w:t>
            </w:r>
          </w:p>
        </w:tc>
      </w:tr>
      <w:tr>
        <w:trPr>
          <w:trHeight w:val="12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80" w:hRule="atLeast"/>
        </w:trPr>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жерлердiң мелиоративтiк жағдайын жақсарту бойынша жұмыстар атқару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77 936,5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суармалы жерлердiң жалпы көлемімен салыстырғандағы суармалы жерлердiң мелиоративтiк жағдайын жақсарту бойынша ауыл шаруашылығы тауар өндірушілерінің шығындарын субсидиялау үлесі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жұмсалатын субсидия мөлшері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491 000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1730"/>
        <w:gridCol w:w="1081"/>
        <w:gridCol w:w="928"/>
        <w:gridCol w:w="1008"/>
        <w:gridCol w:w="1021"/>
        <w:gridCol w:w="1019"/>
        <w:gridCol w:w="935"/>
        <w:gridCol w:w="1018"/>
        <w:gridCol w:w="1774"/>
      </w:tblGrid>
      <w:tr>
        <w:trPr>
          <w:trHeight w:val="9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«Өскемен қаласында жер асты суларын қорғау және өнеркәсіп ағындыларын тазарту объектілерін дамыту»</w:t>
            </w:r>
          </w:p>
        </w:tc>
      </w:tr>
      <w:tr>
        <w:trPr>
          <w:trHeight w:val="66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өзенiне және жерасты суларына уытты заттардың түсуiнiң алдын алу, қоршаған ортаны қалпына келтiру және өңiрдiң экологиясын жақсарту жолымен Өскемен, Семей, Павлодар қалалары мен Ертiс өзенiнің бойында орналасқан елдi мекендер тұрғындарының тұрмыс деңгейiн арттыру және денсаулығын жақсарту. Өскемен, Семей, Павлодар қалаларының тұрғындарын ауыз сумен қамтамасыз ету үшiн жер үстi және жер асты суларының сапасын жақсарту. Топырақ суларының ластануының және уытты қалдықтар шлейфінің Өскемен қаласы мен Ертiс өзенiнiң тұрғынүй аудандарына, ауыз сумен қамтамасыз ету көздерiне көшуінің алдын алу. Жергiлiктi және өнеркәсiптiк көздерден су сапасының мониторингi үшiн институционалдық тетіктерді күшейту.</w:t>
            </w:r>
          </w:p>
        </w:tc>
      </w:tr>
      <w:tr>
        <w:trPr>
          <w:trHeight w:val="120" w:hRule="atLeast"/>
        </w:trPr>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80"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құбырлары желілерінің судың ысырап болуын анықтауға және су сапасын бақылауға арналған жабдықты қала су арнасы мен өңірдің бақылау-қадағалау қызметтерінің зертханалары үшін сатып алу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cаны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және жобалау қызметтерінің саны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су қоймасын салу және қайта жаңарту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суларының аса ластанған көздерін оқшаулау» және «Жер асты суларының ластанған учаскелерін тазалау» компоненттері бойынша әзірленген жобалық-сметалық құжаттамалардың (ЖСҚ) саны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бір қызметтің орташа шығыны:</w:t>
            </w:r>
            <w:r>
              <w:br/>
            </w:r>
            <w:r>
              <w:rPr>
                <w:rFonts w:ascii="Times New Roman"/>
                <w:b w:val="false"/>
                <w:i w:val="false"/>
                <w:color w:val="000000"/>
                <w:sz w:val="20"/>
              </w:rPr>
              <w:t>
</w:t>
            </w:r>
            <w:r>
              <w:rPr>
                <w:rFonts w:ascii="Times New Roman"/>
                <w:b w:val="false"/>
                <w:i w:val="false"/>
                <w:color w:val="000000"/>
                <w:sz w:val="20"/>
              </w:rPr>
              <w:t>- бір жабдықты сатып алу бойынша</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ЖСҚ әзірлеу бойынша</w:t>
            </w: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42 901,8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131 425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қалдық су қоймасын салу бойынша</w:t>
            </w: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82 580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267 220,1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516 419,2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210 142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562 967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79 876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1667"/>
        <w:gridCol w:w="1039"/>
        <w:gridCol w:w="955"/>
        <w:gridCol w:w="788"/>
        <w:gridCol w:w="1028"/>
        <w:gridCol w:w="977"/>
        <w:gridCol w:w="1019"/>
        <w:gridCol w:w="1144"/>
        <w:gridCol w:w="1837"/>
      </w:tblGrid>
      <w:tr>
        <w:trPr>
          <w:trHeight w:val="9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«Атырау облысының бюджетiне «Жайық Балық» коммуналдық мемлекеттiк кәсiпорнының жарғылық капиталын ұлғайтуға берiлетiн нысаналы даму трансферттерi»</w:t>
            </w:r>
          </w:p>
        </w:tc>
      </w:tr>
      <w:tr>
        <w:trPr>
          <w:trHeight w:val="66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облысына бекiре балық түрлерiн сатып алуды, олардың уылдырығын қайта өңдеуді және сатуды жүзеге асыратын балық шаруашылығы саласындағы мемлекеттiк монополия субъектiсiнің қызметiн қамтамасыз етуге берiлетiн нысаналы трансферттер</w:t>
            </w:r>
          </w:p>
        </w:tc>
      </w:tr>
      <w:tr>
        <w:trPr>
          <w:trHeight w:val="120" w:hRule="atLeast"/>
        </w:trPr>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80" w:hRule="atLeast"/>
        </w:trPr>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материалдық-техникалық базасын нығайту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Кәсiпорынның материалдық-техникалық базасын жақсару дәрежесі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жабдық бiрлiгiнің орташа бағасы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85 870,3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1 545 665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gridCol w:w="1894"/>
        <w:gridCol w:w="1100"/>
        <w:gridCol w:w="885"/>
        <w:gridCol w:w="905"/>
        <w:gridCol w:w="1185"/>
        <w:gridCol w:w="1026"/>
        <w:gridCol w:w="1026"/>
        <w:gridCol w:w="1046"/>
        <w:gridCol w:w="1373"/>
      </w:tblGrid>
      <w:tr>
        <w:trPr>
          <w:trHeight w:val="9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«Су берумен байланысы жоқ трансшекаралық және республикалық су шаруашылығы объектілерін пайдалану»</w:t>
            </w:r>
          </w:p>
        </w:tc>
      </w:tr>
      <w:tr>
        <w:trPr>
          <w:trHeight w:val="66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меншікте тұрған, су берімен байланысты емес су қоймалары мен басқа гидротехникалық құрылыстардың жұмыс істеуін қамтамасыз ету жолымен шектес мемлекеттермен бірлесіп пайдаланылатын объектілерді қоса алғанда, су берумен байланысты емес су шаруашылығы объектілерінің тұрақты жұмысын қамтамасыз ету; трансшекаралық өзендерде орналасқан су шаруашылығы объектiлерiн бiрлесiп пайдалану</w:t>
            </w:r>
          </w:p>
        </w:tc>
      </w:tr>
      <w:tr>
        <w:trPr>
          <w:trHeight w:val="120" w:hRule="atLeast"/>
        </w:trPr>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180"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объектiлерiндегі пайдалану iс-шаралары:</w:t>
            </w:r>
            <w:r>
              <w:br/>
            </w:r>
            <w:r>
              <w:rPr>
                <w:rFonts w:ascii="Times New Roman"/>
                <w:b w:val="false"/>
                <w:i w:val="false"/>
                <w:color w:val="000000"/>
                <w:sz w:val="20"/>
              </w:rPr>
              <w:t>
</w:t>
            </w:r>
            <w:r>
              <w:rPr>
                <w:rFonts w:ascii="Times New Roman"/>
                <w:b w:val="false"/>
                <w:i w:val="false"/>
                <w:color w:val="000000"/>
                <w:sz w:val="20"/>
              </w:rPr>
              <w:t>- республикалық меншіктегі</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мемлекетаралық объектілер</w:t>
            </w: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Инженерлік-техникалық жарақтау</w:t>
            </w: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 су тасқынына қарсы және су қорғау іс-шаралары</w:t>
            </w: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объектiлерiнің құқық белгілеу құжаттарын ресiмдеу</w:t>
            </w: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заманғы электрондық аспаптармен көпфакторлық зерделеу, метрологиялық қамтамасыз ету және су есебін автоматтандыру</w:t>
            </w: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мемлекетаралық су шаруашылығы объектiлерінiң үздiксiз және авариясыз жұмысы үшiн олардың техникалық жай-күйін жақсару дәрежесі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объектілеріндегі пайдалануға беру шараларының орташа шығыны:</w:t>
            </w:r>
            <w:r>
              <w:br/>
            </w:r>
            <w:r>
              <w:rPr>
                <w:rFonts w:ascii="Times New Roman"/>
                <w:b w:val="false"/>
                <w:i w:val="false"/>
                <w:color w:val="000000"/>
                <w:sz w:val="20"/>
              </w:rPr>
              <w:t>
</w:t>
            </w:r>
            <w:r>
              <w:rPr>
                <w:rFonts w:ascii="Times New Roman"/>
                <w:b w:val="false"/>
                <w:i w:val="false"/>
                <w:color w:val="000000"/>
                <w:sz w:val="20"/>
              </w:rPr>
              <w:t>- республикалық меншіктегі</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15 428,6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30 946,5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28 573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мемлекетаралық объектілер</w:t>
            </w: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85 964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108 554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109 129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134 784,9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134 784,9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134 784,9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1 760 041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2 563 479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3 869 567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6 929 220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6 511 486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6 511 486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7"/>
        <w:gridCol w:w="1698"/>
        <w:gridCol w:w="1012"/>
        <w:gridCol w:w="1060"/>
        <w:gridCol w:w="940"/>
        <w:gridCol w:w="1054"/>
        <w:gridCol w:w="915"/>
        <w:gridCol w:w="975"/>
        <w:gridCol w:w="1035"/>
        <w:gridCol w:w="1784"/>
      </w:tblGrid>
      <w:tr>
        <w:trPr>
          <w:trHeight w:val="9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 Балық ресурстарын мемлекеттік есепке алу және оның кадастры»</w:t>
            </w:r>
          </w:p>
        </w:tc>
      </w:tr>
      <w:tr>
        <w:trPr>
          <w:trHeight w:val="66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айдындарының және/немесе учаскелерінің балық өнімділігін анықтау, биологиялық негіздемелерді әзірлеу, халықаралық, республикалық және жергілікті маңызы бар су айдындарында және резервтік қорларда оңтайлы балық аулауды анықтау. Каспий теңізінің қазақстандық бөлігі биологиялық ресурстарының жай-күйін бағалау жөніндегі кешенді теңіздік зерттеулерді жүргізу.</w:t>
            </w:r>
          </w:p>
        </w:tc>
      </w:tr>
      <w:tr>
        <w:trPr>
          <w:trHeight w:val="120" w:hRule="atLeast"/>
        </w:trPr>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180" w:hRule="atLeast"/>
        </w:trPr>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Оңғайлы балық аулаудың биологиялық негіздемелерін анықтау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қазақстандық бөлігінде биологиялық ресурстардың жай-күйін бағалау бойынша кешендік теңіз зерттеулер саны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су айдындарының мемлекеттік есеппен және мониторингпен қамту саны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су айдындарын мемлекеттік есеппен және мониторингпен қамту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және республикалық маңызы бар су айдындарының мемлекеттік есеппен және мониторингпен қамту құны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су айдындарын мемлекеттік есеппен және мониторингпен қамту құны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 айдынын зерттеудің орташа шығыны:</w:t>
            </w:r>
            <w:r>
              <w:br/>
            </w:r>
            <w:r>
              <w:rPr>
                <w:rFonts w:ascii="Times New Roman"/>
                <w:b w:val="false"/>
                <w:i w:val="false"/>
                <w:color w:val="000000"/>
                <w:sz w:val="20"/>
              </w:rPr>
              <w:t>
</w:t>
            </w:r>
            <w:r>
              <w:rPr>
                <w:rFonts w:ascii="Times New Roman"/>
                <w:b w:val="false"/>
                <w:i w:val="false"/>
                <w:color w:val="000000"/>
                <w:sz w:val="20"/>
              </w:rPr>
              <w:t>- халықаралық және республикалық маңызы бар</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13 307,9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13 809,7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9 227,8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10 024,2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10 024,2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w:t>
            </w: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119 771,7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124 286,9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141 964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152 148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152 148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283"/>
        <w:gridCol w:w="973"/>
        <w:gridCol w:w="813"/>
        <w:gridCol w:w="1033"/>
        <w:gridCol w:w="1053"/>
        <w:gridCol w:w="953"/>
        <w:gridCol w:w="973"/>
        <w:gridCol w:w="853"/>
        <w:gridCol w:w="1673"/>
      </w:tblGrid>
      <w:tr>
        <w:trPr>
          <w:trHeight w:val="10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«Балық ресурстарын молайту»</w:t>
            </w:r>
          </w:p>
        </w:tc>
      </w:tr>
      <w:tr>
        <w:trPr>
          <w:trHeight w:val="52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балық түрлері шабақтарының өсімін молайту.</w:t>
            </w:r>
            <w:r>
              <w:br/>
            </w:r>
            <w:r>
              <w:rPr>
                <w:rFonts w:ascii="Times New Roman"/>
                <w:b w:val="false"/>
                <w:i w:val="false"/>
                <w:color w:val="000000"/>
                <w:sz w:val="20"/>
              </w:rPr>
              <w:t>
</w:t>
            </w:r>
            <w:r>
              <w:rPr>
                <w:rFonts w:ascii="Times New Roman"/>
                <w:b w:val="false"/>
                <w:i w:val="false"/>
                <w:color w:val="000000"/>
                <w:sz w:val="20"/>
              </w:rPr>
              <w:t>Түбін тереңдету (мелиоративтік) жұмыстары арқылы балықтардың уылдырық шашатын жеррлерге өтуін және оларды қалпына келулеруді қамтамасыз ету.</w:t>
            </w:r>
          </w:p>
        </w:tc>
      </w:tr>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айдындарына балық шабақтарын жіберу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Мелиоративтік (түбін тереңдету) жұмыстар жүргізу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мелиорациялауды жүргізу арқылы қалпына келтірілген каналдардың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айдындарына балық жіберуден балық запасын ұлғайту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w:t>
            </w:r>
            <w:r>
              <w:br/>
            </w:r>
            <w:r>
              <w:rPr>
                <w:rFonts w:ascii="Times New Roman"/>
                <w:b w:val="false"/>
                <w:i w:val="false"/>
                <w:color w:val="000000"/>
                <w:sz w:val="20"/>
              </w:rPr>
              <w:t>
</w:t>
            </w:r>
            <w:r>
              <w:rPr>
                <w:rFonts w:ascii="Times New Roman"/>
                <w:b w:val="false"/>
                <w:i w:val="false"/>
                <w:color w:val="000000"/>
                <w:sz w:val="20"/>
              </w:rPr>
              <w:t>- 1 балық шабығын өсіруге</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мың 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балық жүретін каналды қалпына келтіруге жұмсалатын орташа шығындар</w:t>
            </w: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433 155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727 752,8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873 251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1 412 929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803 546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503 546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2856"/>
        <w:gridCol w:w="933"/>
        <w:gridCol w:w="708"/>
        <w:gridCol w:w="833"/>
        <w:gridCol w:w="1073"/>
        <w:gridCol w:w="997"/>
        <w:gridCol w:w="997"/>
        <w:gridCol w:w="997"/>
        <w:gridCol w:w="1393"/>
      </w:tblGrid>
      <w:tr>
        <w:trPr>
          <w:trHeight w:val="12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«Ауыл шаруашылығын қолдауға берілетін несие бойынша сыйақы ставкасын өтеу»</w:t>
            </w:r>
          </w:p>
        </w:tc>
      </w:tr>
      <w:tr>
        <w:trPr>
          <w:trHeight w:val="525"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Қазақстан Республикасы Үкіметінің қаулысымен бекітілген Ауыл шаруашылығын қолдауға берілетін кредиттер бойынша сыйақы ставкасын субсидиялау қағидасына сәйкес ауыл шаруашылығы өнiмiн қайта өңдейтін және тамақ өнімдерін өндіретін кәсіпорындарға қаржы институттары беретін кредиттер мен лизинг бойынша сыйақы ставкасын төлеуге жұмсалған шығындарының бір бөлігін өтеу</w:t>
            </w:r>
          </w:p>
        </w:tc>
      </w:tr>
      <w:tr>
        <w:trPr>
          <w:trHeight w:val="210"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Айналым қаражатын толықтыруға қаржы институттары беретiн кредиттер бойынша субсидияларды алу үшін бағдарламаны іске асыруға қатысқан ауыл шаруашылығы өнiмiн қайта өңдеу жөніндегі кәсіпорындарың саны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200-240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200-240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алған кәсіпорындардың республика бойынша қайта өңдейтін кәсіпорындардың жалпы санына үлесі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теңге бюджет субсидиясына қаржы институттарынан тартылған арзандатылған кредиттердің сомасы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2 299 965,8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4 971 641,3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923"/>
        <w:gridCol w:w="1053"/>
        <w:gridCol w:w="853"/>
        <w:gridCol w:w="853"/>
        <w:gridCol w:w="913"/>
        <w:gridCol w:w="873"/>
        <w:gridCol w:w="913"/>
        <w:gridCol w:w="853"/>
        <w:gridCol w:w="1453"/>
      </w:tblGrid>
      <w:tr>
        <w:trPr>
          <w:trHeight w:val="12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«Ерекше қорғалатын табиғи аумақтарды сақтау мен дамытуды қамтамасыз ету»</w:t>
            </w:r>
          </w:p>
        </w:tc>
      </w:tr>
      <w:tr>
        <w:trPr>
          <w:trHeight w:val="24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табиғат қорғау мекемелерін ұстау арқылы мемлекеттік табиғи-қорықтық және орман қоры объектілерін қорғау, олардың жұмыс істеуін қамтамасыз ету және дамыту</w:t>
            </w:r>
          </w:p>
        </w:tc>
      </w:tr>
      <w:tr>
        <w:trPr>
          <w:trHeight w:val="36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мекемелерінің мемлекеттік инспекторларын ұстау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өрт күзетшілерін ұстау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сөндіру-химиялық станцияларды ұстау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Минералдандырылған жолақтар құру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Минералдандырылған жолақтарға күтім жасау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31 117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отырғызу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орман шаруашылығы оқушыларының орташа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 нәтиже көрсеткіштері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аумақтарда республиканың биологиялық алуантүрлілігін сақтау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5 584,8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аумақтардың 1 гектарын сақтауға жұмсалатын орташа шығындар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орман шаруашылығының 1 оқушысына жұмсалатын орташа шығындар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3 561 662,1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3 715 558,4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4 493 846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6 152 161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5 481 713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5 464 430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3323"/>
        <w:gridCol w:w="1113"/>
        <w:gridCol w:w="853"/>
        <w:gridCol w:w="753"/>
        <w:gridCol w:w="953"/>
        <w:gridCol w:w="893"/>
        <w:gridCol w:w="893"/>
        <w:gridCol w:w="893"/>
        <w:gridCol w:w="1153"/>
      </w:tblGrid>
      <w:tr>
        <w:trPr>
          <w:trHeight w:val="39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«Нұра және Есіл өзендері бассейнінің қоршаған ортасын оңалту және басқару»</w:t>
            </w:r>
          </w:p>
        </w:tc>
      </w:tr>
      <w:tr>
        <w:trPr>
          <w:trHeight w:val="39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Өзенді және оған iргелес аудандарды сынаппен күрделі ластанудан тазарту жолымен Нұра өзенi бассейнінің аумағында тұратын халықтың тұрмыс деңгейін арттыру, бұл жергiлiктi су пайдаланушылардың өсіп жатқан мұқтаждығын қанағаттандыру үшін қауiпсiз, тиiмдi, неғұрлым шығынсыз баламалы сумен қамтамасыз ету көзiне әкеледі, сондай-ақ 1) жоба аумағында судағы, ауадағы, топырақтағы сынаптың шоғырлануын төмендету (3 000 ШЖБШ-дан ШЖБШ-ға дейiн); 2) жоба көлемiн реттеу мүмкiндiгiне дейiн Ынтымақ су қоймасын қайта қалпына келтiру (240 млн. м3, қазiргi уақытта орташа жылдық реттелмейтін көлемi – 40 млн. м3); 3) Нұра өзенiндегi 17 гидрологиялық бекеттi және Қарағанды облысының 4 зертханасын техникалық жабдықтау жолымен өзенде су тасқынын басқару үшiн және жағдайды экологиялық сауықтыру мақсатында бақылауды қайта жаңғыртады.</w:t>
            </w:r>
          </w:p>
        </w:tc>
      </w:tr>
      <w:tr>
        <w:trPr>
          <w:trHeight w:val="15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Сынап қалдықтарын көмуге арналған полигон салу бойынша құрылыс жұмыстарының жоспарланған көлемін орындау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көлемі (м</w:t>
            </w:r>
            <w:r>
              <w:rPr>
                <w:rFonts w:ascii="Times New Roman"/>
                <w:b w:val="false"/>
                <w:i w:val="false"/>
                <w:color w:val="000000"/>
                <w:vertAlign w:val="superscript"/>
              </w:rPr>
              <w:t>3</w:t>
            </w: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169 645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су қоймасын қайта жаңарту бойынша құрылыс жұмыстарының жоспарланған көлемін орындау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арнасын және Жаур батпағын тазарту бойынша құрылыс жұмыстарының жоспарланған көлемін орындау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көлемі (м</w:t>
            </w:r>
            <w:r>
              <w:rPr>
                <w:rFonts w:ascii="Times New Roman"/>
                <w:b w:val="false"/>
                <w:i w:val="false"/>
                <w:color w:val="000000"/>
                <w:vertAlign w:val="superscript"/>
              </w:rPr>
              <w:t>3</w:t>
            </w: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680 640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98 692,8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324 747,2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Кемістік мерзімі бойынша сақтандыру ұсталымдарын төлеу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Ауадағы, судағы, топырақтағы сынап құрамының деңгейі (шекті жол берілген шоғырлану деңгейі – 2,1 мг/кг)</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қоймасының көлемі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сынап қалдықтарын көму құны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 xml:space="preserve">3 </w:t>
            </w:r>
            <w:r>
              <w:rPr>
                <w:rFonts w:ascii="Times New Roman"/>
                <w:b w:val="false"/>
                <w:i w:val="false"/>
                <w:color w:val="000000"/>
                <w:sz w:val="20"/>
              </w:rPr>
              <w:t>су қоймасын қайта жаңартудың орташа құны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2 340 181,1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2 847 449,5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1 384 957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2 437 830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403"/>
        <w:gridCol w:w="1013"/>
        <w:gridCol w:w="973"/>
        <w:gridCol w:w="973"/>
        <w:gridCol w:w="873"/>
        <w:gridCol w:w="933"/>
        <w:gridCol w:w="973"/>
        <w:gridCol w:w="913"/>
        <w:gridCol w:w="913"/>
      </w:tblGrid>
      <w:tr>
        <w:trPr>
          <w:trHeight w:val="3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«Агроөнеркәсіптік кешені саласындағы қолданбалы ғылыми зерттеулер» </w:t>
            </w:r>
          </w:p>
        </w:tc>
      </w:tr>
      <w:tr>
        <w:trPr>
          <w:trHeight w:val="3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Егіншілік және өсімдік шаруашылығы, өсімдіктерді қорғау және карантин, су, орман, балық шаруашылықтары, мал шаруашылығы, ветеринария, механикаландыру, ауыл шаруашылығы өнімін қайта өңдеу және сақтау, АӨК экономикасы және ауылдық аумақтарды дамыту салаларындағы бәсекеге қабілетті ғылыми-техникалық өнімдерді ауыл шаруашылығы өндірісіне енгізу үшін әзірлеу</w:t>
            </w:r>
          </w:p>
        </w:tc>
      </w:tr>
      <w:tr>
        <w:trPr>
          <w:trHeight w:val="15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басым бағыттары бойынша ғылыми-зерттеу және тәжірибе-конструкторлық жұмыстарын жүргізу, оның ішінде: егіншілік, өсімдік шаруашылығы, өсімдіктерді қорғау және карантин, су және орман шаруашылықтары, ауыл шаруашылығы өнімін қайта өңдеу және сақтау, мал шаруашылығы және ветеринарлық медицина, ауыл шаруашылығын механикаландыру, ауыл шаруашылығы экономикасы салаларында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уыл шаруашылығы және басқа да дақылдардың жаңа сорттары мен гибридтерін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Генетикалық, биотехнологиялық, биохимиялық, физиологиялық және басқа да әдістерді қолдана отырып, ауыл шаруашылығы малдардың, құстардың, балықтардың, аралардың тұқымдарын, типтерін және желілерін, микроағзалардың штаммдарын шығару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Егіншіліктегі, өсімдіктерді қорғаудағы және карантиндегі, орман, су және балық шаруашылықтарындағы, мал шаруашылығындағы, ауыл шаруашылығын механикаландырудағы және электрлендірудегі, ауыл шаруашылығы өнімін қайта өңдеудегі және сақтаудағы технологиялар жөнінде ұсынымдар әзірлеу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үшін емдеу препараттары мен вакциналарын жасау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салалары үшін машина мен жабдықтардың жаңа үлгілеріне техникалық құжаттама әзірлеу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құжаттарын алу:</w:t>
            </w:r>
            <w:r>
              <w:br/>
            </w:r>
            <w:r>
              <w:rPr>
                <w:rFonts w:ascii="Times New Roman"/>
                <w:b w:val="false"/>
                <w:i w:val="false"/>
                <w:color w:val="000000"/>
                <w:sz w:val="20"/>
              </w:rPr>
              <w:t>
</w:t>
            </w:r>
            <w:r>
              <w:rPr>
                <w:rFonts w:ascii="Times New Roman"/>
                <w:b w:val="false"/>
                <w:i w:val="false"/>
                <w:color w:val="000000"/>
                <w:sz w:val="20"/>
              </w:rPr>
              <w:t>өнертабысқа патенттер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өнертабысқа инновациялық патенттер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жетістіктерге патенттер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дақылдарының жалпы егіс алаңындағы отандық селекция сорттары егілген дәнді дақылдырдың егіс алаңдарының үлесі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АӨК-ге ресурс- және энергия үнемдеуші экологиялық қауіпсіздік технологияларды енгізу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құжаттарына берілген өтінімдер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Басылып шығарылған кітаптар, жинақтар, ұсынымдар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ғылыми мақалалар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шетелдік басылымдарда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жобаға жұмсалатын орташа шығындар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67 617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87 566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2 704 683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2 800 921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3 213 434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6"/>
        <w:gridCol w:w="3332"/>
        <w:gridCol w:w="2333"/>
        <w:gridCol w:w="1833"/>
        <w:gridCol w:w="873"/>
        <w:gridCol w:w="739"/>
        <w:gridCol w:w="673"/>
        <w:gridCol w:w="673"/>
        <w:gridCol w:w="673"/>
        <w:gridCol w:w="705"/>
      </w:tblGrid>
      <w:tr>
        <w:trPr>
          <w:trHeight w:val="28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r>
      <w:tr>
        <w:trPr>
          <w:trHeight w:val="28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ұлттық басқарушы холдингі» АҚ-тың мынадай іс-шаралар жүргізуі:</w:t>
            </w:r>
            <w:r>
              <w:br/>
            </w:r>
            <w:r>
              <w:rPr>
                <w:rFonts w:ascii="Times New Roman"/>
                <w:b w:val="false"/>
                <w:i w:val="false"/>
                <w:color w:val="000000"/>
                <w:sz w:val="20"/>
              </w:rPr>
              <w:t>
</w:t>
            </w:r>
            <w:r>
              <w:rPr>
                <w:rFonts w:ascii="Times New Roman"/>
                <w:b w:val="false"/>
                <w:i w:val="false"/>
                <w:color w:val="000000"/>
                <w:sz w:val="20"/>
              </w:rPr>
              <w:t>1. Ауыл шаруашылығы өнімдерін өндіру мен қайта өңдеуді арттыру үшін кредиттік серіктестер жүйесі арқылы ауыл шаруашылығы тауар өндірушілеріне кредит беру;</w:t>
            </w:r>
            <w:r>
              <w:br/>
            </w:r>
            <w:r>
              <w:rPr>
                <w:rFonts w:ascii="Times New Roman"/>
                <w:b w:val="false"/>
                <w:i w:val="false"/>
                <w:color w:val="000000"/>
                <w:sz w:val="20"/>
              </w:rPr>
              <w:t>
</w:t>
            </w:r>
            <w:r>
              <w:rPr>
                <w:rFonts w:ascii="Times New Roman"/>
                <w:b w:val="false"/>
                <w:i w:val="false"/>
                <w:color w:val="000000"/>
                <w:sz w:val="20"/>
              </w:rPr>
              <w:t>2. Ауыл шаруашылығы өнімдерін бірлесіп өндіруді, дайындауды, өткізуді, қайта өңдеуді, сақтауды, тасымалдауды жүргізу және тауарлық-материалдық құндылықтармен жабдықтау бойынша ауыл шаруашылығы тауар өндірушілері бірлестіктеріне және ауыл тұрғындарына кредит беру;</w:t>
            </w:r>
            <w:r>
              <w:br/>
            </w:r>
            <w:r>
              <w:rPr>
                <w:rFonts w:ascii="Times New Roman"/>
                <w:b w:val="false"/>
                <w:i w:val="false"/>
                <w:color w:val="000000"/>
                <w:sz w:val="20"/>
              </w:rPr>
              <w:t>
</w:t>
            </w:r>
            <w:r>
              <w:rPr>
                <w:rFonts w:ascii="Times New Roman"/>
                <w:b w:val="false"/>
                <w:i w:val="false"/>
                <w:color w:val="000000"/>
                <w:sz w:val="20"/>
              </w:rPr>
              <w:t>3. Ауылдық жерде ауыл шаруашылығына жатпайтын кәсіпкерлік қызмет түрлеріне кредит беру;</w:t>
            </w:r>
            <w:r>
              <w:br/>
            </w:r>
            <w:r>
              <w:rPr>
                <w:rFonts w:ascii="Times New Roman"/>
                <w:b w:val="false"/>
                <w:i w:val="false"/>
                <w:color w:val="000000"/>
                <w:sz w:val="20"/>
              </w:rPr>
              <w:t>
</w:t>
            </w:r>
            <w:r>
              <w:rPr>
                <w:rFonts w:ascii="Times New Roman"/>
                <w:b w:val="false"/>
                <w:i w:val="false"/>
                <w:color w:val="000000"/>
                <w:sz w:val="20"/>
              </w:rPr>
              <w:t>4. Ауыл шаруашылығы шикізатын қайта өңдеу және тамақ өнімдерін өндіру кәсіпорындарына кредит беру;</w:t>
            </w:r>
            <w:r>
              <w:br/>
            </w:r>
            <w:r>
              <w:rPr>
                <w:rFonts w:ascii="Times New Roman"/>
                <w:b w:val="false"/>
                <w:i w:val="false"/>
                <w:color w:val="000000"/>
                <w:sz w:val="20"/>
              </w:rPr>
              <w:t>
</w:t>
            </w:r>
            <w:r>
              <w:rPr>
                <w:rFonts w:ascii="Times New Roman"/>
                <w:b w:val="false"/>
                <w:i w:val="false"/>
                <w:color w:val="000000"/>
                <w:sz w:val="20"/>
              </w:rPr>
              <w:t>5. Мал шаруашылығын дамытуға шаруа-фермер қожалықтарына кредит беру;</w:t>
            </w:r>
            <w:r>
              <w:br/>
            </w:r>
            <w:r>
              <w:rPr>
                <w:rFonts w:ascii="Times New Roman"/>
                <w:b w:val="false"/>
                <w:i w:val="false"/>
                <w:color w:val="000000"/>
                <w:sz w:val="20"/>
              </w:rPr>
              <w:t>
</w:t>
            </w:r>
            <w:r>
              <w:rPr>
                <w:rFonts w:ascii="Times New Roman"/>
                <w:b w:val="false"/>
                <w:i w:val="false"/>
                <w:color w:val="000000"/>
                <w:sz w:val="20"/>
              </w:rPr>
              <w:t>6. Ауыл шаруашылығы техникасын, ауыл шаруашылығы өнімдерін тасымалдауға арналған көлік құралдарын сатып алуды қаржыландыру, сондай-ақ ауыл шаруашылығы техникасын, ауыл шаруашылығы өнімдерін тасымалдауға арналған көлік құралдарын сатып алумен, жеткізумен және жұмыс қалпына келтірумен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7. Асыл тұқымды ауыл шаруашылығы малдарын сатып алуды қаржыландыру, сондай-ақ асыл тұқымды ауыл шаруашылығы малдарын сатып алумен және жеткізумен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8. Технологиялық жабдықты және арнаулы техниканы сатып алуды қаржыландыру, сондай-ақ технологиялық жабдықты және арнаулы техниканы сатып алумен, жеткізумен және жұмыс қалпына келтірумен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9. Ауыл шаруашылығы және балық өнімдерін қайта өңдеу жабдығын сатып алуды қаржыландыру, сондай-ақ ауыл шаруашылығы және балық өнімдерін қайта өңдеу жабдығын сатып алумен, жеткізумен және жұмыс қалпына келтірумен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10. Мақтаның сортты тұқымдық материалын өндіру зауытын салу;</w:t>
            </w:r>
            <w:r>
              <w:br/>
            </w:r>
            <w:r>
              <w:rPr>
                <w:rFonts w:ascii="Times New Roman"/>
                <w:b w:val="false"/>
                <w:i w:val="false"/>
                <w:color w:val="000000"/>
                <w:sz w:val="20"/>
              </w:rPr>
              <w:t>
</w:t>
            </w:r>
            <w:r>
              <w:rPr>
                <w:rFonts w:ascii="Times New Roman"/>
                <w:b w:val="false"/>
                <w:i w:val="false"/>
                <w:color w:val="000000"/>
                <w:sz w:val="20"/>
              </w:rPr>
              <w:t>11. Ауыл шаруашылығы тауар өндірушілерін көктемгі егіс және егін жинау жұмыстарын және дәнді дақылдардың шығымдылығын арттыру жөніндегі іс-шараларды өткізу бойынша қаржыландыру (оның ішінде кредит беру арқылы);</w:t>
            </w:r>
            <w:r>
              <w:br/>
            </w:r>
            <w:r>
              <w:rPr>
                <w:rFonts w:ascii="Times New Roman"/>
                <w:b w:val="false"/>
                <w:i w:val="false"/>
                <w:color w:val="000000"/>
                <w:sz w:val="20"/>
              </w:rPr>
              <w:t>
</w:t>
            </w:r>
            <w:r>
              <w:rPr>
                <w:rFonts w:ascii="Times New Roman"/>
                <w:b w:val="false"/>
                <w:i w:val="false"/>
                <w:color w:val="000000"/>
                <w:sz w:val="20"/>
              </w:rPr>
              <w:t>12. Нан-тоқаш өнімдеріне бағаны тұрақтандыру мақсатында елдің ішкі нарығын қамтамасыз ету үшін 2010 жылғы өнім астығын сатып алу жөніндегі іс-шаралар;</w:t>
            </w:r>
            <w:r>
              <w:br/>
            </w:r>
            <w:r>
              <w:rPr>
                <w:rFonts w:ascii="Times New Roman"/>
                <w:b w:val="false"/>
                <w:i w:val="false"/>
                <w:color w:val="000000"/>
                <w:sz w:val="20"/>
              </w:rPr>
              <w:t>
</w:t>
            </w:r>
            <w:r>
              <w:rPr>
                <w:rFonts w:ascii="Times New Roman"/>
                <w:b w:val="false"/>
                <w:i w:val="false"/>
                <w:color w:val="000000"/>
                <w:sz w:val="20"/>
              </w:rPr>
              <w:t>13. Ауыл шаруашылығы өнімдерінің көтерме базарын (өңірлік терминалдарымен) салу;</w:t>
            </w:r>
            <w:r>
              <w:br/>
            </w:r>
            <w:r>
              <w:rPr>
                <w:rFonts w:ascii="Times New Roman"/>
                <w:b w:val="false"/>
                <w:i w:val="false"/>
                <w:color w:val="000000"/>
                <w:sz w:val="20"/>
              </w:rPr>
              <w:t>
</w:t>
            </w:r>
            <w:r>
              <w:rPr>
                <w:rFonts w:ascii="Times New Roman"/>
                <w:b w:val="false"/>
                <w:i w:val="false"/>
                <w:color w:val="000000"/>
                <w:sz w:val="20"/>
              </w:rPr>
              <w:t>14. Елдің оңтүстік өңірлерінде тамшылатып суару технологияларын қолдана отырып жеміс-көкөніс дақылдарын өндіруді және қайта өңдеуді, сондай-ақ ілеспе өндірісті дамыту;</w:t>
            </w:r>
            <w:r>
              <w:br/>
            </w:r>
            <w:r>
              <w:rPr>
                <w:rFonts w:ascii="Times New Roman"/>
                <w:b w:val="false"/>
                <w:i w:val="false"/>
                <w:color w:val="000000"/>
                <w:sz w:val="20"/>
              </w:rPr>
              <w:t>
</w:t>
            </w:r>
            <w:r>
              <w:rPr>
                <w:rFonts w:ascii="Times New Roman"/>
                <w:b w:val="false"/>
                <w:i w:val="false"/>
                <w:color w:val="000000"/>
                <w:sz w:val="20"/>
              </w:rPr>
              <w:t>15. Астық сапасын арттыру жөніндегі іс-шараларды қаржыландыру, оның ішінде сатып алу арқылы;</w:t>
            </w:r>
            <w:r>
              <w:br/>
            </w:r>
            <w:r>
              <w:rPr>
                <w:rFonts w:ascii="Times New Roman"/>
                <w:b w:val="false"/>
                <w:i w:val="false"/>
                <w:color w:val="000000"/>
                <w:sz w:val="20"/>
              </w:rPr>
              <w:t>
</w:t>
            </w:r>
            <w:r>
              <w:rPr>
                <w:rFonts w:ascii="Times New Roman"/>
                <w:b w:val="false"/>
                <w:i w:val="false"/>
                <w:color w:val="000000"/>
                <w:sz w:val="20"/>
              </w:rPr>
              <w:t>16. Астана қаласының азық-түлік белдеуі шеңберінде жеміс-көкөніс дақылдары өндірісін дамыту;</w:t>
            </w:r>
            <w:r>
              <w:br/>
            </w:r>
            <w:r>
              <w:rPr>
                <w:rFonts w:ascii="Times New Roman"/>
                <w:b w:val="false"/>
                <w:i w:val="false"/>
                <w:color w:val="000000"/>
                <w:sz w:val="20"/>
              </w:rPr>
              <w:t>
</w:t>
            </w:r>
            <w:r>
              <w:rPr>
                <w:rFonts w:ascii="Times New Roman"/>
                <w:b w:val="false"/>
                <w:i w:val="false"/>
                <w:color w:val="000000"/>
                <w:sz w:val="20"/>
              </w:rPr>
              <w:t>17. Импорт алмастырушы мал шаруашылығы өнімдерін сатып алуды, өндіруді, мал шаруашылығы өнімдерін және оларды қайта өңдеу өнімдерін ішкі және сыртқы нарықтарда қайта өңдеуді, тасымалдауды, сақтауды және өткізуді ұйымдастыру және жүргізу;</w:t>
            </w:r>
            <w:r>
              <w:br/>
            </w:r>
            <w:r>
              <w:rPr>
                <w:rFonts w:ascii="Times New Roman"/>
                <w:b w:val="false"/>
                <w:i w:val="false"/>
                <w:color w:val="000000"/>
                <w:sz w:val="20"/>
              </w:rPr>
              <w:t>
</w:t>
            </w:r>
            <w:r>
              <w:rPr>
                <w:rFonts w:ascii="Times New Roman"/>
                <w:b w:val="false"/>
                <w:i w:val="false"/>
                <w:color w:val="000000"/>
                <w:sz w:val="20"/>
              </w:rPr>
              <w:t>18. Қарқынды мал шаруашылығын дамыту, оның ішінде мал шаруашылығының дәстүрлі бағыттарын дамыту;</w:t>
            </w:r>
            <w:r>
              <w:br/>
            </w:r>
            <w:r>
              <w:rPr>
                <w:rFonts w:ascii="Times New Roman"/>
                <w:b w:val="false"/>
                <w:i w:val="false"/>
                <w:color w:val="000000"/>
                <w:sz w:val="20"/>
              </w:rPr>
              <w:t>
</w:t>
            </w:r>
            <w:r>
              <w:rPr>
                <w:rFonts w:ascii="Times New Roman"/>
                <w:b w:val="false"/>
                <w:i w:val="false"/>
                <w:color w:val="000000"/>
                <w:sz w:val="20"/>
              </w:rPr>
              <w:t>19. Астық қолхаттары бойынша міндеттемелердің орындалуына кепілдік беру жүйесін дамыту және тұрақтылығын қамтамасыз ету;</w:t>
            </w:r>
            <w:r>
              <w:br/>
            </w:r>
            <w:r>
              <w:rPr>
                <w:rFonts w:ascii="Times New Roman"/>
                <w:b w:val="false"/>
                <w:i w:val="false"/>
                <w:color w:val="000000"/>
                <w:sz w:val="20"/>
              </w:rPr>
              <w:t>
</w:t>
            </w:r>
            <w:r>
              <w:rPr>
                <w:rFonts w:ascii="Times New Roman"/>
                <w:b w:val="false"/>
                <w:i w:val="false"/>
                <w:color w:val="000000"/>
                <w:sz w:val="20"/>
              </w:rPr>
              <w:t>20. Ауыл халқына және ауыл шаруашылығы тауарын өндірушілеріне шағын кредит беру;</w:t>
            </w:r>
            <w:r>
              <w:br/>
            </w:r>
            <w:r>
              <w:rPr>
                <w:rFonts w:ascii="Times New Roman"/>
                <w:b w:val="false"/>
                <w:i w:val="false"/>
                <w:color w:val="000000"/>
                <w:sz w:val="20"/>
              </w:rPr>
              <w:t>
</w:t>
            </w:r>
            <w:r>
              <w:rPr>
                <w:rFonts w:ascii="Times New Roman"/>
                <w:b w:val="false"/>
                <w:i w:val="false"/>
                <w:color w:val="000000"/>
                <w:sz w:val="20"/>
              </w:rPr>
              <w:t>21. Ауыл халқына және ауыл шаруашылығы тауар өндірушілеріне одан әрі шағын кредит беру үшін шағын кредит ұйымдарына кредит беру;</w:t>
            </w:r>
            <w:r>
              <w:br/>
            </w:r>
            <w:r>
              <w:rPr>
                <w:rFonts w:ascii="Times New Roman"/>
                <w:b w:val="false"/>
                <w:i w:val="false"/>
                <w:color w:val="000000"/>
                <w:sz w:val="20"/>
              </w:rPr>
              <w:t>
</w:t>
            </w:r>
            <w:r>
              <w:rPr>
                <w:rFonts w:ascii="Times New Roman"/>
                <w:b w:val="false"/>
                <w:i w:val="false"/>
                <w:color w:val="000000"/>
                <w:sz w:val="20"/>
              </w:rPr>
              <w:t>22. Шағын кредит беру ұйымдарын қолдау орталығын құру;</w:t>
            </w:r>
            <w:r>
              <w:br/>
            </w:r>
            <w:r>
              <w:rPr>
                <w:rFonts w:ascii="Times New Roman"/>
                <w:b w:val="false"/>
                <w:i w:val="false"/>
                <w:color w:val="000000"/>
                <w:sz w:val="20"/>
              </w:rPr>
              <w:t>
</w:t>
            </w:r>
            <w:r>
              <w:rPr>
                <w:rFonts w:ascii="Times New Roman"/>
                <w:b w:val="false"/>
                <w:i w:val="false"/>
                <w:color w:val="000000"/>
                <w:sz w:val="20"/>
              </w:rPr>
              <w:t>23. Ауыл шаруашылығы тауар өндірушілеріне мал шаруашылығын дамытуға кредит беру;</w:t>
            </w:r>
            <w:r>
              <w:br/>
            </w:r>
            <w:r>
              <w:rPr>
                <w:rFonts w:ascii="Times New Roman"/>
                <w:b w:val="false"/>
                <w:i w:val="false"/>
                <w:color w:val="000000"/>
                <w:sz w:val="20"/>
              </w:rPr>
              <w:t>
</w:t>
            </w:r>
            <w:r>
              <w:rPr>
                <w:rFonts w:ascii="Times New Roman"/>
                <w:b w:val="false"/>
                <w:i w:val="false"/>
                <w:color w:val="000000"/>
                <w:sz w:val="20"/>
              </w:rPr>
              <w:t>24. Ауыл шаруашылығы тауар өндірушілеріне мал шаруашылығын дамытуға одан әрі кредит беру үшін шағын кредит ұйымдарына кредит беру.</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өнімдерін өндіру мен қайта өңдеуді арттыру үшін кредиттік серіктестер жүйесі арқылы ауыл шаруашылығы тауар өндірушілеріне кредит беру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өндірушілеріне әрі қарай кредит беру үшін кредиттік ресурстармен қамтамасыз етілген кредиттік серіктестіктердің орташа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дейін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Қарржыландырылған кредиттік серіктестіктердегі қатысушылардың орташа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 дейін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шаруашылығы өнімдерін бірлесіп өндіруді, дайындауды, өткізуді, қайта өңдеуді, сақтауды, тасымалдауды жүргізу және тауарлық-материалдық құндылықтармен жабдықтау бойынша ауыл шаруашылығы тауар өндірушілері бірлестіктеріне (бұдан әрі – Бірлестіктер) және ауыл тұрғындарына кредит беру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ресурстармен қамтамасыз етілген Бірлестіктердің орташа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дейін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 АШТӨ Бірлестіктерінің орташа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дейін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Бірлестікке бөлінген кредиттің орташа мөлшері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168 000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Ауылдық жерде ауыл шаруашылығына жатпайтын кәсіпкерлік қызмет түрлеріне (бұдан әрі – АШЖБ) кредит беру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АШЖБ кредит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АШЖБ кредит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Ауыл шаруашылығы шикізатын қайта өңдеу және тамақ өнімдерін өндіруге қаржыландырылған кәсіпорындардың орташа саны</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өнімін қайта өңдеуді дамыту және азық-түлік өнімдерін өңдеу мақсатында қаржыландырылатын жобалардың орташа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шикізатын қайта өңдеу мен азық-түлік өнімдерін өңдеу бойынша қаржыландырылған кәсіпорындардың орташа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Мал шаруашылығын дамытуға шаруа-фермер қожалықтарына кредит беру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 сатып алуға шаруа фермерлік шаруашылықтарды кредиттік ресурстармен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3 700 000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қарыздардың орташа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фермерлік шаруашылықтарға кредит беру арқылы сатып алынатын ІҚМ орташа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ІҚМ басын сатып алуға бір қарыз алушыға бөлінген кредиттің орташа мөлшері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дейін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Ауыл шаруашылығы техникасын, ауыл шаруашылығы өнімдерін тасымалдауға арналған көлік құралдарын сатып алуды қаржыландыру, сондай-ақ ауыл шаруашылығы техникасын, ауыл шаруашылығы өнімдерін тасымалдауға арналған көлік құралдарын сатып алумен, жеткізумен және жұмыс қалпына келтірумен тікелей байланысты жұмсалған шығыстардың орнын толтыру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 есебiнен, оның iшiнде кейiн лизингке табыстау үшiн сатып алуға жоспарланған ауыл шаруашылығы техникасы, ауыл шаруашылығы өнімдерін тасымалдауға арналған көлiк құралдары бiрлiктерiнiң орташаланған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дейiн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техникасының, ауыл шаруашылығы өнімдерін тасымалдауға арналған көлiк құралдарының машина-трактор паркін жаңарту (Қазақстан Республикасы Статистика агенттігінің деректері бойынша аграрлық секторда ауыл шаруашылығы және арнаулы техниканың негізгі түрлерін жаңартуға жалпы мұқтаждыққа есеппен құндық мәнде)</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Асыл тұқымды ауыл шаруашылығы малдарын сатып алуды қаржыландыру, сондай-ақ асыл тұқымды ауыл шаруашылығы малдарын сатып алумен және жеткізумен тікелей байланысты жұмсалған шығыстардың орнын өтеу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шикізатын қайта өңдеу және тамақ өнімдерін өндіруге қаржыландырылған кәсіпорындардың орташа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Мал шаруашылығын дамытуға шаруа-фермер қожалықтарына кредит беру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 есебiнен кейiн лизингке табыстау үшiн сатып алуға жоспарланған асыл тұқымды мал бiрлiктерiнiң орташа алғандағы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10 562 дейiн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сатып алуға деген қажеттiлiктi қанағаттандыру (Облыстың Ауыл шаруашылығы басқармасының деректерi бойынша құндық тұлғада жалпы асыл тұқымды мал сатып алуды қажетсiну есебiмен)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есебінен етті бағыттағы асыл тұқымды ІҚМ басының артуы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Технологиялық жабдықтар және арнаулы техникалар сатып алуды қаржыландыру, сонымен қатар технологиялық жабдықтар мен арнаулы техникаларды тікелей сатып алуға, жеткізуге және жұмыс қалпына келтіруге байланысты шыққан шығындардың құнын өтеу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инвестиция есебiнен сатып алуға жоспарланған технологиялық жабдықтар мен арнаулы техника бiрлiктерiнiң орташа алғандағы саны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дейiн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Машина-трактор паркін, арнаулы техникалар мен технологиялық жабдықтарды жаңарту (Қазақстан Республикасы статистика жөніндегі агенттігінің мәліметтеріне сәйкес жалпы аграрлық сектордың ауыл шаруашылығы техникалары мен арнаулы техникаларының негізгі түрлерін жаңартуды қажетсіну есебінде, құндық тұлғада)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Ауыл шаруашылығы және балық өнімдерін өңдеу жабдықтарын сатып алуды қаржыландыру, сонымен қатар ауыл шаруашылығы және балық өнімдерін өңдеу жабдықтарын сатып алуға, жеткізуге және жұмыс қалпына келтіруге байланысты шығындардың құнын өтеу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инвестиция есебiнен сатып алуға жоспарланған ауыл шаруашылығы және балық өнiмдерiн өңдеу жабдықтары бiрлiктерiнiң орташа алғандағы саны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дейiн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балық өнімдерін өңдеу кәсіпорындарының жабдықтарын жаңарту (маркетингілік зерттеу деректері бойынша құндық тұлғада өсімдік шаруашылығы және мал шаруашылығы өнімдерін өңдеу бойынша технологиялық жабдықтарды жалпы қажетсіну есебімен)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Мақтаның сортты тұқымдық материалын өндіру зауытының құрылысы</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Сұрыптық тұқымдық мақта материалын өндіру бойынша зауыт салу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ҚЖЖ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Сұрыптық тұқымдық мақта материалын өндіру бойынша зауытының өндірістік қуаты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жылына/мың тонна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Көктемгі-егіс және егін жинау жұмыстарын және дәнді дақылдардың шығымдылығын арттыру бойынша іс-шараларды қаржыландыру (оның ішінде кредит беру арқылы)</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берілген АӨК субъектілер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субъектілерінің саны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 кредит ресурстарымен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Нан-тоқаш өнімдерінің бағаларын тұрақтандыру мақсатында елдің ішкі нарығын қамтамасыз ету үшін 2010 жылдың астығын сатып алу бойынша іс-шаралар</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Нан-тоқаш өнімдерінің бағасын тұрақтандыру мақсатында еліміздің ішкі нарығын қамтамасыз ету үшін сатып алынған астық мөлшері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Нан-тоқаш өнімдерінің бағасын тұрақтандыру мақсатында еліміздің ішкі нарығын қамтамасыз ету үшін 2010 жылдың астығын сатып алу бойынша іс-шараларды қаржыландыру көлемі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3 110 000,0*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 нан-тоқаш өнімдерінің бағаларын тұрақтандыру мақсатында елдің ішкі нарығын қамтамасыз ету үшін 2010 жылдың астығын сатып алуға 3 110,0 млн. теңге қаражат қамтылған, оның ішінде 1 000,0 млн. теңге – «Ауыл шаруашылығы өнімдерінің көтерме базарын салу (өңірлік терминалдарымен)» жобасынан қайта инвестицияланған 2009 жылдың қаражаты.</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Ауыл шаруашылығы өнімдерінің көтерме базарын салу (аймақтық терминалдарымен)</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өнімдерінің көтерме базарын салу (аймақтық терминалдарымен), оның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ЖСҚ әзірлеу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ЖСҚ әзірлеу/түзету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және Шығыс Қазақстан облыстарында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ҚЖЖ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Елдің оңтүстік аймақтарында тамшылатып суару технологиясын қолданумен жеміс-көкөніс дақылдары өндірісін және өңдеуді, сонымен қатар ілеспе өндірісті дамыту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Өсірілген және жиналған жеміс-көкөністердің орташа көлемі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40 029,5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11 454,6 дейін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өңдеудің орташа көлемі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3 702,1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 дейін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сақтаудың орташа көлемі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игеру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 дейін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Астықтың сапасын арттыру бойынша іс-шараларды қаржыландыру, оның ішінде сатып алу арқылы</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сапасын арттыру бойынша іс-шараларды қаржыландыру көлемі, оның ішінде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7 700 000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қаласының азық-түлік белдеуі шеңберінде жеміс-көкөніс дақылдары өндірісін дамыту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Өсірілген және жиналған жеміс-көкөністердің орташа көлемі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16 200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сақтаудың орташа көлемі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игеру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Сатып алуды ұйымдастыру және жүргізу, импорт алмастырушы мал өнімдерін өндіру мен оны өңдеу, тасымалдау, сақтау және ішкі және сыртқы нарықтарда мал шаруашылығының өнімдерін және оның қайта өңделген өнімдерін сату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өнімдерін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2 512,1 дейiн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дейiн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шикізатын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дейiн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 (етті) дайындау көлемінің үлес салмағы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көлемінен мал шаруашылығы өнімдерін (жүнді) экспортқа өткізудің үлес салмағы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дейiн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көлемінен мал шаруашылығы өнімдерін (вет-блю) өткізудің үлес салмағы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дейiн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Қарқынды мал шаруашылығын дамыту, оның ішінде мал шаруашылығының дәстүрлі бағыттарын дамыту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Инфрақұрылымы дамыған қазіргі заманға сай бордақылау алаңдарын құруды қаржыландыру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дейін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репродуктор-шаруашылықтар құруды қаржыландыру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ІҚМ басын ұлғайту мақсатында қаржыландырылатын АӨК субъектілерінің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дейін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дәстүрлі түрлерін даму үшін қаржыландырылатын АӨК субъектілерінің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дейін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басын құру және ұдайы өсіру мақсатында сатып алынған асыл тұқымды ІҚМ орташа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 дейін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ұсақ қара мал басының орташа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 дейін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жылқының орташа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дейін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Астық қолхаттары бойынша міндеттемелердің орындалуына кепілдік беру жүйесін дамыту және тұрақтылығын қамтамасыз ету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 астықтың орташа көлемі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 дейін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Кепiлдi оқиға басталған кезде бiр жолғы төлемдi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дейiн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Ауыл халқына және ауыл шаруашылығы тауарларын өндірушілерге шағын кредит беру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шағын кредит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кезеңдегі республикалық бюджет қаржысы есебінен)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шағын кредиттер санының өсуi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қоржынмен салыстырғандағы мерзiмi өткен берешектер үлесi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Ауыл халқына және ауыл шаруашылығы тауарларын өндірушілерге әрі қарай шағын кредит беру үшін шағын кредит ұйымдарына кредит беру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шағын кредит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шағын кредиттер санының өсуi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берешектердiң азаюы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Шағын кредит беру ұйымдарын қолдау орталығын құру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 беру ұйымдарын техникалық қолдау орталығы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 беру ұйымдарын қолдау орталығының ықпалымен инвестиция тартқан ШКҰ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Мал шаруашылығын дамытуға ауыл шаруашылығы тауарларын өндірушілерге кредит беру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қарыздардың орташа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 нәтижесінде өндірілген ет көлемінің жалпы ет өндірісіндегі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Мал шаруашылығын дамытуға ауыл шаруашылығы тауарларын өндірушілерге кредит беру үшін шағын кредит ұйымдарына кредит беру</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қарыз алушыларға берілген қарыздардың орташа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 нәтижесінде өндірілген ет көлемінің жалпы ет өндірісіндегі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5 976 800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35 410 000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50 900 000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9 903 000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15 500 000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3343"/>
        <w:gridCol w:w="1053"/>
        <w:gridCol w:w="713"/>
        <w:gridCol w:w="913"/>
        <w:gridCol w:w="913"/>
        <w:gridCol w:w="1073"/>
        <w:gridCol w:w="1013"/>
        <w:gridCol w:w="953"/>
        <w:gridCol w:w="893"/>
      </w:tblGrid>
      <w:tr>
        <w:trPr>
          <w:trHeight w:val="36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«Ормандарды сақтау және республиканың орманды аумақтарын ұлғайту»</w:t>
            </w:r>
          </w:p>
        </w:tc>
      </w:tr>
      <w:tr>
        <w:trPr>
          <w:trHeight w:val="34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орманды алқаптарын сақтау және қалпына келтіру</w:t>
            </w:r>
          </w:p>
        </w:tc>
      </w:tr>
      <w:tr>
        <w:trPr>
          <w:trHeight w:val="315"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қызметтер көрсету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мен оқулар өткізу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мен жабдықты сатып алу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және орман шаруашылығы мақсаттағы объектілер салу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ағаштарын отырғызу және егу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 орман егілген жерлерге көшірілді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табиғи орман резерваттарының орташа жарақтануы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ормандардың өсімін 1 гектарға молайту жөніндегі іс-шараларды жүргізуге жұмсалатын орташа шығындар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556 026,5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1 967 918,5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2 404 959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1 524 259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595 962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3023"/>
        <w:gridCol w:w="1073"/>
        <w:gridCol w:w="873"/>
        <w:gridCol w:w="873"/>
        <w:gridCol w:w="1073"/>
        <w:gridCol w:w="893"/>
        <w:gridCol w:w="853"/>
        <w:gridCol w:w="853"/>
        <w:gridCol w:w="1253"/>
      </w:tblGrid>
      <w:tr>
        <w:trPr>
          <w:trHeight w:val="54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«Су шаруашылығы жүйелеріне және гидротехникалық құрылыстарға зерттеулер жүргізу»</w:t>
            </w:r>
          </w:p>
        </w:tc>
      </w:tr>
      <w:tr>
        <w:trPr>
          <w:trHeight w:val="52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инфрақұрылымын одан әрі жақсарту және сумен жабдықтау жүйелері мен гидротехникалық құрылыстарын жоспарлау, қалпына келтіру, оңалту, салу үшін су шаруашылығы жүйелеріне және гидротехникалық құрылыстарға қажетті мөлшерде зерттеулер жүргізу</w:t>
            </w:r>
          </w:p>
        </w:tc>
      </w:tr>
      <w:tr>
        <w:trPr>
          <w:trHeight w:val="315"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 көрсету</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 объектілерін зерттеу</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құрылыстардың техникалық жай-күйін көпфакторлы зерттеу</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Зерттелуге жататын объектілердің жалпы санынан зерттелген объектілердің үлесі:</w:t>
            </w:r>
            <w:r>
              <w:br/>
            </w:r>
            <w:r>
              <w:rPr>
                <w:rFonts w:ascii="Times New Roman"/>
                <w:b w:val="false"/>
                <w:i w:val="false"/>
                <w:color w:val="000000"/>
                <w:sz w:val="20"/>
              </w:rPr>
              <w:t>
</w:t>
            </w:r>
            <w:r>
              <w:rPr>
                <w:rFonts w:ascii="Times New Roman"/>
                <w:b w:val="false"/>
                <w:i w:val="false"/>
                <w:color w:val="000000"/>
                <w:sz w:val="20"/>
              </w:rPr>
              <w:t>- ауыз сумен жабдықтау объектілерін зерттеу бойынша</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гидротехникалық құрылыстарды көпфакторлы зерттеу бойынша </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жұмсалатын орташа шығындар:</w:t>
            </w:r>
            <w:r>
              <w:br/>
            </w:r>
            <w:r>
              <w:rPr>
                <w:rFonts w:ascii="Times New Roman"/>
                <w:b w:val="false"/>
                <w:i w:val="false"/>
                <w:color w:val="000000"/>
                <w:sz w:val="20"/>
              </w:rPr>
              <w:t>
</w:t>
            </w:r>
            <w:r>
              <w:rPr>
                <w:rFonts w:ascii="Times New Roman"/>
                <w:b w:val="false"/>
                <w:i w:val="false"/>
                <w:color w:val="000000"/>
                <w:sz w:val="20"/>
              </w:rPr>
              <w:t>- ауыз сумен жабдықтау объектілерін зерттеу бойынша</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 көпфакторлы зерттеу бойынша</w:t>
            </w: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41 577,8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1 996 800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945 800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208"/>
        <w:gridCol w:w="1033"/>
        <w:gridCol w:w="908"/>
        <w:gridCol w:w="913"/>
        <w:gridCol w:w="953"/>
        <w:gridCol w:w="893"/>
        <w:gridCol w:w="893"/>
        <w:gridCol w:w="973"/>
        <w:gridCol w:w="1853"/>
      </w:tblGrid>
      <w:tr>
        <w:trPr>
          <w:trHeight w:val="37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r>
      <w:tr>
        <w:trPr>
          <w:trHeight w:val="15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Тракторлардың, олардың тiркемелерінің, өздiгiнен жүретiн ауыл шаруашылығы, мелиоративтiк және жол-құрылыс машиналар мен тетіктерінің иелерін мемлекеттiк тіркеу нөмірлік белгілермен, техникалық паспорттармен, тракторист-машинистердiң куәлiктерiмен, машиналар кепiн тіркеу туралы куәліктермен қамтамасыз ету</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тракторлардың, олардың тiркемелерiнің, өздiгiнен жүретiн ауыл шаруашылығы, мелиоративтiк және жол-құрылыс машиналар мен механизмдердің иелеріне беру үшін сатып алу:</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паспорттар</w:t>
            </w: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тiркеу нөмiрлiк белгiлер</w:t>
            </w: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тракторист-машинистердiң куәлiктері</w:t>
            </w: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кепiлін тiркеу туралы куәлiктер бланкiлері</w:t>
            </w: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өтінімдердің жалпы санынан ресімделген өздiгiнен жүретiн ауыл шаруашылығы, мелиоративтiк және жол-құрылыс машиналары мен тетіктері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 әрбір бiрлiгін дайындаудың орташа құны: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тiркеу нөмiрлiк белгілер</w:t>
            </w: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тракторист-машинистердiң куәлiгі</w:t>
            </w: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кепiлін тiркеу туралы куәлiктер бланкiлері</w:t>
            </w: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Кепiлдi мемлекеттiк тiркеу туралы куәлiкті бере отырып машиналар кепiлi құжаттарын мемлекеттiк тiркеу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120 720,4,4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99 673,9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363"/>
        <w:gridCol w:w="1093"/>
        <w:gridCol w:w="653"/>
        <w:gridCol w:w="913"/>
        <w:gridCol w:w="1033"/>
        <w:gridCol w:w="753"/>
        <w:gridCol w:w="853"/>
        <w:gridCol w:w="1253"/>
        <w:gridCol w:w="1813"/>
      </w:tblGrid>
      <w:tr>
        <w:trPr>
          <w:trHeight w:val="37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«Агроөнеркәсiптiк кешендi ғылыми-техникалық дамыту үшiн «ҚазАгроИнновация» АҚ жарғылық капиталын ұлғайту»</w:t>
            </w:r>
          </w:p>
        </w:tc>
      </w:tr>
      <w:tr>
        <w:trPr>
          <w:trHeight w:val="15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«ҚазАгроИнновация» АҚ қызметiн қамтамасыз ету елiмiздiң азық-түлiк қауiпсiздiгiне ықпал ету мақсатында тиiмдi бәсекеге қабiлеттi АӨК ғылыми қамтамасыз ету жүйесiн құруға мүмкiндiк бередi</w:t>
            </w:r>
          </w:p>
        </w:tc>
      </w:tr>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«ҚазАгроИнновация» АҚ институционалдық дамыту</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«ҚазАгроИнновация» АҚ мүлiктерін қайта тiркеу: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АӨК-дегi экономикалық саясат талдау орталығын дамыту: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«АӨК-дегi индустрияландыру картасы» ақпараттық жүйесiн құру бойынша атқарылған жұмыстар көлемi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FAO-мен бiрлесiп АӨК болжау моделiн әзiрлеу бойынша атқарылған жұмыстар көлемi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Агротехнологияларды трансферттеу және коммерцияландыру жүйесін дамыту</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инновациялық (инвестициялық) жобалардың/компаниялардың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қорғау құжаттарының саны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АТКО қызметi есебiнен ЖІӨ-ге қосымша қосылған құн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жұмыс орындарын құру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АТКО сайтына кіру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«at2-system» информациялық жүйесiнде орналастырылған өтiнiмдер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Тұқым шаруашылығын дамыту</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дамытуға сатып алынған ауыл шаруашылығы техникасы мен жабдығының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Картоптың шағын түйнегін өндiру зауытының құрылысы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тұқым тазалау желiлерi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дақылдарының жалпы егіс алаңындағы отандық селекция сорттары егілген дәнді дақылдырдың егіс алаңдарының үлесі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ғылыми қызметкерге есептегенде еншiлес ұйымдардың ауыл шаруашылығы дақылдары отандық сорттарының бірігей тұқым өндiру қызметінен табысы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Зертхана желiсін құру</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желiсiн құру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ветеринариялық препараттарын және вакциналарын шығару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ғылыми қызметкерге есептегенде еншiлес ұйымдардың ғылыми-зерттеу және тәжiрибе-конструкторлық жұмыстарын (ҒЗТКЖ) орындау жөніндегі қызметінен табысы (мемлекеттiк тапсырма, халықаралық жобалар және т.б.)</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Ғылыми-техникалық инфрақұрылымды қайта жаңғырту және дамыту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инфрақұрылымды жаңғырту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машиналарын жасаудың тәжiрибелiк-эксперименталдық орталығын құруға ЖСҚ әзiрлеу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жаңғыртылған ғылыми-техникалық инфрақұрылым объектiлерiнiң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ғылыми қызметкерге есептегенде еншiлес ұйымдардың ҒЗТКЖ орындау жөніндегі қызметінен табысы (мемлекеттiк тапсырма, халықаралық жобалар және т.б. шеңберінде)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Селекциялық жылыжайларды және қойма-имитаторын салу</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ғылыми-зерттеу ұйымдарының базасында селекциялық жылыжайлар салу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Сорттарды шығару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ғылыми қызметкерге есептегенде еншiлес ұйымдардың ҒЗТКЖ орындау жөніндегі қызметінен табысы (мемлекеттiк тапсырма, халықаралық жобалар және т.б. шеңберінде)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Бiлiм тарату орталықтарын және көрсету алаңдарын салу</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орталықтарын салу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БТО салу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көрсету алаңдарын салу</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өндiрушiлерге консультация беру үшiн автокөлiк сатып алу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уақытта оқыту үшiн жаңа оқу орындарының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орындарының саны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орталықтарында оқыған ауыл шаруашылығы тауарын өндiрушiлердің үлесi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тыңдаушыны оқыту шығындары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45 144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Мал шаруашылығындағы кең ауқымды селекция</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 трансплантаттау бойынша стационарлық зертханаларды салу</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 трансплантаттау бойынша жылжымалы зертханаларды салу</w:t>
            </w: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сапасын талдайтын зертханалар салу </w:t>
            </w: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азығының сапасын талдайтын зертханалар салу </w:t>
            </w: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малдардың деректер базасын қалыптастыру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базада тiркелген мал басының саны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Эмбриондар алу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Эмбриондар трансплантаттау қызметтерiнiң өзiндiк құнын төмендету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эмбрионды көшiру бойынша қызметке жұмсалатын теңге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2 981 121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2 543 886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2 659 918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2963"/>
        <w:gridCol w:w="1093"/>
        <w:gridCol w:w="973"/>
        <w:gridCol w:w="873"/>
        <w:gridCol w:w="913"/>
        <w:gridCol w:w="873"/>
        <w:gridCol w:w="833"/>
        <w:gridCol w:w="873"/>
        <w:gridCol w:w="1033"/>
      </w:tblGrid>
      <w:tr>
        <w:trPr>
          <w:trHeight w:val="16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«Өсiмдiк шаруашылығындағы сақтандыруды қолдау»</w:t>
            </w:r>
          </w:p>
        </w:tc>
      </w:tr>
      <w:tr>
        <w:trPr>
          <w:trHeight w:val="52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тауарын өндiрушiлерге төленген сақтандыру төлемдерi бойынша сақтандырушының шығындарының 50% бөлiгiн өтеу арқылы өсiмдiк шаруашылығындағы мiндеттi сақтандыруды қолдау. Өсімдік шаруашылығындағы міндетті сақтандыруды мемлекеттік қолдау үшін Қазақстан Республикасы Үкіметі бекіткен тәртіпте бюджет қаражаттарын басқару үшін агент қызметтерін төлеу.</w:t>
            </w:r>
          </w:p>
        </w:tc>
      </w:tr>
      <w:tr>
        <w:trPr>
          <w:trHeight w:val="315" w:hRule="atLeast"/>
        </w:trPr>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Сақтандырылған алаңның жалпы алаңы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Сақтандырумен қамтылған егіс алаңдарының үлесі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сыйақыларының күтілетін мөлшері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сақтандыру төлемдерінің жалпы санынан сақтандыру ұйымдарына шығынның 50 % өтеу үлесі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1 203 295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3143"/>
        <w:gridCol w:w="1013"/>
        <w:gridCol w:w="953"/>
        <w:gridCol w:w="913"/>
        <w:gridCol w:w="973"/>
        <w:gridCol w:w="893"/>
        <w:gridCol w:w="1013"/>
        <w:gridCol w:w="873"/>
        <w:gridCol w:w="913"/>
      </w:tblGrid>
      <w:tr>
        <w:trPr>
          <w:trHeight w:val="54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«Ауыл шаруашылығы өнімдері өндірісін басқару жүйелерін субсидиялау»</w:t>
            </w:r>
          </w:p>
        </w:tc>
      </w:tr>
      <w:tr>
        <w:trPr>
          <w:trHeight w:val="52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 бекiтетін Ауыл шаруашылығы өнiмдерi өндiрiсiн басқару жүйелерiн бюджеттiк субсидиялау қағидаларына сәйкес агроөнеркәсiптік кешен субъектілерінің халықаралық стандарттарды әзірлеу, енгiзу және сертификаттау жөніндегі қызметтерінің құнын ішінара өтеу (50 %-ға дейiн)</w:t>
            </w:r>
          </w:p>
        </w:tc>
      </w:tr>
      <w:tr>
        <w:trPr>
          <w:trHeight w:val="315"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қатысатын кәсiпорындардың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жалпы санына ИСО, ХАССП халықаралық стандарттарын енгiзген АӨК кәсiпорындарының үлесi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ХАССП халықаралық стандарттарын енгiзудегi шығындарының 1 теңгесiне бюджеттiк субсидияның көлемi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40 993,6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3463"/>
        <w:gridCol w:w="813"/>
        <w:gridCol w:w="893"/>
        <w:gridCol w:w="873"/>
        <w:gridCol w:w="893"/>
        <w:gridCol w:w="1013"/>
        <w:gridCol w:w="933"/>
        <w:gridCol w:w="933"/>
        <w:gridCol w:w="993"/>
      </w:tblGrid>
      <w:tr>
        <w:trPr>
          <w:trHeight w:val="16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«Жануарлар ауруларының диагностикасы»</w:t>
            </w:r>
          </w:p>
        </w:tc>
      </w:tr>
      <w:tr>
        <w:trPr>
          <w:trHeight w:val="52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Қазақстан Республикасының Үкіметі бекіткен тізбеге сәйкес жануарлар мен құстардың аурулары бойынша серологиялық, бактериологиялық, вирусологиялық, паразитологиялық зерттеулерді қоса алғанда, диагностикалық зерттеулер жүргізу жолыман Қазақстан азаматтарын және жануарлар әлемін адамдар, жануарлар және құстар үшін ортақ аурулардан қорғауға бағытталған</w:t>
            </w:r>
          </w:p>
        </w:tc>
      </w:tr>
      <w:tr>
        <w:trPr>
          <w:trHeight w:val="315"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ХЭБ талаптарына сәйкес қазіргі заманғы диагностикалық әдістерді енгізе отырып, мал бастарына диагностикалық зерттеулер жүргізу</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зерттеу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ерекше қауіпті аурулары бойынша оң реакция беруін уақтылы анықтау</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зерттеулер жүргізуге жұмсалатын шығындардың орташа құны: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4 282 425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4 698 725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6 730 226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5 740 355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6 027 373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6 027 373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032"/>
        <w:gridCol w:w="933"/>
        <w:gridCol w:w="773"/>
        <w:gridCol w:w="853"/>
        <w:gridCol w:w="1131"/>
        <w:gridCol w:w="1264"/>
        <w:gridCol w:w="1264"/>
        <w:gridCol w:w="1264"/>
        <w:gridCol w:w="1213"/>
      </w:tblGrid>
      <w:tr>
        <w:trPr>
          <w:trHeight w:val="16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«Эпизоотияға қарсы шаралар, жануарлар мен құстардың қауіпті жұқпалы және созылмалы ауруларының ошақтарын жою»</w:t>
            </w:r>
          </w:p>
        </w:tc>
      </w:tr>
      <w:tr>
        <w:trPr>
          <w:trHeight w:val="52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ветеринарнариялық алдын алу және диагностика iс-шараларын орындау жолымен Қазақстан азаматтарын және жануарлар дүниесін адамдар, жануарлар және құстар үшiн ортақ аурулардан қорғауға және ауыл шаруашылығы жануарлары мен құстарының жұқпалы аурулары бойынша тұрақты эпизоотиялық ахуалды сақтауға бағытталған және өзіне:</w:t>
            </w:r>
            <w:r>
              <w:br/>
            </w:r>
            <w:r>
              <w:rPr>
                <w:rFonts w:ascii="Times New Roman"/>
                <w:b w:val="false"/>
                <w:i w:val="false"/>
                <w:color w:val="000000"/>
                <w:sz w:val="20"/>
              </w:rPr>
              <w:t>
</w:t>
            </w:r>
            <w:r>
              <w:rPr>
                <w:rFonts w:ascii="Times New Roman"/>
                <w:b w:val="false"/>
                <w:i w:val="false"/>
                <w:color w:val="000000"/>
                <w:sz w:val="20"/>
              </w:rPr>
              <w:t>ветеринариялық препараттарды сатып алу, оның iшiнде республикалық ветеринариялық препараттар запасын толықтыруды;</w:t>
            </w:r>
            <w:r>
              <w:br/>
            </w:r>
            <w:r>
              <w:rPr>
                <w:rFonts w:ascii="Times New Roman"/>
                <w:b w:val="false"/>
                <w:i w:val="false"/>
                <w:color w:val="000000"/>
                <w:sz w:val="20"/>
              </w:rPr>
              <w:t>
</w:t>
            </w:r>
            <w:r>
              <w:rPr>
                <w:rFonts w:ascii="Times New Roman"/>
                <w:b w:val="false"/>
                <w:i w:val="false"/>
                <w:color w:val="000000"/>
                <w:sz w:val="20"/>
              </w:rPr>
              <w:t>ветеринариялық препараттар сақтауды қамтиды.</w:t>
            </w:r>
            <w:r>
              <w:br/>
            </w:r>
            <w:r>
              <w:rPr>
                <w:rFonts w:ascii="Times New Roman"/>
                <w:b w:val="false"/>
                <w:i w:val="false"/>
                <w:color w:val="000000"/>
                <w:sz w:val="20"/>
              </w:rPr>
              <w:t>
</w:t>
            </w:r>
            <w:r>
              <w:rPr>
                <w:rFonts w:ascii="Times New Roman"/>
                <w:b w:val="false"/>
                <w:i w:val="false"/>
                <w:color w:val="000000"/>
                <w:sz w:val="20"/>
              </w:rPr>
              <w:t>Сондай-ақ бағдарлама оқшаулау және жою iс-шараларын жүргiзу жолымен Қазақстан азаматтарын және жануарлар дүниесін адамдар, жануарлар мен құстар үшiн ортақ аурулардан қорғауға бағытталған. Осы бағдарлама шеңберінде «Республикалық эпизоотияға қарсы отряд» ММ мынадай іс-шараларды iске асырады:</w:t>
            </w:r>
            <w:r>
              <w:br/>
            </w:r>
            <w:r>
              <w:rPr>
                <w:rFonts w:ascii="Times New Roman"/>
                <w:b w:val="false"/>
                <w:i w:val="false"/>
                <w:color w:val="000000"/>
                <w:sz w:val="20"/>
              </w:rPr>
              <w:t>
</w:t>
            </w:r>
            <w:r>
              <w:rPr>
                <w:rFonts w:ascii="Times New Roman"/>
                <w:b w:val="false"/>
                <w:i w:val="false"/>
                <w:color w:val="000000"/>
                <w:sz w:val="20"/>
              </w:rPr>
              <w:t>республикалық ветеринариялық препараттар запасын сақтау;</w:t>
            </w:r>
            <w:r>
              <w:br/>
            </w:r>
            <w:r>
              <w:rPr>
                <w:rFonts w:ascii="Times New Roman"/>
                <w:b w:val="false"/>
                <w:i w:val="false"/>
                <w:color w:val="000000"/>
                <w:sz w:val="20"/>
              </w:rPr>
              <w:t>
</w:t>
            </w:r>
            <w:r>
              <w:rPr>
                <w:rFonts w:ascii="Times New Roman"/>
                <w:b w:val="false"/>
                <w:i w:val="false"/>
                <w:color w:val="000000"/>
                <w:sz w:val="20"/>
              </w:rPr>
              <w:t>ветеринариялық препараттар мен дезинфекциялау құралдарын жеткiзу;</w:t>
            </w:r>
            <w:r>
              <w:br/>
            </w:r>
            <w:r>
              <w:rPr>
                <w:rFonts w:ascii="Times New Roman"/>
                <w:b w:val="false"/>
                <w:i w:val="false"/>
                <w:color w:val="000000"/>
                <w:sz w:val="20"/>
              </w:rPr>
              <w:t>
</w:t>
            </w:r>
            <w:r>
              <w:rPr>
                <w:rFonts w:ascii="Times New Roman"/>
                <w:b w:val="false"/>
                <w:i w:val="false"/>
                <w:color w:val="000000"/>
                <w:sz w:val="20"/>
              </w:rPr>
              <w:t>өлген малдар мен құстардың өлекселерiн өртеу жолымен жою;</w:t>
            </w:r>
            <w:r>
              <w:br/>
            </w:r>
            <w:r>
              <w:rPr>
                <w:rFonts w:ascii="Times New Roman"/>
                <w:b w:val="false"/>
                <w:i w:val="false"/>
                <w:color w:val="000000"/>
                <w:sz w:val="20"/>
              </w:rPr>
              <w:t>
</w:t>
            </w:r>
            <w:r>
              <w:rPr>
                <w:rFonts w:ascii="Times New Roman"/>
                <w:b w:val="false"/>
                <w:i w:val="false"/>
                <w:color w:val="000000"/>
                <w:sz w:val="20"/>
              </w:rPr>
              <w:t>ауру жануарларды қайта өңдеу кәсiпорындарына өткiзу;</w:t>
            </w:r>
            <w:r>
              <w:br/>
            </w:r>
            <w:r>
              <w:rPr>
                <w:rFonts w:ascii="Times New Roman"/>
                <w:b w:val="false"/>
                <w:i w:val="false"/>
                <w:color w:val="000000"/>
                <w:sz w:val="20"/>
              </w:rPr>
              <w:t>
</w:t>
            </w:r>
            <w:r>
              <w:rPr>
                <w:rFonts w:ascii="Times New Roman"/>
                <w:b w:val="false"/>
                <w:i w:val="false"/>
                <w:color w:val="000000"/>
                <w:sz w:val="20"/>
              </w:rPr>
              <w:t>алып қойылған және жойылған малдың, азықтың, азық қоспаларының және ветеринариялық препараттардың құнын өтеу;</w:t>
            </w:r>
            <w:r>
              <w:br/>
            </w:r>
            <w:r>
              <w:rPr>
                <w:rFonts w:ascii="Times New Roman"/>
                <w:b w:val="false"/>
                <w:i w:val="false"/>
                <w:color w:val="000000"/>
                <w:sz w:val="20"/>
              </w:rPr>
              <w:t>
</w:t>
            </w:r>
            <w:r>
              <w:rPr>
                <w:rFonts w:ascii="Times New Roman"/>
                <w:b w:val="false"/>
                <w:i w:val="false"/>
                <w:color w:val="000000"/>
                <w:sz w:val="20"/>
              </w:rPr>
              <w:t>эпизоотологиялық ошақта және қатерлi аймақта малдар мен құстарды мәжбүрлi егу;</w:t>
            </w:r>
            <w:r>
              <w:br/>
            </w:r>
            <w:r>
              <w:rPr>
                <w:rFonts w:ascii="Times New Roman"/>
                <w:b w:val="false"/>
                <w:i w:val="false"/>
                <w:color w:val="000000"/>
                <w:sz w:val="20"/>
              </w:rPr>
              <w:t>
</w:t>
            </w:r>
            <w:r>
              <w:rPr>
                <w:rFonts w:ascii="Times New Roman"/>
                <w:b w:val="false"/>
                <w:i w:val="false"/>
                <w:color w:val="000000"/>
                <w:sz w:val="20"/>
              </w:rPr>
              <w:t>ауру малдар мен құстар күтіп ұсталған үй-жайларды дезинфекциялау;</w:t>
            </w:r>
            <w:r>
              <w:br/>
            </w:r>
            <w:r>
              <w:rPr>
                <w:rFonts w:ascii="Times New Roman"/>
                <w:b w:val="false"/>
                <w:i w:val="false"/>
                <w:color w:val="000000"/>
                <w:sz w:val="20"/>
              </w:rPr>
              <w:t>
</w:t>
            </w:r>
            <w:r>
              <w:rPr>
                <w:rFonts w:ascii="Times New Roman"/>
                <w:b w:val="false"/>
                <w:i w:val="false"/>
                <w:color w:val="000000"/>
                <w:sz w:val="20"/>
              </w:rPr>
              <w:t>зертханалық зерттеу үшiн қан сынамаларын және патологиялық материалды алу және жеткiзу;</w:t>
            </w:r>
            <w:r>
              <w:br/>
            </w:r>
            <w:r>
              <w:rPr>
                <w:rFonts w:ascii="Times New Roman"/>
                <w:b w:val="false"/>
                <w:i w:val="false"/>
                <w:color w:val="000000"/>
                <w:sz w:val="20"/>
              </w:rPr>
              <w:t>
</w:t>
            </w:r>
            <w:r>
              <w:rPr>
                <w:rFonts w:ascii="Times New Roman"/>
                <w:b w:val="false"/>
                <w:i w:val="false"/>
                <w:color w:val="000000"/>
                <w:sz w:val="20"/>
              </w:rPr>
              <w:t>созылмалы ауруларға бақылаулық зерттеу жүргiзу (жануарларды екi еселі керi нәтиже алғанға дейiн зерттеу);</w:t>
            </w:r>
            <w:r>
              <w:br/>
            </w:r>
            <w:r>
              <w:rPr>
                <w:rFonts w:ascii="Times New Roman"/>
                <w:b w:val="false"/>
                <w:i w:val="false"/>
                <w:color w:val="000000"/>
                <w:sz w:val="20"/>
              </w:rPr>
              <w:t>
</w:t>
            </w:r>
            <w:r>
              <w:rPr>
                <w:rFonts w:ascii="Times New Roman"/>
                <w:b w:val="false"/>
                <w:i w:val="false"/>
                <w:color w:val="000000"/>
                <w:sz w:val="20"/>
              </w:rPr>
              <w:t>карантиндік бекеттер, дезинфекциялық тосқауылдар орнату және карантин уақытында оларда тәулiк бойы кезекшiлiк ұйымдастыру.</w:t>
            </w:r>
            <w:r>
              <w:br/>
            </w:r>
            <w:r>
              <w:rPr>
                <w:rFonts w:ascii="Times New Roman"/>
                <w:b w:val="false"/>
                <w:i w:val="false"/>
                <w:color w:val="000000"/>
                <w:sz w:val="20"/>
              </w:rPr>
              <w:t>
</w:t>
            </w:r>
            <w:r>
              <w:rPr>
                <w:rFonts w:ascii="Times New Roman"/>
                <w:b w:val="false"/>
                <w:i w:val="false"/>
                <w:color w:val="000000"/>
                <w:sz w:val="20"/>
              </w:rPr>
              <w:t>Шектес мемлекеттерде жануарлар мен құстардың аса қауiптi жұқпалы аурулары пайда болған кезде республикаға инфекцияның енуiне жол бермеу бойынша шекаралық карантиндiк уақытша бекеттер ұйымдастыру жүзеге асырылады, ол:</w:t>
            </w:r>
            <w:r>
              <w:br/>
            </w:r>
            <w:r>
              <w:rPr>
                <w:rFonts w:ascii="Times New Roman"/>
                <w:b w:val="false"/>
                <w:i w:val="false"/>
                <w:color w:val="000000"/>
                <w:sz w:val="20"/>
              </w:rPr>
              <w:t>
</w:t>
            </w:r>
            <w:r>
              <w:rPr>
                <w:rFonts w:ascii="Times New Roman"/>
                <w:b w:val="false"/>
                <w:i w:val="false"/>
                <w:color w:val="000000"/>
                <w:sz w:val="20"/>
              </w:rPr>
              <w:t>дезинфекциялау құралдарын республикалық запастан осы бекеттерге дейiн жеткiзуді;</w:t>
            </w:r>
            <w:r>
              <w:br/>
            </w:r>
            <w:r>
              <w:rPr>
                <w:rFonts w:ascii="Times New Roman"/>
                <w:b w:val="false"/>
                <w:i w:val="false"/>
                <w:color w:val="000000"/>
                <w:sz w:val="20"/>
              </w:rPr>
              <w:t>
</w:t>
            </w:r>
            <w:r>
              <w:rPr>
                <w:rFonts w:ascii="Times New Roman"/>
                <w:b w:val="false"/>
                <w:i w:val="false"/>
                <w:color w:val="000000"/>
                <w:sz w:val="20"/>
              </w:rPr>
              <w:t>көлiк құралдарын дезинфекциялау үшiн дезинфекциялық уақытша тосқауылдар орнату немесе қолданыстағы дезинфекциялық тосқауылдарды жөндеу және шектес мемлекетте эпизоотиялық ахуал тұрақтанғанға дейін оларда тәулiк бойы кезекшiлiк ұйымдастыруды қамтылады.</w:t>
            </w:r>
          </w:p>
        </w:tc>
      </w:tr>
      <w:tr>
        <w:trPr>
          <w:trHeight w:val="315"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аса қауіпті ауруларының алдын алу үшін ветеринариялық препараттарды сатып алу және сақтау және республикалық ветеринариялық препараттар және лезинфекциялау құралдарын запасын толықтыру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r>
              <w:br/>
            </w:r>
            <w:r>
              <w:rPr>
                <w:rFonts w:ascii="Times New Roman"/>
                <w:b w:val="false"/>
                <w:i w:val="false"/>
                <w:color w:val="000000"/>
                <w:sz w:val="20"/>
              </w:rPr>
              <w:t>
</w:t>
            </w:r>
            <w:r>
              <w:rPr>
                <w:rFonts w:ascii="Times New Roman"/>
                <w:b w:val="false"/>
                <w:i w:val="false"/>
                <w:color w:val="000000"/>
                <w:sz w:val="20"/>
              </w:rPr>
              <w:t>мың литр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p>
            <w:pPr>
              <w:spacing w:after="20"/>
              <w:ind w:left="20"/>
              <w:jc w:val="both"/>
            </w:pPr>
            <w:r>
              <w:rPr>
                <w:rFonts w:ascii="Times New Roman"/>
                <w:b w:val="false"/>
                <w:i w:val="false"/>
                <w:color w:val="000000"/>
                <w:sz w:val="20"/>
              </w:rPr>
              <w:t>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және жойылған:</w:t>
            </w:r>
            <w:r>
              <w:br/>
            </w:r>
            <w:r>
              <w:rPr>
                <w:rFonts w:ascii="Times New Roman"/>
                <w:b w:val="false"/>
                <w:i w:val="false"/>
                <w:color w:val="000000"/>
                <w:sz w:val="20"/>
              </w:rPr>
              <w:t>
</w:t>
            </w:r>
            <w:r>
              <w:rPr>
                <w:rFonts w:ascii="Times New Roman"/>
                <w:b w:val="false"/>
                <w:i w:val="false"/>
                <w:color w:val="000000"/>
                <w:sz w:val="20"/>
              </w:rPr>
              <w:t>ҰМ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шығындарын өтеу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ветеринариялық препараттар запасын қоспағанда, сатылып алынған ветеринариялық препараттарды аса қауіпті жануар мен құстардың аса қауіпті ауруларының алдын алу үшін облыстардың (республикалық маңызы бар қаланың, астананың) жергілікті атқарушы органдарына беру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ошақтарды оқшаулау, жою жөніндегі ветеринариялық іс-шараларды жүргізу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маңы карантиндік бекеттерінде дезифекциялық уақытша тосқауылдарды (шектес мемлекеттерде жануарлар мен құстардың аса қауіпты жұқпалы ауруларының ошақтары пайда болған кезде) құру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Эпизоотиялық әл-ауқатты қамтамасыз ету мақсатында жануарлар мен құстардың аса қауіпті ауруларына қарсы жоспарланған ветеринариялық іс-шаралар (вакцинациялау) жүргізу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аса қауіпті, созылмалы жұқпалы ауруларының анықталған қолайсыз пункттерін санациялау, оқшаулау және жою</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w:t>
            </w:r>
            <w:r>
              <w:br/>
            </w:r>
            <w:r>
              <w:rPr>
                <w:rFonts w:ascii="Times New Roman"/>
                <w:b w:val="false"/>
                <w:i w:val="false"/>
                <w:color w:val="000000"/>
                <w:sz w:val="20"/>
              </w:rPr>
              <w:t>
</w:t>
            </w:r>
            <w:r>
              <w:rPr>
                <w:rFonts w:ascii="Times New Roman"/>
                <w:b w:val="false"/>
                <w:i w:val="false"/>
                <w:color w:val="000000"/>
                <w:sz w:val="20"/>
              </w:rPr>
              <w:t>- ветеринариялық препараттың бір дозасын сатып алуға;</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препараттардың франко-қоймада сақтауға (тәулікте) шығындар құны </w:t>
            </w: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14 093,3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Иелеріне алып қойылған және жойылған:</w:t>
            </w:r>
            <w:r>
              <w:br/>
            </w:r>
            <w:r>
              <w:rPr>
                <w:rFonts w:ascii="Times New Roman"/>
                <w:b w:val="false"/>
                <w:i w:val="false"/>
                <w:color w:val="000000"/>
                <w:sz w:val="20"/>
              </w:rPr>
              <w:t>
</w:t>
            </w:r>
            <w:r>
              <w:rPr>
                <w:rFonts w:ascii="Times New Roman"/>
                <w:b w:val="false"/>
                <w:i w:val="false"/>
                <w:color w:val="000000"/>
                <w:sz w:val="20"/>
              </w:rPr>
              <w:t>- малдың (1 басқа) шығынын өтеу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0,42-94,82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0,42-94,82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0,42-94,82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7 230 115,2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2 778 961,9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3 628 243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4 480 995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4 456 966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4 678 662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3248"/>
        <w:gridCol w:w="953"/>
        <w:gridCol w:w="893"/>
        <w:gridCol w:w="708"/>
        <w:gridCol w:w="913"/>
        <w:gridCol w:w="933"/>
        <w:gridCol w:w="913"/>
        <w:gridCol w:w="913"/>
        <w:gridCol w:w="1253"/>
      </w:tblGrid>
      <w:tr>
        <w:trPr>
          <w:trHeight w:val="16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«Шаруашылықаралық арналар мен гидромелиоративтiк құрылыстардың аса апатты учаскелерiн күрделi жөндеу және қалпына келтiру»</w:t>
            </w:r>
          </w:p>
        </w:tc>
      </w:tr>
      <w:tr>
        <w:trPr>
          <w:trHeight w:val="52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су пайдалану жүйесiнiң жұмыс iстеуiн жақсартуға бағытталған су шаруашылық нысандарында күрделi жөндеу жүргiзу</w:t>
            </w:r>
          </w:p>
        </w:tc>
      </w:tr>
      <w:tr>
        <w:trPr>
          <w:trHeight w:val="315"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апатты нысандарды күрделi жөндеу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каналдар мен Гидромелиоративтiк құрылыстардың аса апатты учаскелерінің техникалық жай-күйін жақсарту үшін күрделі жөндеуден өткізілген объектілердің тиісті жылға арналған жалпы мөлшердегі үлесі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жөндеуге жұмсалатын орташа шығындар:</w:t>
            </w:r>
            <w:r>
              <w:br/>
            </w:r>
            <w:r>
              <w:rPr>
                <w:rFonts w:ascii="Times New Roman"/>
                <w:b w:val="false"/>
                <w:i w:val="false"/>
                <w:color w:val="000000"/>
                <w:sz w:val="20"/>
              </w:rPr>
              <w:t>
</w:t>
            </w:r>
            <w:r>
              <w:rPr>
                <w:rFonts w:ascii="Times New Roman"/>
                <w:b w:val="false"/>
                <w:i w:val="false"/>
                <w:color w:val="000000"/>
                <w:sz w:val="20"/>
              </w:rPr>
              <w:t>- магистралдық каналдар мен коллекторлар бойынша</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37 765,1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57 626,4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101 520,2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71 635,3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бойынша</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43 304,9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58 200,1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68 992,9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188 035,6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352 512,3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гидротораптар бойынша</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47 731,0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59 573,4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191 686,8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185 222,4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 дренаж ұңғымасы бойынша</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19 520,5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3 739,4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жүйелердің пайдалы әсер коэффициенті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493 413,9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756 560,6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4 992 205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3 706 151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767"/>
        <w:gridCol w:w="893"/>
        <w:gridCol w:w="913"/>
        <w:gridCol w:w="893"/>
        <w:gridCol w:w="997"/>
        <w:gridCol w:w="997"/>
        <w:gridCol w:w="997"/>
        <w:gridCol w:w="997"/>
        <w:gridCol w:w="1373"/>
      </w:tblGrid>
      <w:tr>
        <w:trPr>
          <w:trHeight w:val="34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«Аграрлық ғылым саласындағы мемлекеттiк сыйлықтар»</w:t>
            </w:r>
          </w:p>
        </w:tc>
      </w:tr>
      <w:tr>
        <w:trPr>
          <w:trHeight w:val="18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Ғалымдардың, оның ішінде дарынды жастардың қызметін ынталандыру үшін АӨК саласындағы үздік ғылыми жұмыстары үшін А.И.Бараев атындағы сыйақыны ізденуге жыл сайынғы конкурсты өткiзу</w:t>
            </w:r>
          </w:p>
        </w:tc>
      </w:tr>
      <w:tr>
        <w:trPr>
          <w:trHeight w:val="315"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мөлшері:</w:t>
            </w:r>
            <w:r>
              <w:br/>
            </w:r>
            <w:r>
              <w:rPr>
                <w:rFonts w:ascii="Times New Roman"/>
                <w:b w:val="false"/>
                <w:i w:val="false"/>
                <w:color w:val="000000"/>
                <w:sz w:val="20"/>
              </w:rPr>
              <w:t>
</w:t>
            </w:r>
            <w:r>
              <w:rPr>
                <w:rFonts w:ascii="Times New Roman"/>
                <w:b w:val="false"/>
                <w:i w:val="false"/>
                <w:color w:val="000000"/>
                <w:sz w:val="20"/>
              </w:rPr>
              <w:t>бiрiншi сыйақы бойынша</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сыйақы бойынша</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үшiншi сыйақы бойынша</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Лауреаттар саны</w:t>
            </w:r>
            <w:r>
              <w:br/>
            </w:r>
            <w:r>
              <w:rPr>
                <w:rFonts w:ascii="Times New Roman"/>
                <w:b w:val="false"/>
                <w:i w:val="false"/>
                <w:color w:val="000000"/>
                <w:sz w:val="20"/>
              </w:rPr>
              <w:t>
</w:t>
            </w:r>
            <w:r>
              <w:rPr>
                <w:rFonts w:ascii="Times New Roman"/>
                <w:b w:val="false"/>
                <w:i w:val="false"/>
                <w:color w:val="000000"/>
                <w:sz w:val="20"/>
              </w:rPr>
              <w:t>бiрiншi сыйақы бойынша</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сыйақы бойынша</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үшiншi сыйақы бойынша</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саны</w:t>
            </w:r>
            <w:r>
              <w:br/>
            </w:r>
            <w:r>
              <w:rPr>
                <w:rFonts w:ascii="Times New Roman"/>
                <w:b w:val="false"/>
                <w:i w:val="false"/>
                <w:color w:val="000000"/>
                <w:sz w:val="20"/>
              </w:rPr>
              <w:t>
</w:t>
            </w:r>
            <w:r>
              <w:rPr>
                <w:rFonts w:ascii="Times New Roman"/>
                <w:b w:val="false"/>
                <w:i w:val="false"/>
                <w:color w:val="000000"/>
                <w:sz w:val="20"/>
              </w:rPr>
              <w:t>бiрiншi</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үшiншi</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Лауреаттың қатысу үлесіне қарай сыйақы мөлшерi:</w:t>
            </w:r>
            <w:r>
              <w:br/>
            </w:r>
            <w:r>
              <w:rPr>
                <w:rFonts w:ascii="Times New Roman"/>
                <w:b w:val="false"/>
                <w:i w:val="false"/>
                <w:color w:val="000000"/>
                <w:sz w:val="20"/>
              </w:rPr>
              <w:t>
</w:t>
            </w:r>
            <w:r>
              <w:rPr>
                <w:rFonts w:ascii="Times New Roman"/>
                <w:b w:val="false"/>
                <w:i w:val="false"/>
                <w:color w:val="000000"/>
                <w:sz w:val="20"/>
              </w:rPr>
              <w:t>бiрiншi сыйақы бойынша</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100 800-302 400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107 866-323 600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107 866-323 600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107 866-323 600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сыйақы бойынша</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9 720 -48 600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75 600-226 800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80 900-242 700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80 900-242 700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80 900-242 700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үшiншi сыйақы бойынша</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19 440-38 880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50 400-151 200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53 933-161 800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53 933-161 800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53 933-161 800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3323"/>
        <w:gridCol w:w="1053"/>
        <w:gridCol w:w="713"/>
        <w:gridCol w:w="793"/>
        <w:gridCol w:w="973"/>
        <w:gridCol w:w="693"/>
        <w:gridCol w:w="753"/>
        <w:gridCol w:w="1033"/>
        <w:gridCol w:w="1493"/>
      </w:tblGrid>
      <w:tr>
        <w:trPr>
          <w:trHeight w:val="34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«Ауыл шаруашылығы өнімінің бәсекеге қабілеттілігін арттыру»</w:t>
            </w:r>
          </w:p>
        </w:tc>
      </w:tr>
      <w:tr>
        <w:trPr>
          <w:trHeight w:val="18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ауыл шаруашылығы өнiмдерiнiң бәсекеге қабiлеттiлiгiн әлемдiк стандарттарды, өнiм сапасын бақылаудың қазіргі заманғы жүйесiн енгiзу, агромаркетингтi дамыту, бiлiм тарату (экстеншн) жүйесiн жасау, аграрлық ғылымды жетiлдiру негізінде арттыруға бағытталған. Осы жоба шеңберiнде қолданыстағы ветеринариялық және карантиндік зертханалар желісін жаңарту, ауыл шаруашылығы өнiмi бойынша Ұлттық референттiк зертхананы (ҰРЗ) жобалау жүргізілетін болады. Сонымен бірге ауыл шаруашылығы тауарын өндiрушiлерiне, қайта өңдеу кәсіпорындарына, ғылым мекемелеріне және жеке сынақ зертханаларына конкурстық негiзде гранттар беру, техникалық регламенттер әзірлеу және стандарттарды гармонизациялау көзделген.</w:t>
            </w:r>
          </w:p>
        </w:tc>
      </w:tr>
      <w:tr>
        <w:trPr>
          <w:trHeight w:val="315"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инвестицияларын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Референттік Зертхана құрылысына ЖСҚ әзірлеу және мемлекеттік сараптама жасау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Референттік Зертхана құрылысына ЖСҚ әзірлеуде әдістемелік көмек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жобаларды іске асыру бойынша грант алушыларға аймақтық есептік семинарлар өткізу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зертханаларды жаңарту (зертханалық жабдықтар алу)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мамандарын ел ішінде оқыту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практиканы халықаралық консультант шақыру арқылы жақсарту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техникалық регламенттерді стандарттарды гармонизациялау бойынша халықаралық кеңесшіні шақыру арқылы жетілдіру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22000:2005 стандарты негізінде тағамдық өнімдердің қауіпсіздігін басқару жүйесін гранттар беру арқылы ендіру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КГЖ бойынша болашақ қатысушыларды конкурсқа қатысу үшін өтінімдер толтыруға оқыту және КГЖ бойынша кіші жобаларға мониторинг жасау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семинар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кем емес 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ғалымдардың біліктілігін шет елдерде арттыру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елдерде аграрлық ЖОО және колледждер оқытушыларының біліктілігін арттыру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тарату және білім беру жүйесі бойынша оқыту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мамандарын шетелде оқыту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қызметкерлерінің және Жобаны үйлестіру орталығы қызметкерлерінің халықаралық іс-тәжірибелерін жетілдіру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жөніндегі семинар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веб-сайты жұмысын қолдау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ақпараттық-мониторинг жүйесінің жұмысын қолдау, оның ішінде 1С бағдарламасын алып жүру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тарату және беру жүйесінің қызметін қамтамасыз ету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агент қызметін сатып алу (сенім білдірілген институт)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КГЖ бойынша гранттік ұсыныстарды бағалау үшін тәуелсіз сараптамашылардың қызметін төлеу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зертханаларды осы заманғы құрал-жабдықтармен жабдықтау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Конкурстық гранттар жүйесі бойынша берілген гранттар саны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инфрақұрылымдық обьектілер саны</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технологиялар енгізген шаруашылықтар саны</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 имиджін жақсартқан ауыл шаруашылық кәсіпорындар саны</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және таратылған ғылыми-техникалық құжаттамалар саны</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Жаңғыртылған жеке меншік зертханалар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Конкурстың бірінші кезеңінің нәтижелері бойынша КГЖ бойынша сапалы жасалған конкурстық өтінімдер 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Шетелдерде және ел ішінде оқытудан өту нәтижесінде алынған білім мен іс-тәжірибелік машықтарға қанағаттанған жас ғалымдардың, аграрлық ЖОО мен колледждері оқытушыларының, зертхана қызметкерлерінің үлесі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референттік зертхананы жобалаудың орташа құны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229 922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304 031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технологияларды енгізу және маркетингтік инфрақұрылымды жақсарту бойынша, қолданбалы ғылыми зерттеулерді дамыту үшін жеке меншіктегі зертханаларды жаңарту бойынша 1 кіші жобаны жүзеге асыруға жұмсалатын орташа шығын</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ғалымдарды, аграрлық ЖОО мен колледждері оқытушыларын, зертхана қызметкерлерін, білім тарату бойынша инструкторларды, ауыл шаруашылық тауар өндірушілерін оқыту бойынша 1 адамға жұмсалған орташа шығын</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зертханаларды жаңартудың (зертханалық жабдықтар алу) орташа шығыны</w:t>
            </w: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1 603 317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1 058 553,6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1 340 258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1 053 816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2963"/>
        <w:gridCol w:w="1213"/>
        <w:gridCol w:w="673"/>
        <w:gridCol w:w="873"/>
        <w:gridCol w:w="1113"/>
        <w:gridCol w:w="793"/>
        <w:gridCol w:w="913"/>
        <w:gridCol w:w="733"/>
        <w:gridCol w:w="1213"/>
      </w:tblGrid>
      <w:tr>
        <w:trPr>
          <w:trHeight w:val="16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«Агроөнеркәсiптік кешен субъектiлерiн өтеусiз негiзде ақпараттық қамтамасыз ету»</w:t>
            </w:r>
          </w:p>
        </w:tc>
      </w:tr>
      <w:tr>
        <w:trPr>
          <w:trHeight w:val="46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 кешені субъектiлерiне өтеусiз негiзде ақпарат ұсыну, сондай-ақ ауыл шаруашылығы тауар өндiрушiлерi арасында бiлiмдерді тарату процестерiн ұйымдастыру</w:t>
            </w:r>
          </w:p>
        </w:tc>
      </w:tr>
      <w:tr>
        <w:trPr>
          <w:trHeight w:val="315"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ақпараттық-консультациялық орталықтар (ААКО)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сарапшыларды тарта отырып, табынның өсімін молайту және басқару жөніндегі семинарлар өткiзу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шеңберінде қамтылған бағыттар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Табынның өсімін молайту және күтіп ұстау бойынша консалтинг қызметтерімен қамтылған АӨК субъектiлерiнiң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Өтеусiз негiзде ақпаратпен қамтылған субъектiлер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Өткiзiлген ғылыми-практикалық семинарлар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Оқытылған тыңдаушылар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Өткiзiлген iс-шаралар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жәрмеңке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есептер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қызмет көрсету» қызметін алған АӨК субъектiлерінің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Өтеусiз негiзде ақпаратпен қамтылған АӨК субъектiлерінің (қызмет ететін АӨК субъектілерінің жалпы санынан) үлесi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Оқытумен қамтылған АӨК субъектiлерінiң (қызмет ететін АӨК субъектілерінің жалпы санынан) үлесi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 қызметтерiмен қамтылған АӨК субъектiлерінiң (қызмет ететін АӨК субъектілерінің жалпы санынан) үлесi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субъектіге табынның өсімін молайту және күтіп ұстау бойынша консалтинг қызметтерiн көрсетуге орташа шығын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230 461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246 594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273 907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756 672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775 505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764 995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740 515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3343"/>
        <w:gridCol w:w="1033"/>
        <w:gridCol w:w="813"/>
        <w:gridCol w:w="793"/>
        <w:gridCol w:w="1073"/>
        <w:gridCol w:w="733"/>
        <w:gridCol w:w="993"/>
        <w:gridCol w:w="913"/>
        <w:gridCol w:w="1133"/>
      </w:tblGrid>
      <w:tr>
        <w:trPr>
          <w:trHeight w:val="34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«Мемлекеттік ресурстарға астықты сатып алу»</w:t>
            </w:r>
          </w:p>
        </w:tc>
      </w:tr>
      <w:tr>
        <w:trPr>
          <w:trHeight w:val="52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азық-түлік астығы резервін жаңарту, мемлекеттік өткізілетін астық ресурстарын қалыптастыру және ішкі нарықты реттеу үшін отандық ауыл шаруашылығы тауар өндірушілерінен мемлекеттік ресурстарға астық сатып алу</w:t>
            </w:r>
          </w:p>
        </w:tc>
      </w:tr>
      <w:tr>
        <w:trPr>
          <w:trHeight w:val="315"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астық ресурстарына астық сатып алу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тұрғындарының екі айлық қажеттілігін қамтамасыз ету үшін мемлекеттік азық-түлік астығы резервінде астықтың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астық сатып алуға қатысатын ауыл шаруашылығы тауар өндірушілерінің саны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астығына халық қажеттілігінің жылдық қажеттілігін қамтамасыз етілуі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астық нарығын реттеу үшін мемлекеттік өткізілетін астық ресурстарының бар болуы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 мемлекеттік азық-түлік астығы резервіне орналастырылған ағымдағы жылғы егін астығының үлесі (ғылыми негізделген нормалар бойынша 30 %-дан кем емес)</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астық ресурстарына сатып алынатын </w:t>
            </w:r>
            <w:r>
              <w:rPr>
                <w:rFonts w:ascii="Times New Roman"/>
                <w:b w:val="false"/>
                <w:i w:val="false"/>
                <w:color w:val="000000"/>
                <w:sz w:val="20"/>
              </w:rPr>
              <w:t>3-сыныпты жұмсақ бидайдың 1 тоннасының орташа құны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31 445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11 178 000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11 250 000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12 750 000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3163"/>
        <w:gridCol w:w="913"/>
        <w:gridCol w:w="853"/>
        <w:gridCol w:w="893"/>
        <w:gridCol w:w="913"/>
        <w:gridCol w:w="853"/>
        <w:gridCol w:w="913"/>
        <w:gridCol w:w="933"/>
        <w:gridCol w:w="1293"/>
      </w:tblGrid>
      <w:tr>
        <w:trPr>
          <w:trHeight w:val="34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«Азық-түлік астығы мемлекеттік резервінің астығын сақтау және ауыстыру»</w:t>
            </w:r>
          </w:p>
        </w:tc>
      </w:tr>
      <w:tr>
        <w:trPr>
          <w:trHeight w:val="18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азық-түлік астығы резервінің астығын сақтау және орнын ауыстыру</w:t>
            </w:r>
          </w:p>
        </w:tc>
      </w:tr>
      <w:tr>
        <w:trPr>
          <w:trHeight w:val="315"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астық қабылдау кәсіпорындарында сақтаудағы мемлекеттік азық-түлік астығы резерві астығының көлемі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астық қабылдау кәсіпорнынан басқасына орны ауыстырылған мемлекеттік азық-түлік астығы резерві астығының көлемі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тұрғындарының екі айлық қажеттілігін қамтамасыз ету үшін мемлекеттік азық-түлік астығы резервінің үлесі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астық қабылдау кәсіпорнынан басқасына орны ауыстырылған мемлекеттік азық-түлік астығы резерві астығының үлесі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астығына ел халқы қажеттілігінің жылдық қажеттіліктен қамтамасыз етілуі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азық-түлік астығы резерві астығының сандық-сапалық сақталуы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құны:</w:t>
            </w:r>
            <w:r>
              <w:br/>
            </w:r>
            <w:r>
              <w:rPr>
                <w:rFonts w:ascii="Times New Roman"/>
                <w:b w:val="false"/>
                <w:i w:val="false"/>
                <w:color w:val="000000"/>
                <w:sz w:val="20"/>
              </w:rPr>
              <w:t>
</w:t>
            </w:r>
            <w:r>
              <w:rPr>
                <w:rFonts w:ascii="Times New Roman"/>
                <w:b w:val="false"/>
                <w:i w:val="false"/>
                <w:color w:val="000000"/>
                <w:sz w:val="20"/>
              </w:rPr>
              <w:t>мемлекеттік азық-түлік астығы резервінің 1 тоннасын айына сақтау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азық-түлік астығы резервінің 1 тоннасының орнын ауыстыру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1 150 291,7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848 876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910 800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942 500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942 500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942 500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3543"/>
        <w:gridCol w:w="993"/>
        <w:gridCol w:w="1213"/>
        <w:gridCol w:w="853"/>
        <w:gridCol w:w="873"/>
        <w:gridCol w:w="833"/>
        <w:gridCol w:w="853"/>
        <w:gridCol w:w="833"/>
        <w:gridCol w:w="813"/>
      </w:tblGrid>
      <w:tr>
        <w:trPr>
          <w:trHeight w:val="34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«Су ресурстарын қорғау және ұтымды пайдалану»</w:t>
            </w:r>
          </w:p>
        </w:tc>
      </w:tr>
      <w:tr>
        <w:trPr>
          <w:trHeight w:val="18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және экономика салаларының суға әлеуетті қажеттіліктерін қанағаттандыру үшін негізгі бағыттарды айқындау; су ресурстарын басқару жүйесін қалыптастыру және дамыту; экономиканың су секторында әдістемелік негізді және ғылыми-ақпараттық әлеуетті жетілдіру; су пайдалану тиімділігін арттыру; халықаралық ынтымақтастықты дамыту және трансшекаралық су объектілерін басқаруды жетілдіру.</w:t>
            </w:r>
          </w:p>
        </w:tc>
      </w:tr>
      <w:tr>
        <w:trPr>
          <w:trHeight w:val="315"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өзен бассейндері және жалпы ел бойынша су ресурстарын кешенді пайдалану және қорғау схемасын жаңарту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су кадастрының бөлімдерін жаңарту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комитетінің Су ресурстарын басқару жөніндегі бірыңғай ақпараттық-талдамалық жүйеге қосылатын өңірлік органдарының 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бассейндерін жаңартылған су ресурстарын кешенді пайдалану және қорғау схемаларымен қамту пайызы (8 су шаруашылығы бассейні – 100 % есебінен)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әдістемелерге сәйкес су объектілерінің жай-күйі, оларды пайдалану және қорғау туралы жүйленген мәліметтер жинағымен қамту толықтығы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пайдаланудың бастапқы есепке алу жеделдігін арттыру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 комитетінің Су ресурстарын басқару жөніндегі бірыңғай ақпараттық-талдамалық жүйе енгізілген өңірлік органдарының саны (өсумен)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Трансшекаралық өзендер бойынша шектес елдер шегінде су тұтынуды бағалау әдісін әзірлеу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орташа құны: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кешенді пайдалану және қорғау схемаларын жаңарту бойынша</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 кадастрының бөлімдерін жаңарту бойынша</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басқарудың ғылыми-ақпараттық жүйесін қалыптастыру бойынша</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113 943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СРББ экологиялық құрауышын енгізу және су сапасын басқару, сулардың зиянды әсерінің алдын алу және салдарларын жою бойынша</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ынтымақтастықты дамыту және трансшекаралық су объектілерін басқаруды жетілдіру бойынша</w:t>
            </w: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132 355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690 087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559 698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177 486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3203"/>
        <w:gridCol w:w="1113"/>
        <w:gridCol w:w="953"/>
        <w:gridCol w:w="893"/>
        <w:gridCol w:w="893"/>
        <w:gridCol w:w="913"/>
        <w:gridCol w:w="973"/>
        <w:gridCol w:w="893"/>
        <w:gridCol w:w="1013"/>
      </w:tblGrid>
      <w:tr>
        <w:trPr>
          <w:trHeight w:val="34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 «Табиғат қорғаушылық су жiберуді жүргiзу»</w:t>
            </w:r>
          </w:p>
        </w:tc>
      </w:tr>
      <w:tr>
        <w:trPr>
          <w:trHeight w:val="18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жіберу жолымен Шідерті өзенінің сағасында табиғи көктемгі гидрологиялық режимді қалпына келтіру, Қызылорда облысының көлдерiн қалпына келтiру және Теңіз-Қорғалжын мемлекеттік табиғи қорығының экологиялық жай-күйін жақсарту</w:t>
            </w:r>
          </w:p>
        </w:tc>
      </w:tr>
      <w:tr>
        <w:trPr>
          <w:trHeight w:val="315"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Компенсациялық табиғат қорғау су жіберулері:</w:t>
            </w:r>
            <w:r>
              <w:br/>
            </w:r>
            <w:r>
              <w:rPr>
                <w:rFonts w:ascii="Times New Roman"/>
                <w:b w:val="false"/>
                <w:i w:val="false"/>
                <w:color w:val="000000"/>
                <w:sz w:val="20"/>
              </w:rPr>
              <w:t>
</w:t>
            </w:r>
            <w:r>
              <w:rPr>
                <w:rFonts w:ascii="Times New Roman"/>
                <w:b w:val="false"/>
                <w:i w:val="false"/>
                <w:color w:val="000000"/>
                <w:sz w:val="20"/>
              </w:rPr>
              <w:t>- Шідерті өзені жайылмасының сағаларында</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көлдері үшін</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Теңіз-Қорғалжын мемлекеттік табиғи қорығы көлдерінің экологиялық жай-күйін жақсарту үшін</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басу кезiнде толықтырылатын көлдер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көктемгi гидрологиялық режимнің қалпына келу дәрежесі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суға шығындар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425 500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486 200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804 584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1 393 256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1 393 256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1 393 256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3223"/>
        <w:gridCol w:w="973"/>
        <w:gridCol w:w="973"/>
        <w:gridCol w:w="893"/>
        <w:gridCol w:w="873"/>
        <w:gridCol w:w="933"/>
        <w:gridCol w:w="913"/>
        <w:gridCol w:w="893"/>
        <w:gridCol w:w="1113"/>
      </w:tblGrid>
      <w:tr>
        <w:trPr>
          <w:trHeight w:val="34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 «Орман шаруашылығы саласындағы ормандарды қорғау, сақтау және ұдайы өсіру, орман пайдалану және оқу-өндірістік қызметті қамтамасыз ету»</w:t>
            </w:r>
          </w:p>
        </w:tc>
      </w:tr>
      <w:tr>
        <w:trPr>
          <w:trHeight w:val="18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оқу-өндірістік орман шаруашылығы» ММ негізінде оқыту практикаларын өткізу</w:t>
            </w:r>
          </w:p>
        </w:tc>
      </w:tr>
      <w:tr>
        <w:trPr>
          <w:trHeight w:val="315"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практикадан өткен студентер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Ормандардың өсімін молайту жөніндегі іс-шаралар өткізу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практикасын жүргізу жоспарын қамтамасыз 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Ормандардың өсімін молайту жөніндегі жоспарлы көрсеткішті қамтамасыз ету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шығындар:</w:t>
            </w:r>
            <w:r>
              <w:br/>
            </w:r>
            <w:r>
              <w:rPr>
                <w:rFonts w:ascii="Times New Roman"/>
                <w:b w:val="false"/>
                <w:i w:val="false"/>
                <w:color w:val="000000"/>
                <w:sz w:val="20"/>
              </w:rPr>
              <w:t>
</w:t>
            </w:r>
            <w:r>
              <w:rPr>
                <w:rFonts w:ascii="Times New Roman"/>
                <w:b w:val="false"/>
                <w:i w:val="false"/>
                <w:color w:val="000000"/>
                <w:sz w:val="20"/>
              </w:rPr>
              <w:t>- студенттердің оқыту практикасын өткізуге (1 адамға)</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ормандардың өсімін молайту жөніндегі іс-шараларды орындауға (1 га)</w:t>
            </w: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31 887,5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32 356,8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2183"/>
        <w:gridCol w:w="1113"/>
        <w:gridCol w:w="953"/>
        <w:gridCol w:w="1013"/>
        <w:gridCol w:w="1033"/>
        <w:gridCol w:w="953"/>
        <w:gridCol w:w="953"/>
        <w:gridCol w:w="1033"/>
        <w:gridCol w:w="1433"/>
      </w:tblGrid>
      <w:tr>
        <w:trPr>
          <w:trHeight w:val="31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 «Орман тұқымы сапасын сараптау, орман тұқымы базасы объектілерін есепке алу және аттестаттау, ормандардың санитарлық жай-күйін бағалау және тұрақты орман тұқымдары базасын қалыптастыру»</w:t>
            </w:r>
          </w:p>
        </w:tc>
      </w:tr>
      <w:tr>
        <w:trPr>
          <w:trHeight w:val="15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және Көкшетау ОТО» РМҚК тұрақты орман тұқымы базаларын құруы, мұрагерлік қасиеттері жақсартылған отырғызу материалын алуы. «Республикалық орман тұқымы мекемесі» ММ тұқымдардың себу сапаларын, олардың энтомологиялық және фитопатологиялық залалдану дәрежесін айқындауы.</w:t>
            </w:r>
          </w:p>
        </w:tc>
      </w:tr>
      <w:tr>
        <w:trPr>
          <w:trHeight w:val="285"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орман тұқымы базасын аттестаттау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Мұрагерлік қасиеттері жақсартылған отырғызу материалдарын өсіру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Тұқымдардың себу сапаларын, олардың энтомологиялық және фитопатологиялық залалдану дәрежесiн айқындау бойынша сараптамалар жүргізу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орман тұқымы базасын аттестаттау жөніндегі жоспарды орындау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Мұрагерлік қасиеттері жақсартылған отырғызу материалын алу жөніндегі жоспарды орындау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Тұқымдардың себу сапаларын, олардың энтомологиялық және фитопатологиялық залалдану дәрежесiн айқындау жөніндегі жоспарды орындау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шығындар:</w:t>
            </w:r>
            <w:r>
              <w:br/>
            </w:r>
            <w:r>
              <w:rPr>
                <w:rFonts w:ascii="Times New Roman"/>
                <w:b w:val="false"/>
                <w:i w:val="false"/>
                <w:color w:val="000000"/>
                <w:sz w:val="20"/>
              </w:rPr>
              <w:t>
</w:t>
            </w:r>
            <w:r>
              <w:rPr>
                <w:rFonts w:ascii="Times New Roman"/>
                <w:b w:val="false"/>
                <w:i w:val="false"/>
                <w:color w:val="000000"/>
                <w:sz w:val="20"/>
              </w:rPr>
              <w:t>- тұқымдардың себу сапаларын, олардың энтомологиялық және фитопаталогиялық залалдану дәрежесiн айқындауға (1 кг)</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қасиеттері жақсартылған отырғызу материалын өсіруге</w:t>
            </w:r>
            <w:r>
              <w:br/>
            </w:r>
            <w:r>
              <w:rPr>
                <w:rFonts w:ascii="Times New Roman"/>
                <w:b w:val="false"/>
                <w:i w:val="false"/>
                <w:color w:val="000000"/>
                <w:sz w:val="20"/>
              </w:rPr>
              <w:t>
</w:t>
            </w:r>
            <w:r>
              <w:rPr>
                <w:rFonts w:ascii="Times New Roman"/>
                <w:b w:val="false"/>
                <w:i w:val="false"/>
                <w:color w:val="000000"/>
                <w:sz w:val="20"/>
              </w:rPr>
              <w:t>(1 дана)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93 958,8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109 697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116 367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3083"/>
        <w:gridCol w:w="973"/>
        <w:gridCol w:w="933"/>
        <w:gridCol w:w="953"/>
        <w:gridCol w:w="933"/>
        <w:gridCol w:w="913"/>
        <w:gridCol w:w="913"/>
        <w:gridCol w:w="933"/>
        <w:gridCol w:w="1173"/>
      </w:tblGrid>
      <w:tr>
        <w:trPr>
          <w:trHeight w:val="54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r>
      <w:tr>
        <w:trPr>
          <w:trHeight w:val="52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орналастыру жұмыстарын және орман шаруашылығын жобалауды жүргізу, ормандарды мемлекеттік есепке алуды жүргізу, орман және аңшылық шаруашылығы мен ерекше қорғалатын табиғи аумақтарды ғылыми-әдістемелік әзірлемелермен қамтамасыз ету</w:t>
            </w:r>
          </w:p>
        </w:tc>
      </w:tr>
      <w:tr>
        <w:trPr>
          <w:trHeight w:val="75"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қорының аумағында орман орналастыруды жүргізу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өртке қарсы жайландыру жобаларын алу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негізделген ұсынымдар мен әдістемелер әзірлеу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қаупі төнген тұяқты жануарлар түрлері мен киіктердің санын мекендеу ареалында есепке алуды жүргізу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дүниесінің объектілерін алуға биологиялық негіздеме дайындау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қауіпі төнген тұяқты жануарлар түрлері мен киіктер жөніндегі ғылыми зерттеулер жүргізу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алқаптарында шаруашылық аралық аңшылық орналастыруды жүргізу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дүниесінің кадастры, мониторингі және есепке алу автоматтандырылған бағдарламасын әзірлеу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Санын есепке алумен қамтылған сирек кездесетін және құрып кету қауіпі төнген тұяқты жануарлар түрлері мен киіктердің мекендеу ареалы ауданының үлесі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Санын анықтау кезінде сирек кездесетін және құрып кету қауіпі төнген тұяқты жануарлар түрлері мен киіктердің мекендеу ареалының ауданын қамту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алқаптарында шаруашылық аралық аңшылық орналастыруды жүргізу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дүниесінің мемлекеттік кадастры, мониторингін және есепке алуды жүргізуді автоматтандыру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шығындар:</w:t>
            </w:r>
            <w:r>
              <w:br/>
            </w:r>
            <w:r>
              <w:rPr>
                <w:rFonts w:ascii="Times New Roman"/>
                <w:b w:val="false"/>
                <w:i w:val="false"/>
                <w:color w:val="000000"/>
                <w:sz w:val="20"/>
              </w:rPr>
              <w:t>
</w:t>
            </w:r>
            <w:r>
              <w:rPr>
                <w:rFonts w:ascii="Times New Roman"/>
                <w:b w:val="false"/>
                <w:i w:val="false"/>
                <w:color w:val="000000"/>
                <w:sz w:val="20"/>
              </w:rPr>
              <w:t>- мемлекеттік орман қорының аумағында орман орналастыруды жүргізуге (1 га)</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және құрып кету қауіпі төніп тұрған тұяқты жануарлар түрлері мен киіктердің санын есепке алуды жүргізуге (1 га)</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424 377,4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421 378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501 103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465 903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507 834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507 834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3043"/>
        <w:gridCol w:w="913"/>
        <w:gridCol w:w="913"/>
        <w:gridCol w:w="993"/>
        <w:gridCol w:w="953"/>
        <w:gridCol w:w="933"/>
        <w:gridCol w:w="893"/>
        <w:gridCol w:w="873"/>
        <w:gridCol w:w="1313"/>
      </w:tblGrid>
      <w:tr>
        <w:trPr>
          <w:trHeight w:val="18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 «Астана қаласының жасыл желекті аймағын құру»</w:t>
            </w:r>
          </w:p>
        </w:tc>
      </w:tr>
      <w:tr>
        <w:trPr>
          <w:trHeight w:val="12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w:t>
            </w:r>
          </w:p>
        </w:tc>
      </w:tr>
      <w:tr>
        <w:trPr>
          <w:trHeight w:val="315"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санитарлық қорғаныш жасыл аймағын құру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Астана қаласының жасыл аймағының ауданы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жасыл аймақты құруға орташа шығындар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1 764 701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1 844 632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2 126 470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2 374 991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2 789 641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2 789 641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3203"/>
        <w:gridCol w:w="993"/>
        <w:gridCol w:w="1053"/>
        <w:gridCol w:w="893"/>
        <w:gridCol w:w="953"/>
        <w:gridCol w:w="833"/>
        <w:gridCol w:w="933"/>
        <w:gridCol w:w="973"/>
        <w:gridCol w:w="973"/>
      </w:tblGrid>
      <w:tr>
        <w:trPr>
          <w:trHeight w:val="16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 «Орманды әуеден қорғау»</w:t>
            </w:r>
          </w:p>
        </w:tc>
      </w:tr>
      <w:tr>
        <w:trPr>
          <w:trHeight w:val="16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өрттерден, зиянкестер мен аурулардан авиациялық қорғау</w:t>
            </w:r>
          </w:p>
        </w:tc>
      </w:tr>
      <w:tr>
        <w:trPr>
          <w:trHeight w:val="315"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қорының аумағын авиациялық қорғау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7 909,6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Авиациялық күзет анықтаған қызмет көрсетілетін аумақтағы орман өрттерінің үлесі (тіркелген өрттердің жалпы санынан)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мемлекеттік орман қорын авиациялық қорғауға орташа шығындар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1 034 591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1 003 817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1 582 635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1 702 211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1 702 211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1 702 211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3083"/>
        <w:gridCol w:w="973"/>
        <w:gridCol w:w="953"/>
        <w:gridCol w:w="953"/>
        <w:gridCol w:w="1013"/>
        <w:gridCol w:w="913"/>
        <w:gridCol w:w="933"/>
        <w:gridCol w:w="873"/>
        <w:gridCol w:w="1173"/>
      </w:tblGrid>
      <w:tr>
        <w:trPr>
          <w:trHeight w:val="16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 «Киіктердің, сирек кездесетін және құрып бара жатқан жабайы жануарлардың түрлерін сақтау және олардың санын қалпына келтіру»</w:t>
            </w:r>
          </w:p>
        </w:tc>
      </w:tr>
      <w:tr>
        <w:trPr>
          <w:trHeight w:val="16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қауіпі төніп тұрған жабайы тұяқты жануарлардың түрлері мен киіктерді қорғау, олардың қауымдастығын олардың кәсіпшілік санына жеткізу үшін табиғи еркіндік жағдайда сақтауды қамтамасыз ету және жыл сайынғы өсімін биологиялық негіздемелеу</w:t>
            </w:r>
          </w:p>
        </w:tc>
      </w:tr>
      <w:tr>
        <w:trPr>
          <w:trHeight w:val="315"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Қорғалатын аумақ ауданы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Киіктердің, сирек кездесетін және құрып кету қауіпі төніп тұрған жабайы тұяқты жануарлар санының өсімі пайызбен:</w:t>
            </w:r>
            <w:r>
              <w:br/>
            </w:r>
            <w:r>
              <w:rPr>
                <w:rFonts w:ascii="Times New Roman"/>
                <w:b w:val="false"/>
                <w:i w:val="false"/>
                <w:color w:val="000000"/>
                <w:sz w:val="20"/>
              </w:rPr>
              <w:t>
</w:t>
            </w:r>
            <w:r>
              <w:rPr>
                <w:rFonts w:ascii="Times New Roman"/>
                <w:b w:val="false"/>
                <w:i w:val="false"/>
                <w:color w:val="0d0d0d"/>
                <w:sz w:val="20"/>
              </w:rPr>
              <w:t>киіктер</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тоғай кермаралдары</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құландар</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қарақұйрықтар</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арқарлар</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га қорғалатын аумаққа орташа шығындар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221 159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250 087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250 087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677 927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800 169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800 169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3148"/>
        <w:gridCol w:w="1233"/>
        <w:gridCol w:w="708"/>
        <w:gridCol w:w="913"/>
        <w:gridCol w:w="853"/>
        <w:gridCol w:w="913"/>
        <w:gridCol w:w="913"/>
        <w:gridCol w:w="913"/>
        <w:gridCol w:w="1213"/>
      </w:tblGrid>
      <w:tr>
        <w:trPr>
          <w:trHeight w:val="36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 «Қазақстан Республикасы Ауыл шаруашылығы министрлігінің күрделі шығыстары»</w:t>
            </w:r>
          </w:p>
        </w:tc>
      </w:tr>
      <w:tr>
        <w:trPr>
          <w:trHeight w:val="18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қамтамасыз ету, орталық аппаратты және оның аумақтық бөлімшелерін материалдық-техникалық жарақтандыру</w:t>
            </w:r>
          </w:p>
        </w:tc>
      </w:tr>
      <w:tr>
        <w:trPr>
          <w:trHeight w:val="315"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жүргізілген әкімшілік ғимараттар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жай-күйі жақсартылатын мемлекеттік мекемелер 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үй-жайды жаңғырту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жарақтандыру жақсартылатын ұйымдардың жалпы мекемелер санынан үлесі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орташа шығындар:</w:t>
            </w:r>
            <w:r>
              <w:br/>
            </w:r>
            <w:r>
              <w:rPr>
                <w:rFonts w:ascii="Times New Roman"/>
                <w:b w:val="false"/>
                <w:i w:val="false"/>
                <w:color w:val="000000"/>
                <w:sz w:val="20"/>
              </w:rPr>
              <w:t>
</w:t>
            </w:r>
            <w:r>
              <w:rPr>
                <w:rFonts w:ascii="Times New Roman"/>
                <w:b w:val="false"/>
                <w:i w:val="false"/>
                <w:color w:val="000000"/>
                <w:sz w:val="20"/>
              </w:rPr>
              <w:t>- күрделі жөндеу бойынша</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жарақтандыру бойынша</w:t>
            </w: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ғимаратты жетілдіру бойынша</w:t>
            </w: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74 292,3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126 893,5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1 303 555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149 492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3023"/>
        <w:gridCol w:w="1013"/>
        <w:gridCol w:w="993"/>
        <w:gridCol w:w="953"/>
        <w:gridCol w:w="953"/>
        <w:gridCol w:w="913"/>
        <w:gridCol w:w="893"/>
        <w:gridCol w:w="933"/>
        <w:gridCol w:w="1113"/>
      </w:tblGrid>
      <w:tr>
        <w:trPr>
          <w:trHeight w:val="36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 «Фитосанитария» шаруашылық жүргiзу құқығындағы республикалық мемлекеттiк кәсiпорынның жарғылық капиталын ұлғайту»</w:t>
            </w:r>
          </w:p>
        </w:tc>
      </w:tr>
      <w:tr>
        <w:trPr>
          <w:trHeight w:val="18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 жолымен ҚР АШМ АӨК МИК «Фитосанитария» ШЖҚ РМК-ның материалдық-техникалық базасын жаңарту және толықтыру.</w:t>
            </w:r>
          </w:p>
        </w:tc>
      </w:tr>
      <w:tr>
        <w:trPr>
          <w:trHeight w:val="315"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техниканы сатып алу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жабдықты сатып алу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базаларды сатып алу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базаны жаңарту және толықтыру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Карантиндiк объектiлерге қарсы химиялық өңдеумен қамту пайызы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карантиндiк объектiлердің таралуын болдырмау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бiрлiктi сатып алуға орташа шығындар: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техника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жабдық</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база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62 595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714 121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3163"/>
        <w:gridCol w:w="1233"/>
        <w:gridCol w:w="713"/>
        <w:gridCol w:w="933"/>
        <w:gridCol w:w="1113"/>
        <w:gridCol w:w="893"/>
        <w:gridCol w:w="773"/>
        <w:gridCol w:w="913"/>
        <w:gridCol w:w="1053"/>
      </w:tblGrid>
      <w:tr>
        <w:trPr>
          <w:trHeight w:val="36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 «Су ресурстары комитетiнiң су шаруашылығы объектiлерiн пайдаланатын республикалық мемлекеттiк кәсiпорындарының жарғылық капиталын машина-трактор паркiн жаңарту және техникалық құралдармен жарақтандыру үшiн ұлғайту»</w:t>
            </w:r>
          </w:p>
        </w:tc>
      </w:tr>
      <w:tr>
        <w:trPr>
          <w:trHeight w:val="18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 пайдаланатын республикалық мемлекеттiк кәсiпорындардың өндірістік міндеттерін шешу, қаржылық сауықтыру және материалдық-техникалық базасын толықтыру жолымен үздіксіз су беруді қамтамасыз ету, су шаруашылығы объектiлерiн пайдаланатын республикалық мемлекеттiк кәсiпорындарының жарғылық қорын ұлғайту жолымен еңбек өнімділігін арттыру және жағдайларын жақсарту</w:t>
            </w:r>
          </w:p>
        </w:tc>
      </w:tr>
      <w:tr>
        <w:trPr>
          <w:trHeight w:val="315"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 Су ресурстары комитетiнiң республикалық мемлекеттiк кәсiпорындарының құрылыс, мелиоративтiк техникамен және технологиялық жабдықпен жарақтануын жақсарту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 пайдаланатын республикалық мемлекеттiк кәсiпорындардың жарғылық қорын ұлғайту пайызы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техника бiрлiгiне орташа шығындар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6 989,2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3063"/>
        <w:gridCol w:w="1193"/>
        <w:gridCol w:w="753"/>
        <w:gridCol w:w="993"/>
        <w:gridCol w:w="933"/>
        <w:gridCol w:w="893"/>
        <w:gridCol w:w="953"/>
        <w:gridCol w:w="893"/>
        <w:gridCol w:w="1133"/>
      </w:tblGrid>
      <w:tr>
        <w:trPr>
          <w:trHeight w:val="18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 «Ветеринариядағы мониторинг, референция, зертханалық диагностика және тағам қауіпсіздігін қамтамасыз ету»</w:t>
            </w:r>
          </w:p>
        </w:tc>
      </w:tr>
      <w:tr>
        <w:trPr>
          <w:trHeight w:val="525"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«Ветеринариядағы ұлттық референттік орталық» ММ жануарлар мен құстардың аса қауіпті ауруларының табиғи ошақтарын уақытылы айқындауға, республика аумағында олардың таралуын болдырмауға мүмкіндік беретін жабайы фаунаның эпизоотиялық мониторингін жүргізуі жолымен Қазақстан азаматтарын және жануарлар дүниесін адам және жануарлар үшін ортақ аурулардан қорғауға, сондай-ақ мемветқадағалау объектілерінде және тыс ортада радиоактивті ластану мониторингін жүргізуге (радиактивті және уытты затта құрамының деңгейін айқындауға) бағытталған, сондай-ақ осы бағдарлама шеңберінде жануарлар мен құстардың ауруын референттік зерттеулер жүргізу, тамақ қауіпсіздігін қамтамасыз ету және Ұлттық микроорганизмдер штаммдары коллекциясын жүргізу жөніндегі функциялар жүзеге асырылады </w:t>
            </w:r>
          </w:p>
        </w:tc>
      </w:tr>
      <w:tr>
        <w:trPr>
          <w:trHeight w:val="180"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деңгейінде референттік зертханалық зерттеулер жүргізу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зерттеу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фаунаның жыл сайынға эпизоотиялық мониторингі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экспедициялар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микроорганизмдер штаммдары коллекциясын сақтауды және жүргізуді қамтамасыз 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штаммдар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Жаңартылуға (белсенділігін қолдауға) жататын микроорганизмдер штаммдарының Ұлттық микроорганизмдер штаммдары коллекциясының жалпы санынан үлесі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жүргізу шығындарының орташа құны:</w:t>
            </w:r>
            <w:r>
              <w:br/>
            </w:r>
            <w:r>
              <w:rPr>
                <w:rFonts w:ascii="Times New Roman"/>
                <w:b w:val="false"/>
                <w:i w:val="false"/>
                <w:color w:val="000000"/>
                <w:sz w:val="20"/>
              </w:rPr>
              <w:t>
</w:t>
            </w:r>
            <w:r>
              <w:rPr>
                <w:rFonts w:ascii="Times New Roman"/>
                <w:b w:val="false"/>
                <w:i w:val="false"/>
                <w:color w:val="000000"/>
                <w:sz w:val="20"/>
              </w:rPr>
              <w:t>- бактериологиялық</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3 175,67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3 896,1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3 908,3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 (серологиялық)</w:t>
            </w: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w:t>
            </w: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химикалық-токсикологиялық, биохимиялық</w:t>
            </w: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w:t>
            </w: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3 543,42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3 643,4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патоморфологиялық</w:t>
            </w: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3 313,01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3 642,8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3 642,8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коллекция микроорганизмдер штаммдарын жаңарту (белсенділігін қолдау) бойынша</w:t>
            </w: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3 413,83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4 672,9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қауіпсіздігін тексеру бойынша</w:t>
            </w: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120 956,9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120 956,9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106 563,8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171 171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258 465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717"/>
        <w:gridCol w:w="1033"/>
        <w:gridCol w:w="997"/>
        <w:gridCol w:w="997"/>
        <w:gridCol w:w="1131"/>
        <w:gridCol w:w="893"/>
        <w:gridCol w:w="853"/>
        <w:gridCol w:w="853"/>
        <w:gridCol w:w="1333"/>
      </w:tblGrid>
      <w:tr>
        <w:trPr>
          <w:trHeight w:val="52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 «Облыстық бюджеттерге, Астана және Алматы қалаларының бюджеттеріне тұқым шаруашылығын қолдауға берілетін ағымдағы нысаналы трансферттер»</w:t>
            </w:r>
          </w:p>
        </w:tc>
      </w:tr>
      <w:tr>
        <w:trPr>
          <w:trHeight w:val="25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дамытуды субсидиялау</w:t>
            </w:r>
          </w:p>
        </w:tc>
      </w:tr>
      <w:tr>
        <w:trPr>
          <w:trHeight w:val="165"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ұсыну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бағдарламакөрсеткіштерінің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бірегей тұқым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элиталық тұқым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Субсидиялауға жататын жеміс-жидек дақылдары мен жүзімнің көпжылдық екпе аналықтарын отырғызу ауданы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Көшеттерді арзандатылған құны бойынша өқткізу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1 784,1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шеңберінде мемлекеттік қолдау алған ауыл шаруашылығы тауар өндірушілерінің саны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Егістікке қолданылатын кондициялық тұқым үлесі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алқабы құрамындағы элиталық егістік үлесі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арзандатылған тұқымның орташа құны: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дәнді-бұршақты дақылдар</w:t>
            </w: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110-170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210-252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210-260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220-270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1 911 124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2 087 532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2 422 386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2 451 448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2 528 468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4 616 233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983"/>
        <w:gridCol w:w="1033"/>
        <w:gridCol w:w="953"/>
        <w:gridCol w:w="853"/>
        <w:gridCol w:w="893"/>
        <w:gridCol w:w="913"/>
        <w:gridCol w:w="953"/>
        <w:gridCol w:w="913"/>
        <w:gridCol w:w="1253"/>
      </w:tblGrid>
      <w:tr>
        <w:trPr>
          <w:trHeight w:val="16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 «Облыстық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r>
      <w:tr>
        <w:trPr>
          <w:trHeight w:val="16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өндiрушiлерi сатып алған асыл тұқымды өнiмнiң (материалдың) құнын ішінара арзандату (50 %-ға дейiн)</w:t>
            </w:r>
          </w:p>
        </w:tc>
      </w:tr>
      <w:tr>
        <w:trPr>
          <w:trHeight w:val="105"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ұсыну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Асыл-тұқымды өнімнің (материалдың) сатылуы, оның ішінде: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шошқа, жылқы, түйе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7 128,5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бұқа ұрығы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доза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асыл-тұқымды жұмыртқа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балапандар</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Асыл-тұқымды малдарды ұстау, оның ішінде: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етті тұқымды аталық бұқалар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тұлпары» ЖШС-де асыл-тұқымды жылқыларды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түлік» АМРО АҚ-да асыл-тұқымды аталық бұқаларды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селекциялы асыл-тұқымды ІҚМ төлін сатып алу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22 651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Өнімдік және тұқымдық сапасын жақсарту үшін ІҚМ-мен селекциялық және асыл тұқымды жұмыстарды жүргізу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малдың жалпы санымен салыстырғандағы асыл тұқымды ауыл шаруашылығы малдың үлесі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Шаруашылықтардың барлық категорияларында ауылшаруашылық жануарлары мен құстардың өнімділігі: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сиырды сауу</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қойдың жүнін (орташа) қырқу</w:t>
            </w: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тауықтың жылдық (орташа) жұмыртқалау жиілігі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 көлемі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2 497 397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3 429 554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5 080 349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10 497 603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9 487 178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9 487 178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3043"/>
        <w:gridCol w:w="993"/>
        <w:gridCol w:w="913"/>
        <w:gridCol w:w="933"/>
        <w:gridCol w:w="933"/>
        <w:gridCol w:w="1033"/>
        <w:gridCol w:w="933"/>
        <w:gridCol w:w="1033"/>
        <w:gridCol w:w="913"/>
      </w:tblGrid>
      <w:tr>
        <w:trPr>
          <w:trHeight w:val="27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 «Ауыл шаруашылығын жекешелендіруден кейінгі қолдау жөніндегі жобаға кредит беру»</w:t>
            </w:r>
          </w:p>
        </w:tc>
      </w:tr>
      <w:tr>
        <w:trPr>
          <w:trHeight w:val="39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Қазақстанның барлық облыстарына кредит желісін таратуға және ауылдық жердегі шағын қаржыландыру, құрылымдық қаржыландыру және ауыл шаруашылығы техникасы мен жабдығының лизинг бағдарламасы сияқты қаржыландыру тетіктерін енгізуге бағытталған</w:t>
            </w:r>
          </w:p>
        </w:tc>
      </w:tr>
      <w:tr>
        <w:trPr>
          <w:trHeight w:val="15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ұсыну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7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өндірушілеріне, қайта өңдеушілерге одан әрі кредит беру үшін екінші деңгейдегі банктерге кредит беру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182 019,4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1 115 187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қаржы ұйымдарына одан әрі кредит беру үшін қарыз алушы банкке кредит беру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60 729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 құқығының бар болуы өлшемдеріне сәйкестігі тұрғысынан бағалаудан өткес қатысушы шағын қаржы ұйымдарының 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кредиттік желісіне қатысатын екінші деңгейдегі банктер мен лизингтік компаниялар 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 желісінің қаражатынан берілген шағын кредиттер 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тиісті жылға көзделген қаражат шегінде кредиттік және шағын кредит желісінің қаражатын субкредит алушыларға (ауыл шаруашылығы тауар өндірушілері мен басқа да ауылдық жер өкілдеріне) барынша көп бөлу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өңдірушілерінің кредит ресурстарымен қамтамасыз етілуі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шаруашылықтардың 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Түпкі қарыз алушыға субқарыздың орташа мөлшері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242 748,4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1 115 187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3263"/>
        <w:gridCol w:w="853"/>
        <w:gridCol w:w="933"/>
        <w:gridCol w:w="993"/>
        <w:gridCol w:w="913"/>
        <w:gridCol w:w="913"/>
        <w:gridCol w:w="913"/>
        <w:gridCol w:w="953"/>
        <w:gridCol w:w="1053"/>
      </w:tblGrid>
      <w:tr>
        <w:trPr>
          <w:trHeight w:val="72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 «Облыстық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r>
      <w:tr>
        <w:trPr>
          <w:trHeight w:val="34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өнімін өндiру үшiн қолданылатын құрама жемнiң (концентрацияланған жем) құнын ішінара арзандату (45 %-ға дейiн)</w:t>
            </w:r>
          </w:p>
        </w:tc>
      </w:tr>
      <w:tr>
        <w:trPr>
          <w:trHeight w:val="345"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және сатылатын мал шаруашылығы өнімінің субсидиланатын көлемі, оның ішінде: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жұмыртқа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қоректендіру үшін пайдаланылатын шырынды және ірі азықтар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343 714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384 600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384 600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ауыл шаруашылығы құрылымдарымдарындағы мал шаруашылығы өндірісінің көлемі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5 303,9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жұмыртқа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өндірілетін өнімнің көлемінен ауыл шаруашылығы құрылымдарымен өндірілетін өнімнің үлесі: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жұмыртқа</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өндірілетін көлемінен ауыл шаруашылығы құрлымдарымен өндірілетін өнімнің үлес салмағы: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тағамдары</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жұмыртқа</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 көлемі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11 666 580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13 130 000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18 839 255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21 138 658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28 819 643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28 819 643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2749"/>
        <w:gridCol w:w="913"/>
        <w:gridCol w:w="993"/>
        <w:gridCol w:w="893"/>
        <w:gridCol w:w="1287"/>
        <w:gridCol w:w="933"/>
        <w:gridCol w:w="913"/>
        <w:gridCol w:w="853"/>
        <w:gridCol w:w="1213"/>
      </w:tblGrid>
      <w:tr>
        <w:trPr>
          <w:trHeight w:val="54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«Облыстық бюджеттерге, Астана және Алматы қалаларының бюджеттерiне ауыл шаруашылығы малдарын бiрдейлендiрудi ұйымдастыру және жүргiзуге берілетін ағымдағы нысаналы трансферттер»</w:t>
            </w:r>
          </w:p>
        </w:tc>
      </w:tr>
      <w:tr>
        <w:trPr>
          <w:trHeight w:val="525"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ауыл шаруашылығы жануарларының (IҚМ, ҰМ, шошқа, жылқы, түйе) жалпы бас санын бiрдейлендiруді жүргізуге бағытталған</w:t>
            </w:r>
          </w:p>
        </w:tc>
      </w:tr>
      <w:tr>
        <w:trPr>
          <w:trHeight w:val="315"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субсидялар ұсыну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малдарының басын бiрдейлендiрудi жүргiзу үшiн атрибуттар мен бұйымдарды, ұйымдастыру техникасын сатып алу:</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бас</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 құлақ сырғалары</w:t>
            </w:r>
            <w:r>
              <w:br/>
            </w:r>
            <w:r>
              <w:rPr>
                <w:rFonts w:ascii="Times New Roman"/>
                <w:b w:val="false"/>
                <w:i w:val="false"/>
                <w:color w:val="000000"/>
                <w:sz w:val="20"/>
              </w:rPr>
              <w:t>
</w:t>
            </w:r>
            <w:r>
              <w:rPr>
                <w:rFonts w:ascii="Times New Roman"/>
                <w:b w:val="false"/>
                <w:i w:val="false"/>
                <w:color w:val="000000"/>
                <w:sz w:val="20"/>
              </w:rPr>
              <w:t>- шошқа, түйе құлақ сырғалары</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17-221,5-3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r>
              <w:rPr>
                <w:rFonts w:ascii="Times New Roman"/>
                <w:b w:val="false"/>
                <w:i w:val="false"/>
                <w:color w:val="000000"/>
                <w:sz w:val="20"/>
              </w:rPr>
              <w:t>1,9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биркалауға арналған аппарат</w:t>
            </w:r>
            <w:r>
              <w:br/>
            </w:r>
            <w:r>
              <w:rPr>
                <w:rFonts w:ascii="Times New Roman"/>
                <w:b w:val="false"/>
                <w:i w:val="false"/>
                <w:color w:val="000000"/>
                <w:sz w:val="20"/>
              </w:rPr>
              <w:t>
</w:t>
            </w:r>
            <w:r>
              <w:rPr>
                <w:rFonts w:ascii="Times New Roman"/>
                <w:b w:val="false"/>
                <w:i w:val="false"/>
                <w:color w:val="000000"/>
                <w:sz w:val="20"/>
              </w:rPr>
              <w:t>- таңба салуға арналған аппарат</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бiрлiк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w:t>
            </w: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принтерлер</w:t>
            </w:r>
            <w:r>
              <w:br/>
            </w:r>
            <w:r>
              <w:rPr>
                <w:rFonts w:ascii="Times New Roman"/>
                <w:b w:val="false"/>
                <w:i w:val="false"/>
                <w:color w:val="000000"/>
                <w:sz w:val="20"/>
              </w:rPr>
              <w:t>
</w:t>
            </w:r>
            <w:r>
              <w:rPr>
                <w:rFonts w:ascii="Times New Roman"/>
                <w:b w:val="false"/>
                <w:i w:val="false"/>
                <w:color w:val="000000"/>
                <w:sz w:val="20"/>
              </w:rPr>
              <w:t>- сканерлер</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r>
              <w:br/>
            </w:r>
            <w:r>
              <w:rPr>
                <w:rFonts w:ascii="Times New Roman"/>
                <w:b w:val="false"/>
                <w:i w:val="false"/>
                <w:color w:val="000000"/>
                <w:sz w:val="20"/>
              </w:rPr>
              <w:t>
</w:t>
            </w:r>
            <w:r>
              <w:rPr>
                <w:rFonts w:ascii="Times New Roman"/>
                <w:b w:val="false"/>
                <w:i w:val="false"/>
                <w:color w:val="000000"/>
                <w:sz w:val="20"/>
              </w:rPr>
              <w:t>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малға ветеринариялық паспорт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бiрлiк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бiрдейлендiру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паспорт пен құлақ сырғаларының құны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3 131 817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1 977 521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3123"/>
        <w:gridCol w:w="953"/>
        <w:gridCol w:w="913"/>
        <w:gridCol w:w="913"/>
        <w:gridCol w:w="853"/>
        <w:gridCol w:w="953"/>
        <w:gridCol w:w="913"/>
        <w:gridCol w:w="893"/>
        <w:gridCol w:w="1313"/>
      </w:tblGrid>
      <w:tr>
        <w:trPr>
          <w:trHeight w:val="27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 «Су ресурстарын ықпалдасқан басқару және су пайдалану тиiмдiлiгiн арттыру»</w:t>
            </w:r>
          </w:p>
        </w:tc>
      </w:tr>
      <w:tr>
        <w:trPr>
          <w:trHeight w:val="52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 жүйесiн қалыптастыру және дамыту; экономиканың су секторында әдiстемелiк базаны және ғылыми-ақпараттық потенциалды жетiлдiру; су пайдалану тиiмдiлiгiн арттыру; халықаралық ынтымақтастықты дамыту және трансшекаралық су объектiлерiн басқаруды жетiлдiру</w:t>
            </w:r>
          </w:p>
        </w:tc>
      </w:tr>
      <w:tr>
        <w:trPr>
          <w:trHeight w:val="315"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Басталған ғылыми-зерттеу жұмыстарының, техникалық-экономикалық негiздемелердiң және әзiрлемелердiң саны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Бассейндік кеңестердiң отырыстарын өткiзу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пайдаланудың бастапқы есебiнiң жеделдiгiн арттыру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Шектес елдер шегінде трансшекаралық өзендер бойынша су тұтынуды бағалау әдiсiн әзiрлеу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орташа құны: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басқарудың ғылыми-ақпараттық жүйесiн қалыптастыру бойынша</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66 143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 саласындағы су заңнамасын жетiлдiру және сәйкестендіру бойынша</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СРББ экологиялық құрауышын енгiзу және су сапасын басқару, суға зиянды әсердің алдын алу және оның салдарларын жою бойынша</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 тиiмдiлiгiн арттыру бойынша</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ынтымақтастықты дамыту және трансшекаралық су объектiлерiн басқаруды жетiлдiру бойынша</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43 662,9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626 226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3283"/>
        <w:gridCol w:w="913"/>
        <w:gridCol w:w="913"/>
        <w:gridCol w:w="973"/>
        <w:gridCol w:w="933"/>
        <w:gridCol w:w="953"/>
        <w:gridCol w:w="933"/>
        <w:gridCol w:w="973"/>
        <w:gridCol w:w="973"/>
      </w:tblGrid>
      <w:tr>
        <w:trPr>
          <w:trHeight w:val="54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 «Мамандарды әлеуметтік қолдау шараларын іске асыру үшін жергілікті атқарушы органдарға бюджеттік кредиттер»</w:t>
            </w:r>
          </w:p>
        </w:tc>
      </w:tr>
      <w:tr>
        <w:trPr>
          <w:trHeight w:val="52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бағдарламада ауылдық елді мекендерге жұмысқа және тұруға келген денсаулық сақтау, білім беру, әлеуметтік қамтамасыз ету, мәдениет, спорт және ветеринария мамандарына тұрғын үй сатып алуға айлық есептік көрсеткіштен бір мың бес жүз еседен аспайтын сомада жылына 0,01% мөлшеріндегі сыйақы ставкасы бойынша он бес жылға одан әрі кредит беру үшін жергілікті атқарушы орнадарға жылына </w:t>
            </w:r>
            <w:r>
              <w:rPr>
                <w:rFonts w:ascii="Times New Roman"/>
                <w:b w:val="false"/>
                <w:i w:val="false"/>
                <w:color w:val="000000"/>
                <w:sz w:val="20"/>
              </w:rPr>
              <w:t>0,01%-бен бюджеттік кредиттер беру көзделеді</w:t>
            </w:r>
          </w:p>
        </w:tc>
      </w:tr>
      <w:tr>
        <w:trPr>
          <w:trHeight w:val="315"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ұсыну</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білім беру, әлеуметтік қамтамасыз ету, мәдениет, спорт және ветеринария мамандарын тұрғын үй сатып алуға бюджеттік кредит ұсыну жолымен ауылдық елді мекендерге жұмысқа және тұруға тарту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бюджеттік кредит алған әлеуметтік сала және ветеринария мамандарының осы мамандарға қажеттілікке үлес салмағы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маманға берілетін бюджеттік кредит мөлшері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1 605 392,2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2 268 000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2 427 000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4 372 586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6 987 333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5 650 056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5 800 530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3063"/>
        <w:gridCol w:w="933"/>
        <w:gridCol w:w="893"/>
        <w:gridCol w:w="893"/>
        <w:gridCol w:w="953"/>
        <w:gridCol w:w="933"/>
        <w:gridCol w:w="893"/>
        <w:gridCol w:w="913"/>
        <w:gridCol w:w="1233"/>
      </w:tblGrid>
      <w:tr>
        <w:trPr>
          <w:trHeight w:val="54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 «Облыстық бюджеттерге, Астана және Алматы қалаларының бюджеттеріне мамандарды әлеуметтік қолдау шараларын іске асыру үшін берілетін нысаналы ағымдағы трансферттер»</w:t>
            </w:r>
          </w:p>
        </w:tc>
      </w:tr>
      <w:tr>
        <w:trPr>
          <w:trHeight w:val="52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бағдарламада:</w:t>
            </w:r>
            <w:r>
              <w:br/>
            </w:r>
            <w:r>
              <w:rPr>
                <w:rFonts w:ascii="Times New Roman"/>
                <w:b w:val="false"/>
                <w:i w:val="false"/>
                <w:color w:val="000000"/>
                <w:sz w:val="20"/>
              </w:rPr>
              <w:t>
</w:t>
            </w:r>
            <w:r>
              <w:rPr>
                <w:rFonts w:ascii="Times New Roman"/>
                <w:b w:val="false"/>
                <w:i w:val="false"/>
                <w:color w:val="000000"/>
                <w:sz w:val="20"/>
              </w:rPr>
              <w:t>1) ауылдық елді мекендерге жұмысқа және тұруға келген денсаулық сақтау, білім беру, әлеуметтік қамтамасыз ету, мәдениет, спорт және ветеринатия мамандарына әлеуметтік қолдау ұсыну;</w:t>
            </w:r>
            <w:r>
              <w:br/>
            </w:r>
            <w:r>
              <w:rPr>
                <w:rFonts w:ascii="Times New Roman"/>
                <w:b w:val="false"/>
                <w:i w:val="false"/>
                <w:color w:val="000000"/>
                <w:sz w:val="20"/>
              </w:rPr>
              <w:t>
</w:t>
            </w:r>
            <w:r>
              <w:rPr>
                <w:rFonts w:ascii="Times New Roman"/>
                <w:b w:val="false"/>
                <w:i w:val="false"/>
                <w:color w:val="000000"/>
                <w:sz w:val="20"/>
              </w:rPr>
              <w:t>2) ауылдық елді мекендердің әлеуметтік сала мамандарына тұрғын үй сатып алуға бюджеттік кредитке қызмет көрсету жөніндегі міндеттемені тапсырыс шартына сәйкес жүзеге асыратын Сенімгер (агент) қызметтерінің құнын (операциялық шығындарын) өтеу көзделеді.</w:t>
            </w:r>
          </w:p>
        </w:tc>
      </w:tr>
      <w:tr>
        <w:trPr>
          <w:trHeight w:val="15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ұсыну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білім беру, әлеуметтік қамтамасыз ету, мәдениет, спорт және ветеринатия мамандарын көтерме жәрдемақы беру жолымен ауылдық елді мекендерге жұмысқа және тұруға тарту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 агент қызметтерінің құнын (операциялық шығындарын) өтеу (іс жүзінде берілген кредиттер сомасынан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жәрдемақы алған әлеуметтік сала және ветеринатия мамандарының осы мамандыққа қажеттілікке үлес салмағы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маманға көтерме жәрдемақы мөлшері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113 260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611 244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650 776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956 176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1 124 796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1 181 621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1 373 192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6"/>
        <w:gridCol w:w="1028"/>
        <w:gridCol w:w="1032"/>
        <w:gridCol w:w="972"/>
        <w:gridCol w:w="919"/>
        <w:gridCol w:w="918"/>
        <w:gridCol w:w="940"/>
        <w:gridCol w:w="1072"/>
        <w:gridCol w:w="1603"/>
      </w:tblGrid>
      <w:tr>
        <w:trPr>
          <w:trHeight w:val="21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«Агроөнеркәсiптiк кешенi салаларын басқарудың бiрыңғай автоматтандырылған «E-Agriculture» жүйесiн құру»</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«Агроөнеркәсiптiк кешенi салаларын басқарудың бiрыңғай автоматтандырылған «E-Agriculture» жүйесi» (бұдан әрi - БАБЖ) ҚР «электрондық үкiмет» инфрақұрылымына интеграцияланатын агроөнеркәсiптiк кешен салаларын мемлекеттiк басқару үдерiстерiн кешендi автоматтандыруға арналған. Жүйе нақты уақыт ауқымында жұмыс iстейдi және бiрыңғай кешендi қорғалған техникалық, бағдарламалық бағдарламаларға, ақпараттық ресурстарға, ұйымдастыру құжаттарына және аграрлық саланың жоғарғы бiлiктi мамандарға негiзделедi.</w:t>
            </w:r>
          </w:p>
        </w:tc>
      </w:tr>
      <w:tr>
        <w:trPr>
          <w:trHeight w:val="30" w:hRule="atLeast"/>
        </w:trPr>
        <w:tc>
          <w:tcPr>
            <w:tcW w:w="5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5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жұмыс орындарының саны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электрондық қызмет көрсету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Әзiрленетiн кiшi жүйелер саны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субъектілеріне электронды қызмет көрсету үшін алғышарттар құру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 БАБЖ-мен қамту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ақпараттық жүйелермен интеграциялау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Бизнес-процестердi автоматтандыру есебiнен агроөнеркәсiптік кешен мамандарының жұмыс уақытының шығындарын қысқарту*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412 559,8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268 946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Ескертпе: * Осы тиiмдiлiк көрсеткiшi БАБЖ жобасының техникалық-экономикалық негiздемесiне сәйкес көрсетiлген.</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963"/>
        <w:gridCol w:w="853"/>
        <w:gridCol w:w="993"/>
        <w:gridCol w:w="933"/>
        <w:gridCol w:w="933"/>
        <w:gridCol w:w="973"/>
        <w:gridCol w:w="913"/>
        <w:gridCol w:w="873"/>
        <w:gridCol w:w="1313"/>
      </w:tblGrid>
      <w:tr>
        <w:trPr>
          <w:trHeight w:val="39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«Бірыңғай ақпараттық кеңістіктегі электронды ақпараттық ресурсты, жүйені және ақпараттық-коммуникациялық желіні дамыту»</w:t>
            </w:r>
          </w:p>
        </w:tc>
      </w:tr>
      <w:tr>
        <w:trPr>
          <w:trHeight w:val="39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мен оның аумақтық бөлімшелерінің ақпаратын стратегиялық басқару және мазмұнын корпоративтік басқару үшін бағдарламалық-аппараттық тұғырнама</w:t>
            </w:r>
          </w:p>
        </w:tc>
      </w:tr>
      <w:tr>
        <w:trPr>
          <w:trHeight w:val="15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бірыңғай ақпараттық кеңістігінің дайындық дәрежесі (АӨК ААЖ - Платформа)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орталық аппаратының қызметкерлерін телекоммуникация қызметі мен оқшау желіге енуге мүмкіндік берумен қамту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Ғаламдық қолдауға ие және бөлінген мүмкіндіктері бар корпоративтік ортаның бөлінген инфрақұрылымын құру (аумақтар, бөлімдер бойынша және т.б.)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1 455 508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3063"/>
        <w:gridCol w:w="1113"/>
        <w:gridCol w:w="793"/>
        <w:gridCol w:w="1033"/>
        <w:gridCol w:w="893"/>
        <w:gridCol w:w="913"/>
        <w:gridCol w:w="933"/>
        <w:gridCol w:w="913"/>
        <w:gridCol w:w="1233"/>
      </w:tblGrid>
      <w:tr>
        <w:trPr>
          <w:trHeight w:val="39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«Қазақстан Республикасы Ауыл шаруашылығы министрлігінің ведомстволық бағыныстағы мемлекеттік мекемелерінің және ұйымдарының күрделі шығыстары»</w:t>
            </w:r>
          </w:p>
        </w:tc>
      </w:tr>
      <w:tr>
        <w:trPr>
          <w:trHeight w:val="57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ведомстволық бағыныстағы мемлекеттік мекемелері мен ұйымдары үшін үй-жайларды, ғимараттарды, құрылыстарды материалдық-техникалық жарақтау, күрделі жөндеу, сатып алу</w:t>
            </w:r>
          </w:p>
        </w:tc>
      </w:tr>
      <w:tr>
        <w:trPr>
          <w:trHeight w:val="36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жай-күйі жақсартылатын ұйымдар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жүргізілген әкімшілік ғимараттар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 ғимараттарды, құрылыстарды сатып алу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құралдарға жатқызылатын, сатып алынатын техника мен тауарлар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материалдық емес активтер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жарақтауы жақсартылатын мекемелердің ұйымдардың жалпы санынан үлесі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талаптар мен стандарттарға сәйкес жарақталған ветеринариялық зертханалардың салынғандардың жалпы санынан үлесі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орташа шығындар:</w:t>
            </w:r>
            <w:r>
              <w:br/>
            </w:r>
            <w:r>
              <w:rPr>
                <w:rFonts w:ascii="Times New Roman"/>
                <w:b w:val="false"/>
                <w:i w:val="false"/>
                <w:color w:val="000000"/>
                <w:sz w:val="20"/>
              </w:rPr>
              <w:t>
</w:t>
            </w:r>
            <w:r>
              <w:rPr>
                <w:rFonts w:ascii="Times New Roman"/>
                <w:b w:val="false"/>
                <w:i w:val="false"/>
                <w:color w:val="000000"/>
                <w:sz w:val="20"/>
              </w:rPr>
              <w:t>- бір ұйымды материалдық-техникалық жарақтау бойынша</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43 386,9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48 800,6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ветеринариялық зертхананы материалдық-техникалық жарақтау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98 041,1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ғимаратты күрделі жөндеу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сатып алу бойынша</w:t>
            </w: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281 416,7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1 465 391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2 644 031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3203"/>
        <w:gridCol w:w="933"/>
        <w:gridCol w:w="953"/>
        <w:gridCol w:w="913"/>
        <w:gridCol w:w="893"/>
        <w:gridCol w:w="933"/>
        <w:gridCol w:w="933"/>
        <w:gridCol w:w="893"/>
        <w:gridCol w:w="1153"/>
      </w:tblGrid>
      <w:tr>
        <w:trPr>
          <w:trHeight w:val="39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«Агроөнеркәсіп кешені, су, балық және орман шаруашылығы салаларының дамуын нормативтік-әдістемелік қамтамасыз ету»</w:t>
            </w:r>
          </w:p>
        </w:tc>
      </w:tr>
      <w:tr>
        <w:trPr>
          <w:trHeight w:val="39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 кешенінің салаларын, су, балық және орман шаруашылықтарын дамытудың қолданыстағы нормативтік-әдістемелік қамтамасыз етілуінің нарықтық жағдайларға және Қазақстанның Дүниежүзілік сауда ұйымына кіру шеңберіндегі қажетті халықаралық талаптарға тез арада бейімделуіне ықпал ететін ұсынымдарды, нормативтерді, стандарттар мен әдістемелерді сатып алу</w:t>
            </w:r>
          </w:p>
        </w:tc>
      </w:tr>
      <w:tr>
        <w:trPr>
          <w:trHeight w:val="15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 нормативтер, стандарттар, нұсқаулықтар мен әдістемелер сатып алу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жағдайларға тез арада бейімделу мақсатында әзірленген нормативтік-әдістемелік тақырыптарды қолдану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тақырыпты сатып алудың бағдарлы құны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96 926,3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100 527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3223"/>
        <w:gridCol w:w="833"/>
        <w:gridCol w:w="993"/>
        <w:gridCol w:w="1033"/>
        <w:gridCol w:w="1053"/>
        <w:gridCol w:w="913"/>
        <w:gridCol w:w="893"/>
        <w:gridCol w:w="953"/>
        <w:gridCol w:w="833"/>
      </w:tblGrid>
      <w:tr>
        <w:trPr>
          <w:trHeight w:val="16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«Облыстық бюджеттерге, Астана және Алматы қалаларының бюджеттеріне азық-түлік тауарларының өңірлік тұрақтандыру қорларын қалыптастыруға берілетін нысаналы ағымдағы трансферттер»</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өңірлерінде азық-түлік тауарларының өңірлік тұрақтандыру қорларын құру, Қазақстан Республикасының Үкіметі бекітетін Азық-түлік тауарларының өңірлік тұрақтандыру қорларын құру қағидасына сәйкес маусымаралық кезеңде баға интервенцияларын өткізу</w:t>
            </w:r>
          </w:p>
        </w:tc>
      </w:tr>
      <w:tr>
        <w:trPr>
          <w:trHeight w:val="315"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ұсыну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Тікеліей нәтиже көрсеткіштері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қорларына әлеуметтік маңызы бар азық-түлік тауарларын сатып алу, мынадан кем емес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Желтоқсан-наурыз айлары кезеңіндегі әлеуметтік маңызы бар азық-түлік тауарларына орташа бағаның өсуін қыркүйек-қараша айлары кезеңіндегі баға деңгейінде ұстау тұру, мынадан артық емес: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қорларына сатып алынатын 1 кг өнімнің орташа құны: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r>
              <w:br/>
            </w:r>
            <w:r>
              <w:rPr>
                <w:rFonts w:ascii="Times New Roman"/>
                <w:b w:val="false"/>
                <w:i w:val="false"/>
                <w:color w:val="000000"/>
                <w:sz w:val="20"/>
              </w:rPr>
              <w:t>
</w:t>
            </w:r>
            <w:r>
              <w:rPr>
                <w:rFonts w:ascii="Times New Roman"/>
                <w:b w:val="false"/>
                <w:i w:val="false"/>
                <w:color w:val="000000"/>
                <w:sz w:val="20"/>
              </w:rPr>
              <w:t>қарақұмық жармасы</w:t>
            </w:r>
            <w:r>
              <w:br/>
            </w:r>
            <w:r>
              <w:rPr>
                <w:rFonts w:ascii="Times New Roman"/>
                <w:b w:val="false"/>
                <w:i w:val="false"/>
                <w:color w:val="000000"/>
                <w:sz w:val="20"/>
              </w:rPr>
              <w:t>
</w:t>
            </w:r>
            <w:r>
              <w:rPr>
                <w:rFonts w:ascii="Times New Roman"/>
                <w:b w:val="false"/>
                <w:i w:val="false"/>
                <w:color w:val="000000"/>
                <w:sz w:val="20"/>
              </w:rPr>
              <w:t>өсімдік майы</w:t>
            </w:r>
            <w:r>
              <w:br/>
            </w:r>
            <w:r>
              <w:rPr>
                <w:rFonts w:ascii="Times New Roman"/>
                <w:b w:val="false"/>
                <w:i w:val="false"/>
                <w:color w:val="000000"/>
                <w:sz w:val="20"/>
              </w:rPr>
              <w:t>
</w:t>
            </w:r>
            <w:r>
              <w:rPr>
                <w:rFonts w:ascii="Times New Roman"/>
                <w:b w:val="false"/>
                <w:i w:val="false"/>
                <w:color w:val="000000"/>
                <w:sz w:val="20"/>
              </w:rPr>
              <w:t>қант</w:t>
            </w:r>
            <w:r>
              <w:br/>
            </w:r>
            <w:r>
              <w:rPr>
                <w:rFonts w:ascii="Times New Roman"/>
                <w:b w:val="false"/>
                <w:i w:val="false"/>
                <w:color w:val="000000"/>
                <w:sz w:val="20"/>
              </w:rPr>
              <w:t>
</w:t>
            </w:r>
            <w:r>
              <w:rPr>
                <w:rFonts w:ascii="Times New Roman"/>
                <w:b w:val="false"/>
                <w:i w:val="false"/>
                <w:color w:val="000000"/>
                <w:sz w:val="20"/>
              </w:rPr>
              <w:t>пияз</w:t>
            </w:r>
            <w:r>
              <w:br/>
            </w:r>
            <w:r>
              <w:rPr>
                <w:rFonts w:ascii="Times New Roman"/>
                <w:b w:val="false"/>
                <w:i w:val="false"/>
                <w:color w:val="000000"/>
                <w:sz w:val="20"/>
              </w:rPr>
              <w:t>
</w:t>
            </w:r>
            <w:r>
              <w:rPr>
                <w:rFonts w:ascii="Times New Roman"/>
                <w:b w:val="false"/>
                <w:i w:val="false"/>
                <w:color w:val="000000"/>
                <w:sz w:val="20"/>
              </w:rPr>
              <w:t>сәбіз</w:t>
            </w:r>
            <w:r>
              <w:br/>
            </w:r>
            <w:r>
              <w:rPr>
                <w:rFonts w:ascii="Times New Roman"/>
                <w:b w:val="false"/>
                <w:i w:val="false"/>
                <w:color w:val="000000"/>
                <w:sz w:val="20"/>
              </w:rPr>
              <w:t>
</w:t>
            </w:r>
            <w:r>
              <w:rPr>
                <w:rFonts w:ascii="Times New Roman"/>
                <w:b w:val="false"/>
                <w:i w:val="false"/>
                <w:color w:val="000000"/>
                <w:sz w:val="20"/>
              </w:rPr>
              <w:t>картоп</w:t>
            </w:r>
            <w:r>
              <w:br/>
            </w:r>
            <w:r>
              <w:rPr>
                <w:rFonts w:ascii="Times New Roman"/>
                <w:b w:val="false"/>
                <w:i w:val="false"/>
                <w:color w:val="000000"/>
                <w:sz w:val="20"/>
              </w:rPr>
              <w:t>
</w:t>
            </w:r>
            <w:r>
              <w:rPr>
                <w:rFonts w:ascii="Times New Roman"/>
                <w:b w:val="false"/>
                <w:i w:val="false"/>
                <w:color w:val="000000"/>
                <w:sz w:val="20"/>
              </w:rPr>
              <w:t>1 сортты бидай ұны</w:t>
            </w:r>
            <w:r>
              <w:br/>
            </w:r>
            <w:r>
              <w:rPr>
                <w:rFonts w:ascii="Times New Roman"/>
                <w:b w:val="false"/>
                <w:i w:val="false"/>
                <w:color w:val="000000"/>
                <w:sz w:val="20"/>
              </w:rPr>
              <w:t>
</w:t>
            </w:r>
            <w:r>
              <w:rPr>
                <w:rFonts w:ascii="Times New Roman"/>
                <w:b w:val="false"/>
                <w:i w:val="false"/>
                <w:color w:val="000000"/>
                <w:sz w:val="20"/>
              </w:rPr>
              <w:t>макарон өнімдері</w:t>
            </w:r>
            <w:r>
              <w:br/>
            </w:r>
            <w:r>
              <w:rPr>
                <w:rFonts w:ascii="Times New Roman"/>
                <w:b w:val="false"/>
                <w:i w:val="false"/>
                <w:color w:val="000000"/>
                <w:sz w:val="20"/>
              </w:rPr>
              <w:t>
</w:t>
            </w:r>
            <w:r>
              <w:rPr>
                <w:rFonts w:ascii="Times New Roman"/>
                <w:b w:val="false"/>
                <w:i w:val="false"/>
                <w:color w:val="000000"/>
                <w:sz w:val="20"/>
              </w:rPr>
              <w:t>сұлы жармасы</w:t>
            </w:r>
            <w:r>
              <w:br/>
            </w:r>
            <w:r>
              <w:rPr>
                <w:rFonts w:ascii="Times New Roman"/>
                <w:b w:val="false"/>
                <w:i w:val="false"/>
                <w:color w:val="000000"/>
                <w:sz w:val="20"/>
              </w:rPr>
              <w:t>
</w:t>
            </w:r>
            <w:r>
              <w:rPr>
                <w:rFonts w:ascii="Times New Roman"/>
                <w:b w:val="false"/>
                <w:i w:val="false"/>
                <w:color w:val="000000"/>
                <w:sz w:val="20"/>
              </w:rPr>
              <w:t>арпа жармасы</w:t>
            </w:r>
            <w:r>
              <w:br/>
            </w:r>
            <w:r>
              <w:rPr>
                <w:rFonts w:ascii="Times New Roman"/>
                <w:b w:val="false"/>
                <w:i w:val="false"/>
                <w:color w:val="000000"/>
                <w:sz w:val="20"/>
              </w:rPr>
              <w:t>
</w:t>
            </w:r>
            <w:r>
              <w:rPr>
                <w:rFonts w:ascii="Times New Roman"/>
                <w:b w:val="false"/>
                <w:i w:val="false"/>
                <w:color w:val="000000"/>
                <w:sz w:val="20"/>
              </w:rPr>
              <w:t>ұнтақ жармасы</w:t>
            </w:r>
            <w:r>
              <w:br/>
            </w:r>
            <w:r>
              <w:rPr>
                <w:rFonts w:ascii="Times New Roman"/>
                <w:b w:val="false"/>
                <w:i w:val="false"/>
                <w:color w:val="000000"/>
                <w:sz w:val="20"/>
              </w:rPr>
              <w:t>
</w:t>
            </w:r>
            <w:r>
              <w:rPr>
                <w:rFonts w:ascii="Times New Roman"/>
                <w:b w:val="false"/>
                <w:i w:val="false"/>
                <w:color w:val="000000"/>
                <w:sz w:val="20"/>
              </w:rPr>
              <w:t>бидай жармасы</w:t>
            </w:r>
            <w:r>
              <w:br/>
            </w:r>
            <w:r>
              <w:rPr>
                <w:rFonts w:ascii="Times New Roman"/>
                <w:b w:val="false"/>
                <w:i w:val="false"/>
                <w:color w:val="000000"/>
                <w:sz w:val="20"/>
              </w:rPr>
              <w:t>
</w:t>
            </w:r>
            <w:r>
              <w:rPr>
                <w:rFonts w:ascii="Times New Roman"/>
                <w:b w:val="false"/>
                <w:i w:val="false"/>
                <w:color w:val="000000"/>
                <w:sz w:val="20"/>
              </w:rPr>
              <w:t>қырыққабат</w:t>
            </w:r>
            <w:r>
              <w:br/>
            </w:r>
            <w:r>
              <w:rPr>
                <w:rFonts w:ascii="Times New Roman"/>
                <w:b w:val="false"/>
                <w:i w:val="false"/>
                <w:color w:val="000000"/>
                <w:sz w:val="20"/>
              </w:rPr>
              <w:t>
</w:t>
            </w:r>
            <w:r>
              <w:rPr>
                <w:rFonts w:ascii="Times New Roman"/>
                <w:b w:val="false"/>
                <w:i w:val="false"/>
                <w:color w:val="000000"/>
                <w:sz w:val="20"/>
              </w:rPr>
              <w:t>асхана қызылшасы</w:t>
            </w:r>
            <w:r>
              <w:br/>
            </w:r>
            <w:r>
              <w:rPr>
                <w:rFonts w:ascii="Times New Roman"/>
                <w:b w:val="false"/>
                <w:i w:val="false"/>
                <w:color w:val="000000"/>
                <w:sz w:val="20"/>
              </w:rPr>
              <w:t>
</w:t>
            </w:r>
            <w:r>
              <w:rPr>
                <w:rFonts w:ascii="Times New Roman"/>
                <w:b w:val="false"/>
                <w:i w:val="false"/>
                <w:color w:val="000000"/>
                <w:sz w:val="20"/>
              </w:rPr>
              <w:t>сиыр еті</w:t>
            </w:r>
            <w:r>
              <w:br/>
            </w:r>
            <w:r>
              <w:rPr>
                <w:rFonts w:ascii="Times New Roman"/>
                <w:b w:val="false"/>
                <w:i w:val="false"/>
                <w:color w:val="000000"/>
                <w:sz w:val="20"/>
              </w:rPr>
              <w:t>
</w:t>
            </w:r>
            <w:r>
              <w:rPr>
                <w:rFonts w:ascii="Times New Roman"/>
                <w:b w:val="false"/>
                <w:i w:val="false"/>
                <w:color w:val="000000"/>
                <w:sz w:val="20"/>
              </w:rPr>
              <w:t>қой еті</w:t>
            </w:r>
            <w:r>
              <w:br/>
            </w:r>
            <w:r>
              <w:rPr>
                <w:rFonts w:ascii="Times New Roman"/>
                <w:b w:val="false"/>
                <w:i w:val="false"/>
                <w:color w:val="000000"/>
                <w:sz w:val="20"/>
              </w:rPr>
              <w:t>
</w:t>
            </w:r>
            <w:r>
              <w:rPr>
                <w:rFonts w:ascii="Times New Roman"/>
                <w:b w:val="false"/>
                <w:i w:val="false"/>
                <w:color w:val="000000"/>
                <w:sz w:val="20"/>
              </w:rPr>
              <w:t>құс еті</w:t>
            </w:r>
            <w:r>
              <w:br/>
            </w:r>
            <w:r>
              <w:rPr>
                <w:rFonts w:ascii="Times New Roman"/>
                <w:b w:val="false"/>
                <w:i w:val="false"/>
                <w:color w:val="000000"/>
                <w:sz w:val="20"/>
              </w:rPr>
              <w:t>
</w:t>
            </w:r>
            <w:r>
              <w:rPr>
                <w:rFonts w:ascii="Times New Roman"/>
                <w:b w:val="false"/>
                <w:i w:val="false"/>
                <w:color w:val="000000"/>
                <w:sz w:val="20"/>
              </w:rPr>
              <w:t>құс сан еті</w:t>
            </w:r>
            <w:r>
              <w:br/>
            </w:r>
            <w:r>
              <w:rPr>
                <w:rFonts w:ascii="Times New Roman"/>
                <w:b w:val="false"/>
                <w:i w:val="false"/>
                <w:color w:val="000000"/>
                <w:sz w:val="20"/>
              </w:rPr>
              <w:t>
</w:t>
            </w:r>
            <w:r>
              <w:rPr>
                <w:rFonts w:ascii="Times New Roman"/>
                <w:b w:val="false"/>
                <w:i w:val="false"/>
                <w:color w:val="000000"/>
                <w:sz w:val="20"/>
              </w:rPr>
              <w:t>тазартылған сүт</w:t>
            </w:r>
            <w:r>
              <w:br/>
            </w:r>
            <w:r>
              <w:rPr>
                <w:rFonts w:ascii="Times New Roman"/>
                <w:b w:val="false"/>
                <w:i w:val="false"/>
                <w:color w:val="000000"/>
                <w:sz w:val="20"/>
              </w:rPr>
              <w:t>
</w:t>
            </w:r>
            <w:r>
              <w:rPr>
                <w:rFonts w:ascii="Times New Roman"/>
                <w:b w:val="false"/>
                <w:i w:val="false"/>
                <w:color w:val="000000"/>
                <w:sz w:val="20"/>
              </w:rPr>
              <w:t>айран</w:t>
            </w:r>
            <w:r>
              <w:br/>
            </w:r>
            <w:r>
              <w:rPr>
                <w:rFonts w:ascii="Times New Roman"/>
                <w:b w:val="false"/>
                <w:i w:val="false"/>
                <w:color w:val="000000"/>
                <w:sz w:val="20"/>
              </w:rPr>
              <w:t>
</w:t>
            </w:r>
            <w:r>
              <w:rPr>
                <w:rFonts w:ascii="Times New Roman"/>
                <w:b w:val="false"/>
                <w:i w:val="false"/>
                <w:color w:val="000000"/>
                <w:sz w:val="20"/>
              </w:rPr>
              <w:t>сүзбе</w:t>
            </w:r>
            <w:r>
              <w:br/>
            </w:r>
            <w:r>
              <w:rPr>
                <w:rFonts w:ascii="Times New Roman"/>
                <w:b w:val="false"/>
                <w:i w:val="false"/>
                <w:color w:val="000000"/>
                <w:sz w:val="20"/>
              </w:rPr>
              <w:t>
</w:t>
            </w:r>
            <w:r>
              <w:rPr>
                <w:rFonts w:ascii="Times New Roman"/>
                <w:b w:val="false"/>
                <w:i w:val="false"/>
                <w:color w:val="000000"/>
                <w:sz w:val="20"/>
              </w:rPr>
              <w:t>ірімшік</w:t>
            </w:r>
            <w:r>
              <w:br/>
            </w:r>
            <w:r>
              <w:rPr>
                <w:rFonts w:ascii="Times New Roman"/>
                <w:b w:val="false"/>
                <w:i w:val="false"/>
                <w:color w:val="000000"/>
                <w:sz w:val="20"/>
              </w:rPr>
              <w:t>
</w:t>
            </w:r>
            <w:r>
              <w:rPr>
                <w:rFonts w:ascii="Times New Roman"/>
                <w:b w:val="false"/>
                <w:i w:val="false"/>
                <w:color w:val="000000"/>
                <w:sz w:val="20"/>
              </w:rPr>
              <w:t>сары май</w:t>
            </w:r>
            <w:r>
              <w:br/>
            </w:r>
            <w:r>
              <w:rPr>
                <w:rFonts w:ascii="Times New Roman"/>
                <w:b w:val="false"/>
                <w:i w:val="false"/>
                <w:color w:val="000000"/>
                <w:sz w:val="20"/>
              </w:rPr>
              <w:t>
</w:t>
            </w:r>
            <w:r>
              <w:rPr>
                <w:rFonts w:ascii="Times New Roman"/>
                <w:b w:val="false"/>
                <w:i w:val="false"/>
                <w:color w:val="000000"/>
                <w:sz w:val="20"/>
              </w:rPr>
              <w:t>жұмыртқа</w:t>
            </w:r>
            <w:r>
              <w:br/>
            </w:r>
            <w:r>
              <w:rPr>
                <w:rFonts w:ascii="Times New Roman"/>
                <w:b w:val="false"/>
                <w:i w:val="false"/>
                <w:color w:val="000000"/>
                <w:sz w:val="20"/>
              </w:rPr>
              <w:t>
</w:t>
            </w:r>
            <w:r>
              <w:rPr>
                <w:rFonts w:ascii="Times New Roman"/>
                <w:b w:val="false"/>
                <w:i w:val="false"/>
                <w:color w:val="000000"/>
                <w:sz w:val="20"/>
              </w:rPr>
              <w:t>ас тұз</w:t>
            </w:r>
            <w:r>
              <w:br/>
            </w:r>
            <w:r>
              <w:rPr>
                <w:rFonts w:ascii="Times New Roman"/>
                <w:b w:val="false"/>
                <w:i w:val="false"/>
                <w:color w:val="000000"/>
                <w:sz w:val="20"/>
              </w:rPr>
              <w:t>
</w:t>
            </w:r>
            <w:r>
              <w:rPr>
                <w:rFonts w:ascii="Times New Roman"/>
                <w:b w:val="false"/>
                <w:i w:val="false"/>
                <w:color w:val="000000"/>
                <w:sz w:val="20"/>
              </w:rPr>
              <w:t>шай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r>
              <w:br/>
            </w:r>
            <w:r>
              <w:rPr>
                <w:rFonts w:ascii="Times New Roman"/>
                <w:b w:val="false"/>
                <w:i w:val="false"/>
                <w:color w:val="000000"/>
                <w:sz w:val="20"/>
              </w:rPr>
              <w:t>
</w:t>
            </w:r>
            <w:r>
              <w:rPr>
                <w:rFonts w:ascii="Times New Roman"/>
                <w:b w:val="false"/>
                <w:i w:val="false"/>
                <w:color w:val="000000"/>
                <w:sz w:val="20"/>
              </w:rPr>
              <w:t>157</w:t>
            </w:r>
            <w:r>
              <w:br/>
            </w:r>
            <w:r>
              <w:rPr>
                <w:rFonts w:ascii="Times New Roman"/>
                <w:b w:val="false"/>
                <w:i w:val="false"/>
                <w:color w:val="000000"/>
                <w:sz w:val="20"/>
              </w:rPr>
              <w:t>
</w:t>
            </w:r>
            <w:r>
              <w:rPr>
                <w:rFonts w:ascii="Times New Roman"/>
                <w:b w:val="false"/>
                <w:i w:val="false"/>
                <w:color w:val="000000"/>
                <w:sz w:val="20"/>
              </w:rPr>
              <w:t>215</w:t>
            </w:r>
            <w:r>
              <w:br/>
            </w:r>
            <w:r>
              <w:rPr>
                <w:rFonts w:ascii="Times New Roman"/>
                <w:b w:val="false"/>
                <w:i w:val="false"/>
                <w:color w:val="000000"/>
                <w:sz w:val="20"/>
              </w:rPr>
              <w:t>
</w:t>
            </w:r>
            <w:r>
              <w:rPr>
                <w:rFonts w:ascii="Times New Roman"/>
                <w:b w:val="false"/>
                <w:i w:val="false"/>
                <w:color w:val="000000"/>
                <w:sz w:val="20"/>
              </w:rPr>
              <w:t>161</w:t>
            </w:r>
            <w:r>
              <w:br/>
            </w:r>
            <w:r>
              <w:rPr>
                <w:rFonts w:ascii="Times New Roman"/>
                <w:b w:val="false"/>
                <w:i w:val="false"/>
                <w:color w:val="000000"/>
                <w:sz w:val="20"/>
              </w:rPr>
              <w:t>
</w:t>
            </w:r>
            <w:r>
              <w:rPr>
                <w:rFonts w:ascii="Times New Roman"/>
                <w:b w:val="false"/>
                <w:i w:val="false"/>
                <w:color w:val="000000"/>
                <w:sz w:val="20"/>
              </w:rPr>
              <w:t>52</w:t>
            </w:r>
            <w:r>
              <w:br/>
            </w:r>
            <w:r>
              <w:rPr>
                <w:rFonts w:ascii="Times New Roman"/>
                <w:b w:val="false"/>
                <w:i w:val="false"/>
                <w:color w:val="000000"/>
                <w:sz w:val="20"/>
              </w:rPr>
              <w:t>
</w:t>
            </w:r>
            <w:r>
              <w:rPr>
                <w:rFonts w:ascii="Times New Roman"/>
                <w:b w:val="false"/>
                <w:i w:val="false"/>
                <w:color w:val="000000"/>
                <w:sz w:val="20"/>
              </w:rPr>
              <w:t>64</w:t>
            </w:r>
            <w:r>
              <w:br/>
            </w:r>
            <w:r>
              <w:rPr>
                <w:rFonts w:ascii="Times New Roman"/>
                <w:b w:val="false"/>
                <w:i w:val="false"/>
                <w:color w:val="000000"/>
                <w:sz w:val="20"/>
              </w:rPr>
              <w:t>
</w:t>
            </w:r>
            <w:r>
              <w:rPr>
                <w:rFonts w:ascii="Times New Roman"/>
                <w:b w:val="false"/>
                <w:i w:val="false"/>
                <w:color w:val="000000"/>
                <w:sz w:val="20"/>
              </w:rPr>
              <w:t>49</w:t>
            </w:r>
            <w:r>
              <w:br/>
            </w:r>
            <w:r>
              <w:rPr>
                <w:rFonts w:ascii="Times New Roman"/>
                <w:b w:val="false"/>
                <w:i w:val="false"/>
                <w:color w:val="000000"/>
                <w:sz w:val="20"/>
              </w:rPr>
              <w:t>
</w:t>
            </w:r>
            <w:r>
              <w:rPr>
                <w:rFonts w:ascii="Times New Roman"/>
                <w:b w:val="false"/>
                <w:i w:val="false"/>
                <w:color w:val="000000"/>
                <w:sz w:val="20"/>
              </w:rPr>
              <w:t>57</w:t>
            </w:r>
            <w:r>
              <w:br/>
            </w:r>
            <w:r>
              <w:rPr>
                <w:rFonts w:ascii="Times New Roman"/>
                <w:b w:val="false"/>
                <w:i w:val="false"/>
                <w:color w:val="000000"/>
                <w:sz w:val="20"/>
              </w:rPr>
              <w:t>
</w:t>
            </w:r>
            <w:r>
              <w:rPr>
                <w:rFonts w:ascii="Times New Roman"/>
                <w:b w:val="false"/>
                <w:i w:val="false"/>
                <w:color w:val="000000"/>
                <w:sz w:val="20"/>
              </w:rPr>
              <w:t>95</w:t>
            </w:r>
            <w:r>
              <w:br/>
            </w:r>
            <w:r>
              <w:rPr>
                <w:rFonts w:ascii="Times New Roman"/>
                <w:b w:val="false"/>
                <w:i w:val="false"/>
                <w:color w:val="000000"/>
                <w:sz w:val="20"/>
              </w:rPr>
              <w:t>
</w:t>
            </w:r>
            <w:r>
              <w:rPr>
                <w:rFonts w:ascii="Times New Roman"/>
                <w:b w:val="false"/>
                <w:i w:val="false"/>
                <w:color w:val="000000"/>
                <w:sz w:val="20"/>
              </w:rPr>
              <w:t>107</w:t>
            </w:r>
            <w:r>
              <w:br/>
            </w:r>
            <w:r>
              <w:rPr>
                <w:rFonts w:ascii="Times New Roman"/>
                <w:b w:val="false"/>
                <w:i w:val="false"/>
                <w:color w:val="000000"/>
                <w:sz w:val="20"/>
              </w:rPr>
              <w:t>
</w:t>
            </w:r>
            <w:r>
              <w:rPr>
                <w:rFonts w:ascii="Times New Roman"/>
                <w:b w:val="false"/>
                <w:i w:val="false"/>
                <w:color w:val="000000"/>
                <w:sz w:val="20"/>
              </w:rPr>
              <w:t>58</w:t>
            </w:r>
            <w:r>
              <w:br/>
            </w:r>
            <w:r>
              <w:rPr>
                <w:rFonts w:ascii="Times New Roman"/>
                <w:b w:val="false"/>
                <w:i w:val="false"/>
                <w:color w:val="000000"/>
                <w:sz w:val="20"/>
              </w:rPr>
              <w:t>
</w:t>
            </w:r>
            <w:r>
              <w:rPr>
                <w:rFonts w:ascii="Times New Roman"/>
                <w:b w:val="false"/>
                <w:i w:val="false"/>
                <w:color w:val="000000"/>
                <w:sz w:val="20"/>
              </w:rPr>
              <w:t>94</w:t>
            </w:r>
            <w:r>
              <w:br/>
            </w:r>
            <w:r>
              <w:rPr>
                <w:rFonts w:ascii="Times New Roman"/>
                <w:b w:val="false"/>
                <w:i w:val="false"/>
                <w:color w:val="000000"/>
                <w:sz w:val="20"/>
              </w:rPr>
              <w:t>
</w:t>
            </w:r>
            <w:r>
              <w:rPr>
                <w:rFonts w:ascii="Times New Roman"/>
                <w:b w:val="false"/>
                <w:i w:val="false"/>
                <w:color w:val="000000"/>
                <w:sz w:val="20"/>
              </w:rPr>
              <w:t>76</w:t>
            </w:r>
            <w:r>
              <w:br/>
            </w:r>
            <w:r>
              <w:rPr>
                <w:rFonts w:ascii="Times New Roman"/>
                <w:b w:val="false"/>
                <w:i w:val="false"/>
                <w:color w:val="000000"/>
                <w:sz w:val="20"/>
              </w:rPr>
              <w:t>
</w:t>
            </w: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78</w:t>
            </w:r>
            <w:r>
              <w:br/>
            </w:r>
            <w:r>
              <w:rPr>
                <w:rFonts w:ascii="Times New Roman"/>
                <w:b w:val="false"/>
                <w:i w:val="false"/>
                <w:color w:val="000000"/>
                <w:sz w:val="20"/>
              </w:rPr>
              <w:t>
</w:t>
            </w:r>
            <w:r>
              <w:rPr>
                <w:rFonts w:ascii="Times New Roman"/>
                <w:b w:val="false"/>
                <w:i w:val="false"/>
                <w:color w:val="000000"/>
                <w:sz w:val="20"/>
              </w:rPr>
              <w:t>704</w:t>
            </w:r>
            <w:r>
              <w:br/>
            </w:r>
            <w:r>
              <w:rPr>
                <w:rFonts w:ascii="Times New Roman"/>
                <w:b w:val="false"/>
                <w:i w:val="false"/>
                <w:color w:val="000000"/>
                <w:sz w:val="20"/>
              </w:rPr>
              <w:t>
</w:t>
            </w:r>
            <w:r>
              <w:rPr>
                <w:rFonts w:ascii="Times New Roman"/>
                <w:b w:val="false"/>
                <w:i w:val="false"/>
                <w:color w:val="000000"/>
                <w:sz w:val="20"/>
              </w:rPr>
              <w:t>696</w:t>
            </w:r>
            <w:r>
              <w:br/>
            </w:r>
            <w:r>
              <w:rPr>
                <w:rFonts w:ascii="Times New Roman"/>
                <w:b w:val="false"/>
                <w:i w:val="false"/>
                <w:color w:val="000000"/>
                <w:sz w:val="20"/>
              </w:rPr>
              <w:t>
</w:t>
            </w:r>
            <w:r>
              <w:rPr>
                <w:rFonts w:ascii="Times New Roman"/>
                <w:b w:val="false"/>
                <w:i w:val="false"/>
                <w:color w:val="000000"/>
                <w:sz w:val="20"/>
              </w:rPr>
              <w:t>425</w:t>
            </w:r>
            <w:r>
              <w:br/>
            </w:r>
            <w:r>
              <w:rPr>
                <w:rFonts w:ascii="Times New Roman"/>
                <w:b w:val="false"/>
                <w:i w:val="false"/>
                <w:color w:val="000000"/>
                <w:sz w:val="20"/>
              </w:rPr>
              <w:t>
</w:t>
            </w:r>
            <w:r>
              <w:rPr>
                <w:rFonts w:ascii="Times New Roman"/>
                <w:b w:val="false"/>
                <w:i w:val="false"/>
                <w:color w:val="000000"/>
                <w:sz w:val="20"/>
              </w:rPr>
              <w:t>358</w:t>
            </w:r>
            <w:r>
              <w:br/>
            </w:r>
            <w:r>
              <w:rPr>
                <w:rFonts w:ascii="Times New Roman"/>
                <w:b w:val="false"/>
                <w:i w:val="false"/>
                <w:color w:val="000000"/>
                <w:sz w:val="20"/>
              </w:rPr>
              <w:t>
</w:t>
            </w:r>
            <w:r>
              <w:rPr>
                <w:rFonts w:ascii="Times New Roman"/>
                <w:b w:val="false"/>
                <w:i w:val="false"/>
                <w:color w:val="000000"/>
                <w:sz w:val="20"/>
              </w:rPr>
              <w:t>108</w:t>
            </w:r>
            <w:r>
              <w:br/>
            </w:r>
            <w:r>
              <w:rPr>
                <w:rFonts w:ascii="Times New Roman"/>
                <w:b w:val="false"/>
                <w:i w:val="false"/>
                <w:color w:val="000000"/>
                <w:sz w:val="20"/>
              </w:rPr>
              <w:t>
</w:t>
            </w:r>
            <w:r>
              <w:rPr>
                <w:rFonts w:ascii="Times New Roman"/>
                <w:b w:val="false"/>
                <w:i w:val="false"/>
                <w:color w:val="000000"/>
                <w:sz w:val="20"/>
              </w:rPr>
              <w:t>124</w:t>
            </w:r>
            <w:r>
              <w:br/>
            </w:r>
            <w:r>
              <w:rPr>
                <w:rFonts w:ascii="Times New Roman"/>
                <w:b w:val="false"/>
                <w:i w:val="false"/>
                <w:color w:val="000000"/>
                <w:sz w:val="20"/>
              </w:rPr>
              <w:t>
</w:t>
            </w:r>
            <w:r>
              <w:rPr>
                <w:rFonts w:ascii="Times New Roman"/>
                <w:b w:val="false"/>
                <w:i w:val="false"/>
                <w:color w:val="000000"/>
                <w:sz w:val="20"/>
              </w:rPr>
              <w:t>497</w:t>
            </w:r>
            <w:r>
              <w:br/>
            </w:r>
            <w:r>
              <w:rPr>
                <w:rFonts w:ascii="Times New Roman"/>
                <w:b w:val="false"/>
                <w:i w:val="false"/>
                <w:color w:val="000000"/>
                <w:sz w:val="20"/>
              </w:rPr>
              <w:t>
</w:t>
            </w:r>
            <w:r>
              <w:rPr>
                <w:rFonts w:ascii="Times New Roman"/>
                <w:b w:val="false"/>
                <w:i w:val="false"/>
                <w:color w:val="000000"/>
                <w:sz w:val="20"/>
              </w:rPr>
              <w:t>931</w:t>
            </w:r>
            <w:r>
              <w:br/>
            </w:r>
            <w:r>
              <w:rPr>
                <w:rFonts w:ascii="Times New Roman"/>
                <w:b w:val="false"/>
                <w:i w:val="false"/>
                <w:color w:val="000000"/>
                <w:sz w:val="20"/>
              </w:rPr>
              <w:t>
</w:t>
            </w:r>
            <w:r>
              <w:rPr>
                <w:rFonts w:ascii="Times New Roman"/>
                <w:b w:val="false"/>
                <w:i w:val="false"/>
                <w:color w:val="000000"/>
                <w:sz w:val="20"/>
              </w:rPr>
              <w:t>600</w:t>
            </w:r>
            <w:r>
              <w:br/>
            </w:r>
            <w:r>
              <w:rPr>
                <w:rFonts w:ascii="Times New Roman"/>
                <w:b w:val="false"/>
                <w:i w:val="false"/>
                <w:color w:val="000000"/>
                <w:sz w:val="20"/>
              </w:rPr>
              <w:t>
</w:t>
            </w:r>
            <w:r>
              <w:rPr>
                <w:rFonts w:ascii="Times New Roman"/>
                <w:b w:val="false"/>
                <w:i w:val="false"/>
                <w:color w:val="000000"/>
                <w:sz w:val="20"/>
              </w:rPr>
              <w:t>149</w:t>
            </w:r>
            <w:r>
              <w:br/>
            </w:r>
            <w:r>
              <w:rPr>
                <w:rFonts w:ascii="Times New Roman"/>
                <w:b w:val="false"/>
                <w:i w:val="false"/>
                <w:color w:val="000000"/>
                <w:sz w:val="20"/>
              </w:rPr>
              <w:t>
</w:t>
            </w:r>
            <w:r>
              <w:rPr>
                <w:rFonts w:ascii="Times New Roman"/>
                <w:b w:val="false"/>
                <w:i w:val="false"/>
                <w:color w:val="000000"/>
                <w:sz w:val="20"/>
              </w:rPr>
              <w:t>28</w:t>
            </w:r>
            <w:r>
              <w:br/>
            </w:r>
            <w:r>
              <w:rPr>
                <w:rFonts w:ascii="Times New Roman"/>
                <w:b w:val="false"/>
                <w:i w:val="false"/>
                <w:color w:val="000000"/>
                <w:sz w:val="20"/>
              </w:rPr>
              <w:t>
</w:t>
            </w:r>
            <w:r>
              <w:rPr>
                <w:rFonts w:ascii="Times New Roman"/>
                <w:b w:val="false"/>
                <w:i w:val="false"/>
                <w:color w:val="000000"/>
                <w:sz w:val="20"/>
              </w:rPr>
              <w:t>1 232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r>
              <w:rPr>
                <w:rFonts w:ascii="Times New Roman"/>
                <w:b w:val="false"/>
                <w:i w:val="false"/>
                <w:color w:val="000000"/>
                <w:sz w:val="20"/>
              </w:rPr>
              <w:t>168</w:t>
            </w:r>
            <w:r>
              <w:br/>
            </w:r>
            <w:r>
              <w:rPr>
                <w:rFonts w:ascii="Times New Roman"/>
                <w:b w:val="false"/>
                <w:i w:val="false"/>
                <w:color w:val="000000"/>
                <w:sz w:val="20"/>
              </w:rPr>
              <w:t>
</w:t>
            </w:r>
            <w:r>
              <w:rPr>
                <w:rFonts w:ascii="Times New Roman"/>
                <w:b w:val="false"/>
                <w:i w:val="false"/>
                <w:color w:val="000000"/>
                <w:sz w:val="20"/>
              </w:rPr>
              <w:t>230</w:t>
            </w:r>
            <w:r>
              <w:br/>
            </w:r>
            <w:r>
              <w:rPr>
                <w:rFonts w:ascii="Times New Roman"/>
                <w:b w:val="false"/>
                <w:i w:val="false"/>
                <w:color w:val="000000"/>
                <w:sz w:val="20"/>
              </w:rPr>
              <w:t>
</w:t>
            </w:r>
            <w:r>
              <w:rPr>
                <w:rFonts w:ascii="Times New Roman"/>
                <w:b w:val="false"/>
                <w:i w:val="false"/>
                <w:color w:val="000000"/>
                <w:sz w:val="20"/>
              </w:rPr>
              <w:t>172</w:t>
            </w:r>
            <w:r>
              <w:br/>
            </w:r>
            <w:r>
              <w:rPr>
                <w:rFonts w:ascii="Times New Roman"/>
                <w:b w:val="false"/>
                <w:i w:val="false"/>
                <w:color w:val="000000"/>
                <w:sz w:val="20"/>
              </w:rPr>
              <w:t>
</w:t>
            </w:r>
            <w:r>
              <w:rPr>
                <w:rFonts w:ascii="Times New Roman"/>
                <w:b w:val="false"/>
                <w:i w:val="false"/>
                <w:color w:val="000000"/>
                <w:sz w:val="20"/>
              </w:rPr>
              <w:t>56</w:t>
            </w:r>
            <w:r>
              <w:br/>
            </w:r>
            <w:r>
              <w:rPr>
                <w:rFonts w:ascii="Times New Roman"/>
                <w:b w:val="false"/>
                <w:i w:val="false"/>
                <w:color w:val="000000"/>
                <w:sz w:val="20"/>
              </w:rPr>
              <w:t>
</w:t>
            </w:r>
            <w:r>
              <w:rPr>
                <w:rFonts w:ascii="Times New Roman"/>
                <w:b w:val="false"/>
                <w:i w:val="false"/>
                <w:color w:val="000000"/>
                <w:sz w:val="20"/>
              </w:rPr>
              <w:t>68</w:t>
            </w:r>
            <w:r>
              <w:br/>
            </w:r>
            <w:r>
              <w:rPr>
                <w:rFonts w:ascii="Times New Roman"/>
                <w:b w:val="false"/>
                <w:i w:val="false"/>
                <w:color w:val="000000"/>
                <w:sz w:val="20"/>
              </w:rPr>
              <w:t>
</w:t>
            </w:r>
            <w:r>
              <w:rPr>
                <w:rFonts w:ascii="Times New Roman"/>
                <w:b w:val="false"/>
                <w:i w:val="false"/>
                <w:color w:val="000000"/>
                <w:sz w:val="20"/>
              </w:rPr>
              <w:t>52</w:t>
            </w:r>
            <w:r>
              <w:br/>
            </w:r>
            <w:r>
              <w:rPr>
                <w:rFonts w:ascii="Times New Roman"/>
                <w:b w:val="false"/>
                <w:i w:val="false"/>
                <w:color w:val="000000"/>
                <w:sz w:val="20"/>
              </w:rPr>
              <w:t>
</w:t>
            </w:r>
            <w:r>
              <w:rPr>
                <w:rFonts w:ascii="Times New Roman"/>
                <w:b w:val="false"/>
                <w:i w:val="false"/>
                <w:color w:val="000000"/>
                <w:sz w:val="20"/>
              </w:rPr>
              <w:t>61</w:t>
            </w:r>
            <w:r>
              <w:br/>
            </w:r>
            <w:r>
              <w:rPr>
                <w:rFonts w:ascii="Times New Roman"/>
                <w:b w:val="false"/>
                <w:i w:val="false"/>
                <w:color w:val="000000"/>
                <w:sz w:val="20"/>
              </w:rPr>
              <w:t>
</w:t>
            </w:r>
            <w:r>
              <w:rPr>
                <w:rFonts w:ascii="Times New Roman"/>
                <w:b w:val="false"/>
                <w:i w:val="false"/>
                <w:color w:val="000000"/>
                <w:sz w:val="20"/>
              </w:rPr>
              <w:t>102</w:t>
            </w:r>
            <w:r>
              <w:br/>
            </w:r>
            <w:r>
              <w:rPr>
                <w:rFonts w:ascii="Times New Roman"/>
                <w:b w:val="false"/>
                <w:i w:val="false"/>
                <w:color w:val="000000"/>
                <w:sz w:val="20"/>
              </w:rPr>
              <w:t>
</w:t>
            </w:r>
            <w:r>
              <w:rPr>
                <w:rFonts w:ascii="Times New Roman"/>
                <w:b w:val="false"/>
                <w:i w:val="false"/>
                <w:color w:val="000000"/>
                <w:sz w:val="20"/>
              </w:rPr>
              <w:t>114</w:t>
            </w:r>
            <w:r>
              <w:br/>
            </w:r>
            <w:r>
              <w:rPr>
                <w:rFonts w:ascii="Times New Roman"/>
                <w:b w:val="false"/>
                <w:i w:val="false"/>
                <w:color w:val="000000"/>
                <w:sz w:val="20"/>
              </w:rPr>
              <w:t>
</w:t>
            </w:r>
            <w:r>
              <w:rPr>
                <w:rFonts w:ascii="Times New Roman"/>
                <w:b w:val="false"/>
                <w:i w:val="false"/>
                <w:color w:val="000000"/>
                <w:sz w:val="20"/>
              </w:rPr>
              <w:t>62</w:t>
            </w:r>
            <w:r>
              <w:br/>
            </w:r>
            <w:r>
              <w:rPr>
                <w:rFonts w:ascii="Times New Roman"/>
                <w:b w:val="false"/>
                <w:i w:val="false"/>
                <w:color w:val="000000"/>
                <w:sz w:val="20"/>
              </w:rPr>
              <w:t>
</w:t>
            </w: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81</w:t>
            </w:r>
            <w:r>
              <w:br/>
            </w:r>
            <w:r>
              <w:rPr>
                <w:rFonts w:ascii="Times New Roman"/>
                <w:b w:val="false"/>
                <w:i w:val="false"/>
                <w:color w:val="000000"/>
                <w:sz w:val="20"/>
              </w:rPr>
              <w:t>
</w:t>
            </w:r>
            <w:r>
              <w:rPr>
                <w:rFonts w:ascii="Times New Roman"/>
                <w:b w:val="false"/>
                <w:i w:val="false"/>
                <w:color w:val="000000"/>
                <w:sz w:val="20"/>
              </w:rPr>
              <w:t>54</w:t>
            </w:r>
            <w:r>
              <w:br/>
            </w:r>
            <w:r>
              <w:rPr>
                <w:rFonts w:ascii="Times New Roman"/>
                <w:b w:val="false"/>
                <w:i w:val="false"/>
                <w:color w:val="000000"/>
                <w:sz w:val="20"/>
              </w:rPr>
              <w:t>
</w:t>
            </w:r>
            <w:r>
              <w:rPr>
                <w:rFonts w:ascii="Times New Roman"/>
                <w:b w:val="false"/>
                <w:i w:val="false"/>
                <w:color w:val="000000"/>
                <w:sz w:val="20"/>
              </w:rPr>
              <w:t>83</w:t>
            </w:r>
            <w:r>
              <w:br/>
            </w:r>
            <w:r>
              <w:rPr>
                <w:rFonts w:ascii="Times New Roman"/>
                <w:b w:val="false"/>
                <w:i w:val="false"/>
                <w:color w:val="000000"/>
                <w:sz w:val="20"/>
              </w:rPr>
              <w:t>
</w:t>
            </w:r>
            <w:r>
              <w:rPr>
                <w:rFonts w:ascii="Times New Roman"/>
                <w:b w:val="false"/>
                <w:i w:val="false"/>
                <w:color w:val="000000"/>
                <w:sz w:val="20"/>
              </w:rPr>
              <w:t>753</w:t>
            </w:r>
            <w:r>
              <w:br/>
            </w:r>
            <w:r>
              <w:rPr>
                <w:rFonts w:ascii="Times New Roman"/>
                <w:b w:val="false"/>
                <w:i w:val="false"/>
                <w:color w:val="000000"/>
                <w:sz w:val="20"/>
              </w:rPr>
              <w:t>
</w:t>
            </w:r>
            <w:r>
              <w:rPr>
                <w:rFonts w:ascii="Times New Roman"/>
                <w:b w:val="false"/>
                <w:i w:val="false"/>
                <w:color w:val="000000"/>
                <w:sz w:val="20"/>
              </w:rPr>
              <w:t>745</w:t>
            </w:r>
            <w:r>
              <w:br/>
            </w:r>
            <w:r>
              <w:rPr>
                <w:rFonts w:ascii="Times New Roman"/>
                <w:b w:val="false"/>
                <w:i w:val="false"/>
                <w:color w:val="000000"/>
                <w:sz w:val="20"/>
              </w:rPr>
              <w:t>
</w:t>
            </w:r>
            <w:r>
              <w:rPr>
                <w:rFonts w:ascii="Times New Roman"/>
                <w:b w:val="false"/>
                <w:i w:val="false"/>
                <w:color w:val="000000"/>
                <w:sz w:val="20"/>
              </w:rPr>
              <w:t>455</w:t>
            </w:r>
            <w:r>
              <w:br/>
            </w:r>
            <w:r>
              <w:rPr>
                <w:rFonts w:ascii="Times New Roman"/>
                <w:b w:val="false"/>
                <w:i w:val="false"/>
                <w:color w:val="000000"/>
                <w:sz w:val="20"/>
              </w:rPr>
              <w:t>
</w:t>
            </w:r>
            <w:r>
              <w:rPr>
                <w:rFonts w:ascii="Times New Roman"/>
                <w:b w:val="false"/>
                <w:i w:val="false"/>
                <w:color w:val="000000"/>
                <w:sz w:val="20"/>
              </w:rPr>
              <w:t>383</w:t>
            </w:r>
            <w:r>
              <w:br/>
            </w:r>
            <w:r>
              <w:rPr>
                <w:rFonts w:ascii="Times New Roman"/>
                <w:b w:val="false"/>
                <w:i w:val="false"/>
                <w:color w:val="000000"/>
                <w:sz w:val="20"/>
              </w:rPr>
              <w:t>
</w:t>
            </w:r>
            <w:r>
              <w:rPr>
                <w:rFonts w:ascii="Times New Roman"/>
                <w:b w:val="false"/>
                <w:i w:val="false"/>
                <w:color w:val="000000"/>
                <w:sz w:val="20"/>
              </w:rPr>
              <w:t>116</w:t>
            </w:r>
            <w:r>
              <w:br/>
            </w:r>
            <w:r>
              <w:rPr>
                <w:rFonts w:ascii="Times New Roman"/>
                <w:b w:val="false"/>
                <w:i w:val="false"/>
                <w:color w:val="000000"/>
                <w:sz w:val="20"/>
              </w:rPr>
              <w:t>
</w:t>
            </w:r>
            <w:r>
              <w:rPr>
                <w:rFonts w:ascii="Times New Roman"/>
                <w:b w:val="false"/>
                <w:i w:val="false"/>
                <w:color w:val="000000"/>
                <w:sz w:val="20"/>
              </w:rPr>
              <w:t>133</w:t>
            </w:r>
            <w:r>
              <w:br/>
            </w:r>
            <w:r>
              <w:rPr>
                <w:rFonts w:ascii="Times New Roman"/>
                <w:b w:val="false"/>
                <w:i w:val="false"/>
                <w:color w:val="000000"/>
                <w:sz w:val="20"/>
              </w:rPr>
              <w:t>
</w:t>
            </w:r>
            <w:r>
              <w:rPr>
                <w:rFonts w:ascii="Times New Roman"/>
                <w:b w:val="false"/>
                <w:i w:val="false"/>
                <w:color w:val="000000"/>
                <w:sz w:val="20"/>
              </w:rPr>
              <w:t>532</w:t>
            </w:r>
            <w:r>
              <w:br/>
            </w:r>
            <w:r>
              <w:rPr>
                <w:rFonts w:ascii="Times New Roman"/>
                <w:b w:val="false"/>
                <w:i w:val="false"/>
                <w:color w:val="000000"/>
                <w:sz w:val="20"/>
              </w:rPr>
              <w:t>
</w:t>
            </w:r>
            <w:r>
              <w:rPr>
                <w:rFonts w:ascii="Times New Roman"/>
                <w:b w:val="false"/>
                <w:i w:val="false"/>
                <w:color w:val="000000"/>
                <w:sz w:val="20"/>
              </w:rPr>
              <w:t>996</w:t>
            </w:r>
            <w:r>
              <w:br/>
            </w:r>
            <w:r>
              <w:rPr>
                <w:rFonts w:ascii="Times New Roman"/>
                <w:b w:val="false"/>
                <w:i w:val="false"/>
                <w:color w:val="000000"/>
                <w:sz w:val="20"/>
              </w:rPr>
              <w:t>
</w:t>
            </w:r>
            <w:r>
              <w:rPr>
                <w:rFonts w:ascii="Times New Roman"/>
                <w:b w:val="false"/>
                <w:i w:val="false"/>
                <w:color w:val="000000"/>
                <w:sz w:val="20"/>
              </w:rPr>
              <w:t>642</w:t>
            </w:r>
            <w:r>
              <w:br/>
            </w:r>
            <w:r>
              <w:rPr>
                <w:rFonts w:ascii="Times New Roman"/>
                <w:b w:val="false"/>
                <w:i w:val="false"/>
                <w:color w:val="000000"/>
                <w:sz w:val="20"/>
              </w:rPr>
              <w:t>
</w:t>
            </w:r>
            <w:r>
              <w:rPr>
                <w:rFonts w:ascii="Times New Roman"/>
                <w:b w:val="false"/>
                <w:i w:val="false"/>
                <w:color w:val="000000"/>
                <w:sz w:val="20"/>
              </w:rPr>
              <w:t>159</w:t>
            </w:r>
            <w:r>
              <w:br/>
            </w:r>
            <w:r>
              <w:rPr>
                <w:rFonts w:ascii="Times New Roman"/>
                <w:b w:val="false"/>
                <w:i w:val="false"/>
                <w:color w:val="000000"/>
                <w:sz w:val="20"/>
              </w:rPr>
              <w:t>
</w:t>
            </w: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1 318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r>
              <w:br/>
            </w:r>
            <w:r>
              <w:rPr>
                <w:rFonts w:ascii="Times New Roman"/>
                <w:b w:val="false"/>
                <w:i w:val="false"/>
                <w:color w:val="000000"/>
                <w:sz w:val="20"/>
              </w:rPr>
              <w:t>
</w:t>
            </w:r>
            <w:r>
              <w:rPr>
                <w:rFonts w:ascii="Times New Roman"/>
                <w:b w:val="false"/>
                <w:i w:val="false"/>
                <w:color w:val="000000"/>
                <w:sz w:val="20"/>
              </w:rPr>
              <w:t>180</w:t>
            </w:r>
            <w:r>
              <w:br/>
            </w:r>
            <w:r>
              <w:rPr>
                <w:rFonts w:ascii="Times New Roman"/>
                <w:b w:val="false"/>
                <w:i w:val="false"/>
                <w:color w:val="000000"/>
                <w:sz w:val="20"/>
              </w:rPr>
              <w:t>
</w:t>
            </w:r>
            <w:r>
              <w:rPr>
                <w:rFonts w:ascii="Times New Roman"/>
                <w:b w:val="false"/>
                <w:i w:val="false"/>
                <w:color w:val="000000"/>
                <w:sz w:val="20"/>
              </w:rPr>
              <w:t>246</w:t>
            </w:r>
            <w:r>
              <w:br/>
            </w:r>
            <w:r>
              <w:rPr>
                <w:rFonts w:ascii="Times New Roman"/>
                <w:b w:val="false"/>
                <w:i w:val="false"/>
                <w:color w:val="000000"/>
                <w:sz w:val="20"/>
              </w:rPr>
              <w:t>
</w:t>
            </w:r>
            <w:r>
              <w:rPr>
                <w:rFonts w:ascii="Times New Roman"/>
                <w:b w:val="false"/>
                <w:i w:val="false"/>
                <w:color w:val="000000"/>
                <w:sz w:val="20"/>
              </w:rPr>
              <w:t>184</w:t>
            </w:r>
            <w:r>
              <w:br/>
            </w:r>
            <w:r>
              <w:rPr>
                <w:rFonts w:ascii="Times New Roman"/>
                <w:b w:val="false"/>
                <w:i w:val="false"/>
                <w:color w:val="000000"/>
                <w:sz w:val="20"/>
              </w:rPr>
              <w:t>
</w:t>
            </w: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73</w:t>
            </w:r>
            <w:r>
              <w:br/>
            </w:r>
            <w:r>
              <w:rPr>
                <w:rFonts w:ascii="Times New Roman"/>
                <w:b w:val="false"/>
                <w:i w:val="false"/>
                <w:color w:val="000000"/>
                <w:sz w:val="20"/>
              </w:rPr>
              <w:t>
</w:t>
            </w:r>
            <w:r>
              <w:rPr>
                <w:rFonts w:ascii="Times New Roman"/>
                <w:b w:val="false"/>
                <w:i w:val="false"/>
                <w:color w:val="000000"/>
                <w:sz w:val="20"/>
              </w:rPr>
              <w:t>56</w:t>
            </w:r>
            <w:r>
              <w:br/>
            </w:r>
            <w:r>
              <w:rPr>
                <w:rFonts w:ascii="Times New Roman"/>
                <w:b w:val="false"/>
                <w:i w:val="false"/>
                <w:color w:val="000000"/>
                <w:sz w:val="20"/>
              </w:rPr>
              <w:t>
</w:t>
            </w:r>
            <w:r>
              <w:rPr>
                <w:rFonts w:ascii="Times New Roman"/>
                <w:b w:val="false"/>
                <w:i w:val="false"/>
                <w:color w:val="000000"/>
                <w:sz w:val="20"/>
              </w:rPr>
              <w:t>65</w:t>
            </w:r>
            <w:r>
              <w:br/>
            </w:r>
            <w:r>
              <w:rPr>
                <w:rFonts w:ascii="Times New Roman"/>
                <w:b w:val="false"/>
                <w:i w:val="false"/>
                <w:color w:val="000000"/>
                <w:sz w:val="20"/>
              </w:rPr>
              <w:t>
</w:t>
            </w:r>
            <w:r>
              <w:rPr>
                <w:rFonts w:ascii="Times New Roman"/>
                <w:b w:val="false"/>
                <w:i w:val="false"/>
                <w:color w:val="000000"/>
                <w:sz w:val="20"/>
              </w:rPr>
              <w:t>109</w:t>
            </w:r>
            <w:r>
              <w:br/>
            </w:r>
            <w:r>
              <w:rPr>
                <w:rFonts w:ascii="Times New Roman"/>
                <w:b w:val="false"/>
                <w:i w:val="false"/>
                <w:color w:val="000000"/>
                <w:sz w:val="20"/>
              </w:rPr>
              <w:t>
</w:t>
            </w:r>
            <w:r>
              <w:rPr>
                <w:rFonts w:ascii="Times New Roman"/>
                <w:b w:val="false"/>
                <w:i w:val="false"/>
                <w:color w:val="000000"/>
                <w:sz w:val="20"/>
              </w:rPr>
              <w:t>122</w:t>
            </w:r>
            <w:r>
              <w:br/>
            </w:r>
            <w:r>
              <w:rPr>
                <w:rFonts w:ascii="Times New Roman"/>
                <w:b w:val="false"/>
                <w:i w:val="false"/>
                <w:color w:val="000000"/>
                <w:sz w:val="20"/>
              </w:rPr>
              <w:t>
</w:t>
            </w:r>
            <w:r>
              <w:rPr>
                <w:rFonts w:ascii="Times New Roman"/>
                <w:b w:val="false"/>
                <w:i w:val="false"/>
                <w:color w:val="000000"/>
                <w:sz w:val="20"/>
              </w:rPr>
              <w:t>66</w:t>
            </w:r>
            <w:r>
              <w:br/>
            </w:r>
            <w:r>
              <w:rPr>
                <w:rFonts w:ascii="Times New Roman"/>
                <w:b w:val="false"/>
                <w:i w:val="false"/>
                <w:color w:val="000000"/>
                <w:sz w:val="20"/>
              </w:rPr>
              <w:t>
</w:t>
            </w:r>
            <w:r>
              <w:rPr>
                <w:rFonts w:ascii="Times New Roman"/>
                <w:b w:val="false"/>
                <w:i w:val="false"/>
                <w:color w:val="000000"/>
                <w:sz w:val="20"/>
              </w:rPr>
              <w:t>108</w:t>
            </w:r>
            <w:r>
              <w:br/>
            </w:r>
            <w:r>
              <w:rPr>
                <w:rFonts w:ascii="Times New Roman"/>
                <w:b w:val="false"/>
                <w:i w:val="false"/>
                <w:color w:val="000000"/>
                <w:sz w:val="20"/>
              </w:rPr>
              <w:t>
</w:t>
            </w:r>
            <w:r>
              <w:rPr>
                <w:rFonts w:ascii="Times New Roman"/>
                <w:b w:val="false"/>
                <w:i w:val="false"/>
                <w:color w:val="000000"/>
                <w:sz w:val="20"/>
              </w:rPr>
              <w:t>87</w:t>
            </w:r>
            <w:r>
              <w:br/>
            </w:r>
            <w:r>
              <w:rPr>
                <w:rFonts w:ascii="Times New Roman"/>
                <w:b w:val="false"/>
                <w:i w:val="false"/>
                <w:color w:val="000000"/>
                <w:sz w:val="20"/>
              </w:rPr>
              <w:t>
</w:t>
            </w:r>
            <w:r>
              <w:rPr>
                <w:rFonts w:ascii="Times New Roman"/>
                <w:b w:val="false"/>
                <w:i w:val="false"/>
                <w:color w:val="000000"/>
                <w:sz w:val="20"/>
              </w:rPr>
              <w:t>58</w:t>
            </w:r>
            <w:r>
              <w:br/>
            </w:r>
            <w:r>
              <w:rPr>
                <w:rFonts w:ascii="Times New Roman"/>
                <w:b w:val="false"/>
                <w:i w:val="false"/>
                <w:color w:val="000000"/>
                <w:sz w:val="20"/>
              </w:rPr>
              <w:t>
</w:t>
            </w:r>
            <w:r>
              <w:rPr>
                <w:rFonts w:ascii="Times New Roman"/>
                <w:b w:val="false"/>
                <w:i w:val="false"/>
                <w:color w:val="000000"/>
                <w:sz w:val="20"/>
              </w:rPr>
              <w:t>89</w:t>
            </w:r>
            <w:r>
              <w:br/>
            </w:r>
            <w:r>
              <w:rPr>
                <w:rFonts w:ascii="Times New Roman"/>
                <w:b w:val="false"/>
                <w:i w:val="false"/>
                <w:color w:val="000000"/>
                <w:sz w:val="20"/>
              </w:rPr>
              <w:t>
</w:t>
            </w:r>
            <w:r>
              <w:rPr>
                <w:rFonts w:ascii="Times New Roman"/>
                <w:b w:val="false"/>
                <w:i w:val="false"/>
                <w:color w:val="000000"/>
                <w:sz w:val="20"/>
              </w:rPr>
              <w:t>806</w:t>
            </w:r>
            <w:r>
              <w:br/>
            </w:r>
            <w:r>
              <w:rPr>
                <w:rFonts w:ascii="Times New Roman"/>
                <w:b w:val="false"/>
                <w:i w:val="false"/>
                <w:color w:val="000000"/>
                <w:sz w:val="20"/>
              </w:rPr>
              <w:t>
</w:t>
            </w:r>
            <w:r>
              <w:rPr>
                <w:rFonts w:ascii="Times New Roman"/>
                <w:b w:val="false"/>
                <w:i w:val="false"/>
                <w:color w:val="000000"/>
                <w:sz w:val="20"/>
              </w:rPr>
              <w:t>797</w:t>
            </w:r>
            <w:r>
              <w:br/>
            </w:r>
            <w:r>
              <w:rPr>
                <w:rFonts w:ascii="Times New Roman"/>
                <w:b w:val="false"/>
                <w:i w:val="false"/>
                <w:color w:val="000000"/>
                <w:sz w:val="20"/>
              </w:rPr>
              <w:t>
</w:t>
            </w:r>
            <w:r>
              <w:rPr>
                <w:rFonts w:ascii="Times New Roman"/>
                <w:b w:val="false"/>
                <w:i w:val="false"/>
                <w:color w:val="000000"/>
                <w:sz w:val="20"/>
              </w:rPr>
              <w:t>487</w:t>
            </w:r>
            <w:r>
              <w:br/>
            </w:r>
            <w:r>
              <w:rPr>
                <w:rFonts w:ascii="Times New Roman"/>
                <w:b w:val="false"/>
                <w:i w:val="false"/>
                <w:color w:val="000000"/>
                <w:sz w:val="20"/>
              </w:rPr>
              <w:t>
</w:t>
            </w:r>
            <w:r>
              <w:rPr>
                <w:rFonts w:ascii="Times New Roman"/>
                <w:b w:val="false"/>
                <w:i w:val="false"/>
                <w:color w:val="000000"/>
                <w:sz w:val="20"/>
              </w:rPr>
              <w:t>410</w:t>
            </w:r>
            <w:r>
              <w:br/>
            </w:r>
            <w:r>
              <w:rPr>
                <w:rFonts w:ascii="Times New Roman"/>
                <w:b w:val="false"/>
                <w:i w:val="false"/>
                <w:color w:val="000000"/>
                <w:sz w:val="20"/>
              </w:rPr>
              <w:t>
</w:t>
            </w:r>
            <w:r>
              <w:rPr>
                <w:rFonts w:ascii="Times New Roman"/>
                <w:b w:val="false"/>
                <w:i w:val="false"/>
                <w:color w:val="000000"/>
                <w:sz w:val="20"/>
              </w:rPr>
              <w:t>124</w:t>
            </w:r>
            <w:r>
              <w:br/>
            </w:r>
            <w:r>
              <w:rPr>
                <w:rFonts w:ascii="Times New Roman"/>
                <w:b w:val="false"/>
                <w:i w:val="false"/>
                <w:color w:val="000000"/>
                <w:sz w:val="20"/>
              </w:rPr>
              <w:t>
</w:t>
            </w:r>
            <w:r>
              <w:rPr>
                <w:rFonts w:ascii="Times New Roman"/>
                <w:b w:val="false"/>
                <w:i w:val="false"/>
                <w:color w:val="000000"/>
                <w:sz w:val="20"/>
              </w:rPr>
              <w:t>142</w:t>
            </w:r>
            <w:r>
              <w:br/>
            </w:r>
            <w:r>
              <w:rPr>
                <w:rFonts w:ascii="Times New Roman"/>
                <w:b w:val="false"/>
                <w:i w:val="false"/>
                <w:color w:val="000000"/>
                <w:sz w:val="20"/>
              </w:rPr>
              <w:t>
</w:t>
            </w:r>
            <w:r>
              <w:rPr>
                <w:rFonts w:ascii="Times New Roman"/>
                <w:b w:val="false"/>
                <w:i w:val="false"/>
                <w:color w:val="000000"/>
                <w:sz w:val="20"/>
              </w:rPr>
              <w:t>569</w:t>
            </w:r>
            <w:r>
              <w:br/>
            </w:r>
            <w:r>
              <w:rPr>
                <w:rFonts w:ascii="Times New Roman"/>
                <w:b w:val="false"/>
                <w:i w:val="false"/>
                <w:color w:val="000000"/>
                <w:sz w:val="20"/>
              </w:rPr>
              <w:t>
</w:t>
            </w:r>
            <w:r>
              <w:rPr>
                <w:rFonts w:ascii="Times New Roman"/>
                <w:b w:val="false"/>
                <w:i w:val="false"/>
                <w:color w:val="000000"/>
                <w:sz w:val="20"/>
              </w:rPr>
              <w:t>1 066</w:t>
            </w:r>
            <w:r>
              <w:br/>
            </w:r>
            <w:r>
              <w:rPr>
                <w:rFonts w:ascii="Times New Roman"/>
                <w:b w:val="false"/>
                <w:i w:val="false"/>
                <w:color w:val="000000"/>
                <w:sz w:val="20"/>
              </w:rPr>
              <w:t>
</w:t>
            </w:r>
            <w:r>
              <w:rPr>
                <w:rFonts w:ascii="Times New Roman"/>
                <w:b w:val="false"/>
                <w:i w:val="false"/>
                <w:color w:val="000000"/>
                <w:sz w:val="20"/>
              </w:rPr>
              <w:t>687</w:t>
            </w:r>
            <w:r>
              <w:br/>
            </w:r>
            <w:r>
              <w:rPr>
                <w:rFonts w:ascii="Times New Roman"/>
                <w:b w:val="false"/>
                <w:i w:val="false"/>
                <w:color w:val="000000"/>
                <w:sz w:val="20"/>
              </w:rPr>
              <w:t>
</w:t>
            </w:r>
            <w:r>
              <w:rPr>
                <w:rFonts w:ascii="Times New Roman"/>
                <w:b w:val="false"/>
                <w:i w:val="false"/>
                <w:color w:val="000000"/>
                <w:sz w:val="20"/>
              </w:rPr>
              <w:t>170</w:t>
            </w:r>
            <w:r>
              <w:br/>
            </w:r>
            <w:r>
              <w:rPr>
                <w:rFonts w:ascii="Times New Roman"/>
                <w:b w:val="false"/>
                <w:i w:val="false"/>
                <w:color w:val="000000"/>
                <w:sz w:val="20"/>
              </w:rPr>
              <w:t>
</w:t>
            </w:r>
            <w:r>
              <w:rPr>
                <w:rFonts w:ascii="Times New Roman"/>
                <w:b w:val="false"/>
                <w:i w:val="false"/>
                <w:color w:val="000000"/>
                <w:sz w:val="20"/>
              </w:rPr>
              <w:t>32</w:t>
            </w:r>
            <w:r>
              <w:br/>
            </w:r>
            <w:r>
              <w:rPr>
                <w:rFonts w:ascii="Times New Roman"/>
                <w:b w:val="false"/>
                <w:i w:val="false"/>
                <w:color w:val="000000"/>
                <w:sz w:val="20"/>
              </w:rPr>
              <w:t>
</w:t>
            </w:r>
            <w:r>
              <w:rPr>
                <w:rFonts w:ascii="Times New Roman"/>
                <w:b w:val="false"/>
                <w:i w:val="false"/>
                <w:color w:val="000000"/>
                <w:sz w:val="20"/>
              </w:rPr>
              <w:t>1 410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17 105 285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4 796 110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5 088 049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3043"/>
        <w:gridCol w:w="1013"/>
        <w:gridCol w:w="873"/>
        <w:gridCol w:w="933"/>
        <w:gridCol w:w="1053"/>
        <w:gridCol w:w="993"/>
        <w:gridCol w:w="873"/>
        <w:gridCol w:w="893"/>
        <w:gridCol w:w="1033"/>
      </w:tblGrid>
      <w:tr>
        <w:trPr>
          <w:trHeight w:val="39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«Астықты экспорттау кезінде көлік шығыстарының құнын арзандату»</w:t>
            </w:r>
          </w:p>
        </w:tc>
      </w:tr>
      <w:tr>
        <w:trPr>
          <w:trHeight w:val="39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 аумағы арқылы астықты транзитпен экспортқа тасымалдаған кезде көлік шығындарын өтеу арқылы астық экспорттаушыларын қолдау </w:t>
            </w:r>
          </w:p>
        </w:tc>
      </w:tr>
      <w:tr>
        <w:trPr>
          <w:trHeight w:val="150"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ұсыну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транзитпен Ресей Федерациясының аумағы арқылы алыс шетелдеріне экспортқа шығару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1 666,6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жоспарланған тасымалдау шығыстары өтелген астық үлесі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Экспорттаушылар үшін 1 тонна астық тасымалдау шығындарын өтеу мөлшері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343"/>
        <w:gridCol w:w="1133"/>
        <w:gridCol w:w="873"/>
        <w:gridCol w:w="1053"/>
        <w:gridCol w:w="993"/>
        <w:gridCol w:w="953"/>
        <w:gridCol w:w="933"/>
        <w:gridCol w:w="953"/>
        <w:gridCol w:w="1513"/>
      </w:tblGrid>
      <w:tr>
        <w:trPr>
          <w:trHeight w:val="9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«Топырақтың агрохимиялық құрамын айқындау жөніндегі ғылыми-әдістемелік қызметтер»</w:t>
            </w:r>
          </w:p>
        </w:tc>
      </w:tr>
      <w:tr>
        <w:trPr>
          <w:trHeight w:val="15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Топырақтық-агрохимиялық зертханалардың агрохимиялық зерттеулерді, топырақ құнарлылығының мониторингін жүргізу жөніндегі қызметін орталықтандырылған ғылыми-әдістемелік басшылықты жүзеге асыру бойынша қызметтер көрсету</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Топырақтағы және өсімдік өнімдеріндегі макро және микроэлементтердің және ауыр металдардың құрамына агрохимиялық және агроэкологиялық мониторинг жүргізу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 саны, мың дана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Агрохимиялық дерекқорды жүргізу (өзектеу)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банк-бірлік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Тынайтқыштар мен агрохимикаттарды қолдану бойынша топырақ құнарлығын арттыру жөнінде АӨК әдістемелік қамтамасыз ету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әдістемелер, дана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жерлердің топырақ құнарлығы туралы ақпаратпен қамтамасыз ету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жерлердің жалпы алқаптарынан млн. га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агрохимиялық көрсеткіштерге, ауыр металдар мен микроэлеметтерге химиялық талдау жүргізу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талдау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агрохимиялық көрсеткіштер бойынша жүргізілетін агрохимиялық картограммалар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жерлерге агроэкологиялық әсері тұрғысынан агрохимикаттарды сынау бойынша өндірістік тәжірибелер салу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 саны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ұйымдарын агрохимиялық және ақпараттық қамтамасыз етуді одан әрі жетілдіру, экологиялық қауіпсіз агрохимикаттарды пайдалану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дана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орташа шығындар: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Топырақтағы және өсімдік өнімдеріндегі макро және микроэлементтердің және ауыр металдардың құрамына агрохимиялық және агроэкологиялық мониторинг жүргізу бойынша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үлгілер саны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Агрохимиялық дерекқорды жүргізу (өзектеу) бойынша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мың банк-бірлік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Тынайтқыштар мен агрохимикаттарды қолдану бойынша топырақ құнарлығын арттыру жөнінде АӨК әдістемелік қамтамасыз ету бойынша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ұсыныстар</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166 724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168 653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3043"/>
        <w:gridCol w:w="1013"/>
        <w:gridCol w:w="1053"/>
        <w:gridCol w:w="1013"/>
        <w:gridCol w:w="953"/>
        <w:gridCol w:w="933"/>
        <w:gridCol w:w="953"/>
        <w:gridCol w:w="973"/>
        <w:gridCol w:w="913"/>
      </w:tblGrid>
      <w:tr>
        <w:trPr>
          <w:trHeight w:val="36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«Қазақстан Республикасында су ресурстарын ықпалдасқан басқару қағидаттарын енгізу және су пайдалану тиімділігін арттыру»</w:t>
            </w:r>
          </w:p>
        </w:tc>
      </w:tr>
      <w:tr>
        <w:trPr>
          <w:trHeight w:val="165"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ықпалдасқан басқару қағидаттарын енгізу арқылы су ресурстарын басқару жүйесін қалыптастыру және дамыту, халықаралық ынтымақтастықты дамыту және шектрансшекаралық су объектілерін басқаруды жетілдіру</w:t>
            </w:r>
          </w:p>
        </w:tc>
      </w:tr>
      <w:tr>
        <w:trPr>
          <w:trHeight w:val="120"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үстіміздегі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жобаланып отырған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Бассейндер кеңестердің өткізілетін отырыстарының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бассейндік су ресурстарын ықпалдасқан басқару және су үнемдеу жоспарлардың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Бассейндік су ресурстарын ықпалдасқан басқару және су үнемдеу жоспарларымен өзен бассейндерін қамту пайызы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орташа құны: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бассейіндік кеңестердің бір отырысын өткізу бойынша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бассейндік су ресурстарын ықпалдасқан басқару және су үнемдеу жоспарларын әзірлеу бойынша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3223"/>
        <w:gridCol w:w="973"/>
        <w:gridCol w:w="893"/>
        <w:gridCol w:w="853"/>
        <w:gridCol w:w="913"/>
        <w:gridCol w:w="933"/>
        <w:gridCol w:w="933"/>
        <w:gridCol w:w="873"/>
        <w:gridCol w:w="1233"/>
      </w:tblGrid>
      <w:tr>
        <w:trPr>
          <w:trHeight w:val="36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«Қазақстан Республикасында пилотты ерекше қорғалатын табиғи аумақтарда биологиялық әртүрлілік мониторингі бойынша ақпараттық жүйе әзірлеу және енгізу»</w:t>
            </w:r>
          </w:p>
        </w:tc>
      </w:tr>
      <w:tr>
        <w:trPr>
          <w:trHeight w:val="16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алуантүрлілік жөніндегі ақпараттық жүйені әзірлеу және енгізу</w:t>
            </w:r>
          </w:p>
        </w:tc>
      </w:tr>
      <w:tr>
        <w:trPr>
          <w:trHeight w:val="120" w:hRule="atLeast"/>
        </w:trPr>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үстіміздегі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жобаланып отырған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қызметтер жүргізу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ЕҚТА іріктеу жөніндегі зерттеулер жүргізу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Кеңестер мен оқытулар жүргізу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сатып алу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жылнамасын жүргізуді автоматтандыру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Бірлікке орташа шығындар:</w:t>
            </w:r>
            <w:r>
              <w:br/>
            </w:r>
            <w:r>
              <w:rPr>
                <w:rFonts w:ascii="Times New Roman"/>
                <w:b w:val="false"/>
                <w:i w:val="false"/>
                <w:color w:val="000000"/>
                <w:sz w:val="20"/>
              </w:rPr>
              <w:t>
</w:t>
            </w:r>
            <w:r>
              <w:rPr>
                <w:rFonts w:ascii="Times New Roman"/>
                <w:b w:val="false"/>
                <w:i w:val="false"/>
                <w:color w:val="000000"/>
                <w:sz w:val="20"/>
              </w:rPr>
              <w:t>- консалтингтік қызметтер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ЕҚТА іріктеу жөніндегі зерттеулер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кеңестер мен оқытулар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3183"/>
        <w:gridCol w:w="1073"/>
        <w:gridCol w:w="753"/>
        <w:gridCol w:w="953"/>
        <w:gridCol w:w="933"/>
        <w:gridCol w:w="893"/>
        <w:gridCol w:w="853"/>
        <w:gridCol w:w="853"/>
        <w:gridCol w:w="1273"/>
      </w:tblGrid>
      <w:tr>
        <w:trPr>
          <w:trHeight w:val="34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«Қостанай облысының бюджетіне орманды күзету, қорғау, өсімін молайту жөніндегі ұйымдарды материалдық-техникалық жарақтандыруға берілетін ағымдағы нысаналы трансферттер»</w:t>
            </w:r>
          </w:p>
        </w:tc>
      </w:tr>
      <w:tr>
        <w:trPr>
          <w:trHeight w:val="52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ормандарды күзету, қорғау және өсімін молайту жөніндегі ұйымдарын материалдық-техникалық жарақтау</w:t>
            </w:r>
          </w:p>
        </w:tc>
      </w:tr>
      <w:tr>
        <w:trPr>
          <w:trHeight w:val="24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ұсыну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техникар, мүкәммәл мен жабдық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қорының учаскелерінде ормандарды күзету, қорғау, өсімін молайту және орман өсіру жөніндегі бекітілген нормалар мен нормативтерге сәйкес материалдық-техникалық жарақтану деңгейін ұлғайту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бірлігіне орташа шығындар:</w:t>
            </w:r>
            <w:r>
              <w:br/>
            </w:r>
            <w:r>
              <w:rPr>
                <w:rFonts w:ascii="Times New Roman"/>
                <w:b w:val="false"/>
                <w:i w:val="false"/>
                <w:color w:val="000000"/>
                <w:sz w:val="20"/>
              </w:rPr>
              <w:t>
</w:t>
            </w:r>
            <w:r>
              <w:rPr>
                <w:rFonts w:ascii="Times New Roman"/>
                <w:b w:val="false"/>
                <w:i w:val="false"/>
                <w:color w:val="000000"/>
                <w:sz w:val="20"/>
              </w:rPr>
              <w:t>- материалдық-техникалық жарақтау бойынша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3123"/>
        <w:gridCol w:w="973"/>
        <w:gridCol w:w="813"/>
        <w:gridCol w:w="953"/>
        <w:gridCol w:w="993"/>
        <w:gridCol w:w="913"/>
        <w:gridCol w:w="933"/>
        <w:gridCol w:w="953"/>
        <w:gridCol w:w="1113"/>
      </w:tblGrid>
      <w:tr>
        <w:trPr>
          <w:trHeight w:val="54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«Астана қаласының бюджетіне «жасыл белдеуді» салуға берілетін ағымдағы нысаналы трансферттер»</w:t>
            </w:r>
          </w:p>
        </w:tc>
      </w:tr>
      <w:tr>
        <w:trPr>
          <w:trHeight w:val="525"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белдеуіне арналған орман екпелерін құру</w:t>
            </w:r>
          </w:p>
        </w:tc>
      </w:tr>
      <w:tr>
        <w:trPr>
          <w:trHeight w:val="165"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62626"/>
                <w:sz w:val="20"/>
              </w:rPr>
              <w:t>Тікелей нәтиже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дайындау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орман паркі аумағында екінші қабылдаудың сирек кеңістіктеріне екпе ағаштарды отырғызу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 нәтиже көрсеткіштері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Астана қаласы орман паркінің бірінші және екінші қабылдау ауданымен салыстырғандағы құрылған орман паркінің үлесі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бір қызметтің орташа шығыны жер пайдаланушыларға шығындарды өтеу бойынша (1 га)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2 726,9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759 180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3223"/>
        <w:gridCol w:w="993"/>
        <w:gridCol w:w="973"/>
        <w:gridCol w:w="933"/>
        <w:gridCol w:w="913"/>
        <w:gridCol w:w="973"/>
        <w:gridCol w:w="893"/>
        <w:gridCol w:w="973"/>
        <w:gridCol w:w="933"/>
      </w:tblGrid>
      <w:tr>
        <w:trPr>
          <w:trHeight w:val="34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шығындарын өтеуге берілетін ағымдағы нысаналы трансферттер»</w:t>
            </w:r>
          </w:p>
        </w:tc>
      </w:tr>
      <w:tr>
        <w:trPr>
          <w:trHeight w:val="52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аймағын құру үшін жер учаскелерін алып қойғаны үшін жер пайдаланушылар немесе жер учаскелері меншігін иеленушілерінің шығындарын өтеу</w:t>
            </w:r>
          </w:p>
        </w:tc>
      </w:tr>
      <w:tr>
        <w:trPr>
          <w:trHeight w:val="24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көрсеткіштерінің атауы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жылдар</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 құнын бағалау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алып қойғаны үшін жер пайдаланушылар шығындарын өтеу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 нәтиже көрсеткіші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алынуға тиісті жерлермен салыстырғандағы алынған жерлердің үлесі (жобаны іске асырудың басынан бастап)</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пайдаланушылардың шығын өтеу бойынша орташа шығыны (1 га)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173 390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6"/>
    <w:p>
      <w:pPr>
        <w:spacing w:after="0"/>
        <w:ind w:left="0"/>
        <w:jc w:val="left"/>
      </w:pPr>
      <w:r>
        <w:rPr>
          <w:rFonts w:ascii="Times New Roman"/>
          <w:b/>
          <w:i w:val="false"/>
          <w:color w:val="000000"/>
        </w:rPr>
        <w:t xml:space="preserve"> 
Бюджеттiк шығындардың жиынтығы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5"/>
        <w:gridCol w:w="1719"/>
        <w:gridCol w:w="1809"/>
        <w:gridCol w:w="1852"/>
        <w:gridCol w:w="1830"/>
        <w:gridCol w:w="1228"/>
        <w:gridCol w:w="1048"/>
        <w:gridCol w:w="1049"/>
        <w:gridCol w:w="901"/>
      </w:tblGrid>
      <w:tr>
        <w:trPr>
          <w:trHeight w:val="30" w:hRule="atLeast"/>
        </w:trPr>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w:t>
            </w:r>
            <w:r>
              <w:rPr>
                <w:rFonts w:ascii="Times New Roman"/>
                <w:b w:val="false"/>
                <w:i w:val="false"/>
                <w:color w:val="000000"/>
                <w:sz w:val="20"/>
              </w:rPr>
              <w:t>2009 жыл</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w:t>
            </w:r>
            <w:r>
              <w:rPr>
                <w:rFonts w:ascii="Times New Roman"/>
                <w:b w:val="false"/>
                <w:i w:val="false"/>
                <w:color w:val="000000"/>
                <w:sz w:val="20"/>
              </w:rPr>
              <w:t>2010 жыл</w:t>
            </w: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r>
              <w:br/>
            </w:r>
            <w:r>
              <w:rPr>
                <w:rFonts w:ascii="Times New Roman"/>
                <w:b w:val="false"/>
                <w:i w:val="false"/>
                <w:color w:val="000000"/>
                <w:sz w:val="20"/>
              </w:rPr>
              <w:t>
</w:t>
            </w:r>
            <w:r>
              <w:rPr>
                <w:rFonts w:ascii="Times New Roman"/>
                <w:b w:val="false"/>
                <w:i w:val="false"/>
                <w:color w:val="000000"/>
                <w:sz w:val="20"/>
              </w:rPr>
              <w:t>2011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БАРЛЫҒЫ: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152 045 704,4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300 045 745,7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340 806 079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318 215 254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273 768 931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293 805 349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бюджеттiк бағдарламалар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95 946 889,2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117 079 155,4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203 967 461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249 108 449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225 413 696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225 507 363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даму бағдарламалары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56 098 815,2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182 930 590,3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136 838 618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69 106 805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48 355 235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68 297 986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