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955d" w14:textId="dfe9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ғарыш агенттiгiнiң 2011 – 2015 жылдарға арналған стратегиялық жоспары туралы" Қазақстан Республикасы Үкіметінің 2011 жылғы 17 ақпандағы № 151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сәуірдегі № 550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ғарыш агенттiгiнiң 2011 – 2015 жылдарға арналған стратегиялық жоспары туралы" Қазақстан Республикасы Үкіметінің 2011 жылғы 17 ақпандағы № 151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20, 248-құжат)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ғарыш агенттігінің 2011 – 2015 жылдарға арналған стратегиялық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Функционалдық мүмкiндiктердi дамыту" деген бөлiмнің 2-бағаны мынадай мазмұндағы 18-тармақпен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Ақпараттық қауiпсiздiктi қамтамасыз 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Қазғарыштың ақпаратын қорғаудың аппараттық және бағдарламалық құралдарын арнайы тексерістен өткізу бойынша жұмыстарды ұйымдастыру; компьютерлік шабуылдарды табу мен алдын алудың сертификатталған құралдарымен Қазғарыштың жергілікті-есептеу желісін жарақтандыру және баптау";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Бюджеттік бағдарламалар"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"7.1. Бюджеттік бағдарламалар"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"Ғарыш қызметі саласындағы саясатты қалыптастыру, үйлестіру және бақылау жөніндегі қызметтер"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шығындар көлемі" деген жолдың "2012 жыл" деген бағанындағы "284 039" деген сандар "299 540"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"Ғарыш қызметi саласындағы қолданбалы ғылыми зерттеулер"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"тікелей нәтиже көрсеткіштері" мынадай мазмұндағы жолмен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8"/>
        <w:gridCol w:w="2548"/>
        <w:gridCol w:w="621"/>
        <w:gridCol w:w="560"/>
        <w:gridCol w:w="418"/>
        <w:gridCol w:w="540"/>
        <w:gridCol w:w="520"/>
        <w:gridCol w:w="521"/>
        <w:gridCol w:w="664"/>
      </w:tblGrid>
      <w:tr>
        <w:trPr>
          <w:trHeight w:val="180" w:hRule="atLeast"/>
        </w:trPr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жүргізілген ғылыми-зерттеу жұмыстары басталғандары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ҒЗЖ есептерінің саны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жалғасатыны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аяқталғандары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нәтижесінде мыналар: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шығындар көлемі" деген жолдың "2012 жыл" деген бағанындағы "700 000" деген сандар "1 010 000"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"Байланыс және хабар тарату ғарыш аппараттарын басқаруды қамтамасыз ету"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шығындар көлемі" деген жолдың "2012 жыл" деген бағанындағы "981 844" деген сандар "1 208 063"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010 "Бәйтерек" ғарыштық зымырандық кешенiн құруды несиелеу"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шығындар көлемі" деген жолдың "2012 жыл" деген бағанындағы "670 664"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"7.2. Бюджеттік шығындар жинағы"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"2012 жыл"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шығындардың БАРЛЫҒЫ:" деген жолдағы "36 189 540" деген сандар "36 070 596"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"ағымдағы бюджеттiк бағдарламалар" деген жолдағы "2 421 439" деген сандар "2 973 159"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"дамудың бюджеттік бағдарламалары" деген жолдағы "33 768 101" деген сандар "33 097 437"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