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79c2" w14:textId="9877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өнімдердің сәйкестігін міндетті түрде растау туралы" Қазақстан Республикасы Үкіметінің 2005 жылғы 20 сәуірдегі № 367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 мамырдағы № 564 Қаулысы. Күші жойылды - Қазақстан Республикасы Үкіметінің 2020 жылғы 10 маусымдағы № 368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өнімдердің сәйкестігін міндетті түрде растау туралы" Қазақстан Республикасы Үкіметінің 2005 жылғы 20 сәуірдегі № 367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17, 203-құжат) мынадай өзгерістер мен толықтырулар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міндетті түрде сертификаттауға жататын өнімдер мен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"Автокөлік құралдары және олардың бөліктері, бөлшектері" деген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1-бөлімде: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СЭҚ ТН коды" деген бағанда: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"4011 10 000 0" деген сандар "4011 10 000" деген сандармен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"4011 20 100 0" деген сандар "4011 20 100" деген сандармен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"4011 20 900 0" деген сандар "4011 20 900" деген сандармен ауыстырылсын;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"8708 21 900 0" деген сандар "8708 21 900" деген сандармен ауыстырылсын;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техникасы" деген 2-бөлімде: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СЭҚ ТН коды" деген бағанда: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"8701 30" деген сандар "8701 30 000" деген сандармен ауыстырылсын;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"8427 20 190 0" деген сандар "8427 20 190" деген сандармен ауыстырылсын;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"8433 20 510 0" деген сандар "8433 20 500 0" деген сандармен ауыстырылсын;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"8433 20 590 0" деген сандар алынып тасталсын;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"8433 30 100 0" деген сандар "8433 30 000 0" деген сандармен ауыстырылсын;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"8432 10 100 0" деген сандар "8432 10 000 0" деген сандармен ауыстырылсын;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"8432 10 900 0" деген сандар "8432 21 000 0, 8432 29 100 0, 8432 29 300 0, 8432 29 500 0, 8432 29 900 0" деген сандармен ауыстырылсын;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"8433 40 100 0" деген сандар "8433 40 000" деген сандармен ауыстырылсын;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"8433 40 900 0" деген сандар алынып тасталсын;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"Қызметтік және азаматтық қару және олардың патрондары" деген 3-бөлімде: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СЭҚ ТН коды" деген бағанда: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"9306 30 970 0" деген сандар "9306 30 300 0, 9306 30 900 0" деген сандармен ауыстырылсын;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"Электротехникалық, радиотехникалық, электронды бұйымдар" деген 4-бөлімде: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 СЭҚ ТН коды" деген бағанда: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"8516 10 190 0       Тұрмыстық мақсатта пайдаланылатын бойлерлi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8516 10 900 0        және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8516 10 900 0"       ағынды су жылытқыштар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"8516 10 110 0-ден   Тұрмыстық мақсатта пайдаланылатын бойлерлi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8516 10 800 0-ден    және ағынды су жылытқыштар";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"8515 11 000 0"      Электр дәнекерлегiштер және дәнекерлегiш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8515 80 910 0        тапаншалар, үлдiр желiмдеуге және күйдiрiп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оюға арналған электр құралдары,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желiмдегiштер, электр жылтыратқыштар";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"8515 80             Төмен температурада дәнекерлеу үшін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дәнекерлегіштер және дәнекерлегіш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тапаншалар, басқалары";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20 410 0" деген сандар "8507 20 200 0" деген сандармен ауыстырылсын;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20 490 0" деген сандар "8507 20 800 0" деген сандармен ауыстырылсын;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20 920 0, 8507 20 980 0" деген сандар алынып тасталсын;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30 810 0, 8507 30 890 0" деген сандар "8507 30 800 0" деген сандармен ауыстырылсын;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80 200 0" деген сандар "8507 50 000 0" деген сандармен ауыстырылсын;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"8507 80 800 0" деген сандар "8507 80 000 0" деген сандармен ауыстырылсын;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"8519 81 510 Магнитофондар және басқа да дыбыс жазатын аппаратура"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"8519 81 510 0 Диктофондар, магнитофондар, басқалары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8519 81 550";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"Кеңселiк жабдық: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8469 00 900 0     жазу машинкалары; автоматты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8469 00 100 0     электрографиялық көшiру құралдары;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8472 10 000 0     сканерлер; көшiру-көбейту машиналары"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"Кеңселiк жабдық: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8469 00 910 0     жазу машинкалары; мәтіндерді өңдеуге арналған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8469 00 990 0     құрылғылар; басқалары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8469 00 100 0     көшiру-көбейту машиналары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8472 10 000 0";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"8443 32 200 0" деген сандар "8443 32 300 0" деген сандармен ауыстырылсын;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"8504 32 800 0" деген сандар "8504 32 000 0" деген сандармен ауыстырылсын;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"7413 00 200 0" деген сандар "7413 00 000 1" деген сандармен ауыстырылсын;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"7413 00 800 0" деген сандар "7413 00 000 9" деген сандармен ауыстырылсын;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"8544 49 800" деген сандар "8544 49 930" деген сандармен ауыстырылсын;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"8544 49 800 9" деген сандар "8544 49 950 0, 8544 49 990 0" деген сандармен ауыстырылсын;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"8546 20 100 0" деген сандар "8546 20 000 0" деген сандармен ауыстырылсын;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"9504 30 300 0" деген сандар "9504 30 200 0" деген сандармен ауыстырылсын;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"9504 30 500 0" деген сандар алынып тасталсын;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"Мемлекеттiк құпияларды және қызметтiк ақпаратты қамтитын мәлiметтердi қорғаудың, өңдеудiң, сақтаудың және берудiң техникалық құралдары, сондай-ақ арнайы жедел-iздестiру iс-шараларының жүргiзiлуiн қамтамасыз етуге арналған аппараттық және/немесе бағдарламалық құралдарды қамтитын телекоммуникация желiлерiнiң  жабдығы" деген 6-бөлімде: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"8543 20 000 0 Құпия ақпаратты рұқсатсыз кiруден қорғаудың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8543 89 техникалық құралдары: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8301 40 900 0       бәсең қорғаудың техникалық құралдары, соның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iшiнде микропроцессордан басқарылатын,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радиомен басқарылатын құлыптар; әртүрлi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үлгiдегi электр датчиктер; қорғаудың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бақылаудың телевизиялық жүйелерi, ОТЖ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радиолокациялық жүйелер, лазерлi жүйелер,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акустикалық жүйелер; кабельдi жүйелер;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бiрдейлендiру құрылғылары; физикалық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ақпарат жеткiзушiлердi тасымалдауға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сақтауға арналған арнайы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(стримметрлер кассеталары, магниттi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оптикалық дискiлер)"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"8543 20 000 0       Құпия ақпаратты рұқсатсыз кiруден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қорғаудың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8543                 70 техникалық құралдары: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8301 40 900 0        бәсең қорғаудың техникалық құралдары,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соның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8523-тен             iшiнде микропроцессордан басқарылатын,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радиомен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8527-ден             басқарылатын құлыптар; әртүрлi үлгiдегi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электр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8544-тен             датчиктер; қорғаудың және бақылаудың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телевизиялық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8525-тен             жүйелерi, ОТЖ және радиолокациялық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жүйелер,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8526-дан             лазерлi жүйелер, акустикалық жүйелер;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8528-ден             кабельдi жүйелер; бiрдейлендiру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құрылғылары;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70-тен          физикалық ақпарат жеткiзушiлердi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тасымалдауға және сақтауға арналған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құралдар (стримметрлер кассеталары,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магниттi және оптикалық дискiлер)";</w:t>
      </w:r>
    </w:p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"8471 70 510 0       Жалпы мақсаттағы бағдарламалық құралдар: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70 530 0        операциялық жүйелер: дерекқорларды басқару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70 590 0        жүйелерi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70 600 0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70 900 0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80 000 0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8471 90 900 0"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"8471 70-тен         Жалпы мақсаттағы бағдарламалық құралдар: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операциялық жүйелер: дерекқорларды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жүйелерi";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"8517 11 000 0       Құпия ақпаратты және қызметтiк ақпаратты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беру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18 000 0        үшiн пайдаланылатын байланыс және деректер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беру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1        құралдары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18 000 0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1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1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69 900 0"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"8517 11 000 0       Құпия ақпаратты және қызметтiк ақпаратты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беру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18 000 0        үшiн пайдаланылатын байланыс және деректер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1-ден    беру құралдары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2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3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62 000 9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8517 69 900 0";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"8517 18 000" деген сандар "8517 18 000 0" деген сандармен ауыстырылсын;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"8517 30 000 0" деген сандар "8517 61 000 8, 8517 62 000" деген сандармен ауыстырылсын;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"8517 62 000 1" деген сандар "8517 62 000 2, 8517 62 000 3" деген сандармен ауыстырылсын;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"8522 90 400 0" деген сандар "8522 90 410 0, 8522 90 490 0" деген сандармен ауыстырылсын;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"Жылытқыш аппаратура" деген 7-бөлімде: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"7311 00 100 0" деген сандар "7311 00 110 0, 7311 00 300 0" деген сандармен ауыстырылсын;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"Адамның терiсiмен, тамақпен және сумен жанасатын халық тұтынатын тауарлар" деген 9-бөлімде: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"4818 40 110 0" деген сандар "9619 00 110 0" деген сандармен ауыстырылсын;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"4818 40 130 0" деген сандар "9619 00 130 0" деген сандармен ауыстырылсын;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"4818 40 190 0" деген сандар "9619 00 190 0, 4818 20" деген сандармен ауыстырылсын;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"5601 10" деген сандар "9619 00" деген сандармен ауыстырылсын;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"3924 90 110 0" деген сандар "3924 90 000 1" деген сандармен ауыстырылсын;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"3924 90 900 0" деген сандар "3924 90 000 9" деген сандармен ауыстырылсын;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"Буып-түю ыдыстары" деген 10-бөлімде: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"3924 90 900 0" деген сандар "3923 90 000 0" деген сандармен ауыстырылсын;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"Өңделген ағаш тауарлары" деген 11-бөлімде: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"9401 30" деген сандар "9401 30 000 0" деген сандармен ауыстырылсын;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"4411 93 000 0" деген сандар "4411 93" деген сандармен ауыстырылсын;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"4411 94 000 0" деген сандар "4411 94" деген сандармен ауыстырылсын;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"4412 32 000 0" деген сандар "4412 32" деген сандармен ауыстырылсын;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"4412 99 100 0" деген сандар "4412 99 300 0" деген сандармен ауыстырылсын;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"Құрылыс материалдары және бұйымдары" деген 12-бөлімде: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"3214 10 100 0" деген сандар "3214 10 100" деген сандармен ауыстырылсын;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"6811 82 110 0" деген сандар "6811 82 000 0" деген сандармен ауыстырылсын;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"6811 82 800 0" деген сандар "6811 89 000 0" деген сандармен ауыстырылсын;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"7016 90 800 0       Шыны пакеттер"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"7016 90 700 0-дан   Шыны пакеттер";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"2520 20            Құрғақ құрылыс қоспалары"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"2520                Гипс, ангидрит, созылмалы гипс";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"Медициналық және ветеринарлық техника, медициналық бұйымдар мен санитарлық-гигиеналық мақсаттағы заттар" деген 15-бөлімде: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"3006 50 000 0       Алғашқы көмек көрсетуге арналған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аптечкалар"</w:t>
      </w:r>
    </w:p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"3006 50 000 0-ден   Алғашқы көмек көрсетуге арналған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аптечкалар";</w:t>
      </w:r>
    </w:p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"9018 90 850 0       Жатырiшiлiк контрацептивтер"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"9018 90 840 9-ден   Жатырiшiлiк контрацептивтер";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"Парфюмерлiк-косметикалық өнiм" деген 16-бөлімде: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"3401 11 000 0" деген сандар "3401 11 000 1" деген сандармен ауыстырылсын;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"Ауыл шаруашылығы өндiрiсiнiң және тамақ өнеркәсiбiнiң өнiмдерi*" деген 17-бөлімде: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"2104 10" деген санда "2104 10 000 0" деген сандармен ауыстырылсын;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"1501 00" деген сандар "1501" деген сандармен ауыстырылсын;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"1502 00" деген сандар "1502" деген сандармен ауыстырылсын;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"0904 20 300 0" деген сандар "0904 21 900 0" деген сандармен ауыстырылсын;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"0905 00 000 0" деген сандар "0905" деген сандармен ауыстырылсын;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"0907 00 000 0" деген сандар "0907" деген сандармен ауыстырылсын;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"1002 00 000 0" деген сандар "1002" деген сандармен ауыстырылсын;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"1003 00" деген сандар "1003" деген сандармен ауыстырылсын;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"1004 00 000 0" деген сандар "1004" деген сандармен ауыстырылсын;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"1007 00" деген сандар "1007"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"1008                Қарақұмық, тары, субидайық тұқымдары"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"1008-ден            Қарақұмық, тары, субидайық тұқымдары";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"Отындық шикiзат" деген 18-бөлімде: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11 410 0 Автомобиль бензиндерi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11 450 0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11 490 0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11 510 0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11 590 0"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12 410 0       Моторлы бензиндер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12 450 0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12 490 0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12 510 0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12 590 0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20 900 0";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19 250 0       Мұнай отыны: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19 290 0        мазут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19 610          керосин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19 630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19 650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19 690"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19 250 0       Мұнай отыны: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19 290 0        мазут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19 620          керосин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20 310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19 640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20 350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19 660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20 370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19 680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20 390";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19 810 0" деген сандар "2710 19 820 0, 2710 20 900 0" деген сандармен ауыстырылсын;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19 870 0" деген сандар "2710 19 880 0, 2710 20 900 0" деген сандармен ауыстырылсын;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19 990 0       Тоңазыту машиналарына арналған майлар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19 990 0-ден   Тоңазыту машиналарына арналған майлар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2710 20 900 0-ден";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19 930 0" деген сандар "2710 19 940 0, 2710 20 900 0" деген сандармен ауыстырылсын;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19 410 0" деген сандар "2710 19 420 0, 2710 20 110 0" деген сандармен ауыстырылсын;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19 490 0" деген сандар "2710 19 480 0, 2710 20 190 0" деген сандармен ауыстырылсын;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"2710 19 450 0" деген сандар "2710 19 460 0, 2710 20 150 0" деген сандармен ауыстырылсын;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"Ойыншықтар" деген 19-бөлімде: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00 310 0" деген сандар "9503 00 300 0" деген сандармен ауыстырылсын;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00 320 0" деген сандар "9503 00 350 0" деген сандармен ауыстырылсын;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00 930 0" деген сандар "9503 00 950 0" деген сандармен ауыстырылсын;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00 920 0" деген сандар "9503 00 850 0" деген сандармен ауыстырылсын;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00 990 0       Матадан, үлбiрден, мақтадан, мата емес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материалдардан жасалған ойыншықтар"</w:t>
      </w:r>
    </w:p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00 990 0       Резеңке ойыншықтар"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00 990 0       Өзге де материалдардан жасалған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ойыншықтар"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00 990 0       Фарфордан, қыштан, папье-машеден, ағаш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жаңқалары массасынан жасалған ойыншықтар"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мынадай редакцияда жазылсын:</w:t>
      </w:r>
    </w:p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"9503 00 990 0-ден   Матадан, үлбiрден, мақтадан, мата емес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материалдардан жасалған ойыншықтар;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резеңке; фарфордан, қыштан, папье-машеден,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ағаш жаңқалары массасынан жасалған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ойыншықтар; өзге де материалдардан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жасалған ойыншықтар"</w:t>
      </w:r>
    </w:p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"Ықтимал қауiптi өндiрiстерге арналған бұйымдар" деген 21-бөлімде: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11 100 9" деген сандар "7304 11 000 9" деген сандармен ауыстырылсын;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11 300 9" деген сандар "7304 19 300 9" деген сандармен ауыстырылсын;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11 900 9" деген сандар "7304 19 900 9" деген сандармен ауыстырылсын;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39 990 9" деген сандар "7304 39 980 0" деген сандармен ауыстырылсын;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49 920 0" деген сандар "7304 49 950 0" деген сандармен ауыстырылсын;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"7305 12 000 9       Тiк жiктi дәнекерленген құбырлар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19 000 0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31 000 0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39 000 0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90 000 0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"7305 12 000 9       Тiк жiктi дәнекерленген құбырлар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19 000 0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31 000 0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39 000 0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7305 90 000 0</w:t>
      </w:r>
    </w:p>
    <w:bookmarkEnd w:id="238"/>
    <w:bookmarkStart w:name="z2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7306 11 100 0";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"7306 11 110 0       Спиральды-жiктi дәнекерленген құбырлар</w:t>
      </w:r>
    </w:p>
    <w:bookmarkEnd w:id="240"/>
    <w:bookmarkStart w:name="z2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7306 11 190 0</w:t>
      </w:r>
    </w:p>
    <w:bookmarkEnd w:id="241"/>
    <w:bookmarkStart w:name="z2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7306 11 900 0</w:t>
      </w:r>
    </w:p>
    <w:bookmarkEnd w:id="242"/>
    <w:bookmarkStart w:name="z2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43"/>
    <w:bookmarkStart w:name="z2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"7306 19 900 0       Спиральды-жiктi дәнекерленген құбырлар";</w:t>
      </w:r>
    </w:p>
    <w:bookmarkEnd w:id="244"/>
    <w:bookmarkStart w:name="z2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11 110 0" деген сандар "7304 19 100" деген сандармен ауыстырылсын;</w:t>
      </w:r>
    </w:p>
    <w:bookmarkEnd w:id="245"/>
    <w:bookmarkStart w:name="z2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11 300" деген сандар "7304 19 300" деген сандармен ауыстырылсын;</w:t>
      </w:r>
    </w:p>
    <w:bookmarkEnd w:id="246"/>
    <w:bookmarkStart w:name="z2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11 900" деген сандар "7304 19 900" деген сандармен ауыстырылсын;</w:t>
      </w:r>
    </w:p>
    <w:bookmarkEnd w:id="247"/>
    <w:bookmarkStart w:name="z2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"7304 49 920 0" деген сандар "7304 49 990 0" деген сандармен ауыстырылсын;</w:t>
      </w:r>
    </w:p>
    <w:bookmarkEnd w:id="248"/>
    <w:bookmarkStart w:name="z2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"8425 39" деген сандар "8425 39 000" деген сандармен ауыстырылсын.</w:t>
      </w:r>
    </w:p>
    <w:bookmarkEnd w:id="249"/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"Темiр жол саласының өнiмдерi" деген 22-бөлімде:</w:t>
      </w:r>
    </w:p>
    <w:bookmarkEnd w:id="250"/>
    <w:bookmarkStart w:name="z2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"7302 90 000 0 Темiр жолдың жеке темiр жол рельстiк бекiтпесiнiң клеммалары"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"7302 90 000 0-ден   Темiр жолдың жеке темiр жол рельстiк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бекiтпесiнiң клеммалары";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"6810 99 000 0       1520 мм жолтабанды темiр жолдарға арналған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темiрбетон шпалдары"</w:t>
      </w:r>
    </w:p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"6810 99 000 0-ден   1520 мм жолтабанды темiр жолдарға арналған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темiрбетон шпалдары";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19 180         Темiр жолдардың жылжымалы құрамына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құрсаулар"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19 100 9       Темiр жолдардың жылжымалы құрамына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құрсаулар";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30 1520 мм     жолтабанды темiр жолдар жылжымалы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құрамының автотiркегiш құрылғысының құйма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бөлшектерi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30 000 0-ден   1520 мм жолтабанды темiр жолдар жылжымалы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құрамының автотiркегiш құрылғысының құйма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бөлшектерi"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19 180 9       Темiр жолдардың жылжымалы құрамына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тұтас құйылған доңғалақтар"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19 100 9-дан   Темiр жолдардың жылжымалы құрамына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тұтас құйылған доңғалақтар";</w:t>
      </w:r>
    </w:p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190 10" деген сандар "8607 19 100" деген сандармен ауыстырылсын;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19 010         Темiр жолдардың жылжымалы құрамына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табақты рессорлар"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"8607 19 900 0       Темiр жолдардың жылжымалы құрамына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табақты рессорлар</w:t>
      </w:r>
    </w:p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8607 19-дан";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көрсетілген қаулымен бекітілген сәйкестiк туралы декларациямен сәйкестiгiн растауға рұқсат етiлетiн өнiмдердiң тiзбесiнде: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"3. Адамның терiсiмен жанасатын халық тұтынатын тауарлар" деген жол мынадай редакцияда жазылсын:</w:t>
      </w:r>
    </w:p>
    <w:bookmarkEnd w:id="269"/>
    <w:bookmarkStart w:name="z2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"3. Адамның терiсiмен жанасатын халық тұтынатын тауарлар</w:t>
      </w:r>
    </w:p>
    <w:bookmarkEnd w:id="270"/>
    <w:bookmarkStart w:name="z2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4014 90 000 0        Вулканизацияланған резеңкеден жасалған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гигиеналық немесе фармацевтикалық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бұйымдар: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Су астында жүзуге арналған резеңке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маскалар және ерінқаптар, шомылуға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арналған бас киімдер</w:t>
      </w:r>
    </w:p>
    <w:bookmarkStart w:name="z2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4014 90 900 0-ден    Резеңке жылытқыштар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Резеңке маталы төсенiш клеенка";</w:t>
      </w:r>
    </w:p>
    <w:bookmarkStart w:name="z2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"Ықтимал қауiптi өндiрiстерге арналған жабдық" деген 4-бөлімде:</w:t>
      </w:r>
    </w:p>
    <w:bookmarkEnd w:id="273"/>
    <w:bookmarkStart w:name="z2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74"/>
    <w:bookmarkStart w:name="z2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"7312 10 980" деген сандар "7312 10 980 0" деген сандармен ауыстырылсын;</w:t>
      </w:r>
    </w:p>
    <w:bookmarkEnd w:id="275"/>
    <w:bookmarkStart w:name="z2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"Құрылыс материалдары" деген 5-бөлімде:</w:t>
      </w:r>
    </w:p>
    <w:bookmarkEnd w:id="276"/>
    <w:bookmarkStart w:name="z2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Start w:name="z2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"7016 90             Шыны пакеттер"</w:t>
      </w:r>
    </w:p>
    <w:bookmarkEnd w:id="278"/>
    <w:bookmarkStart w:name="z2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279"/>
    <w:bookmarkStart w:name="z2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"7016-90-ден         Шыны пакеттер";</w:t>
      </w:r>
    </w:p>
    <w:bookmarkEnd w:id="280"/>
    <w:bookmarkStart w:name="z2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"Ағаш өңдеу тауарлары" деген 8-бөлімде:</w:t>
      </w:r>
    </w:p>
    <w:bookmarkEnd w:id="281"/>
    <w:bookmarkStart w:name="z2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"КО СЭҚ ТН коды" деген бағанда:</w:t>
      </w:r>
    </w:p>
    <w:bookmarkEnd w:id="282"/>
    <w:bookmarkStart w:name="z2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30" деген сандар "9401 30 000 0" деген сандармен ауыстырылсын.</w:t>
      </w:r>
    </w:p>
    <w:bookmarkEnd w:id="283"/>
    <w:bookmarkStart w:name="z2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