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1a7c" w14:textId="5251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мамырдағы № 569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басқару жүйесін одан әрі жетілдіру туралы" Қазақстан Республикасы Президентінің 2012 жылғы 20 қаңтардағы № 226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</w:t>
      </w:r>
      <w:r>
        <w:rPr>
          <w:rFonts w:ascii="Times New Roman"/>
          <w:b w:val="false"/>
          <w:i w:val="false"/>
          <w:color w:val="000000"/>
          <w:sz w:val="28"/>
        </w:rPr>
        <w:t>өзгерiстер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өзгерiстер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Мемлекеттік</w:t>
      </w:r>
      <w:r>
        <w:br/>
      </w:r>
      <w:r>
        <w:rPr>
          <w:rFonts w:ascii="Times New Roman"/>
          <w:b/>
          <w:i w:val="false"/>
          <w:color w:val="000000"/>
        </w:rPr>
        <w:t>терминология комиссиясының құрамы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Мемлекеттік</w:t>
      </w:r>
      <w:r>
        <w:br/>
      </w:r>
      <w:r>
        <w:rPr>
          <w:rFonts w:ascii="Times New Roman"/>
          <w:b/>
          <w:i w:val="false"/>
          <w:color w:val="000000"/>
        </w:rPr>
        <w:t>ономастика комиссиясының құрамы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25.03.2022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