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d4b4" w14:textId="72ad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күзетшілердің, жеке күзет ұйымдарының, дара кәсіпкерлер мен заңды тұлғалардың күзет бөлімшелерінің күзетші лауазымындағы қызметкерлерінің арнаулы киім үлгілерін және оны кию қағидасын бекіту туралы" Қазақстан Республикасы Үкіметінің 2011 жылғы 7 қазандағы № 1153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4 мамырдағы № 576 Қаулысы. Күші жойылды - Қазақстан Республикасы Үкіметінің 2015 жылғы 18 маусымдағы № 457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кейбір заңнамалық актілеріне қоғамдық қауiпсiздiктi қамтамасыз ету саласында iшкi iстер органдарының қызметiн жетiлдiру мәселелерi бойынша өзгерістер мен толықтырулар енгізу туралы" Қазақстан Республикасының 2010 жылғы 29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"Жеке күзетшілердің, жеке күзет ұйымдарының, дара кәсіпкерлер мен заңды тұлғалардың күзет бөлімшелерінің күзетші лауазымындағы қызметкерлерінің арнаулы киім үлгілерін және оны кию қағидасын бекіту туралы" Қазақстан Республикасы Үкіметінің 2011 жылғы 7 қазандағы № 1153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күзет ұйымдарының күзетші лауазымындағы қызметкерлерінің арнайы киім үлгілерін және оны киіп жүру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жеке күзет ұйымдарының күзетші лауазымындағы қызметкерлерінің арнайы киім </w:t>
      </w:r>
      <w:r>
        <w:rPr>
          <w:rFonts w:ascii="Times New Roman"/>
          <w:b w:val="false"/>
          <w:i w:val="false"/>
          <w:color w:val="000000"/>
          <w:sz w:val="28"/>
        </w:rPr>
        <w:t>үлгілері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Жеке күзет ұйымдарының күзетші лауазымындағы қызметкерлерінің арнайы киімді киіп жүру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жеке күзетшілердің, жеке күзет ұйымдарының, дара кәсіпкерлер мен заңды тұлғалардың күзет бөлімшелерінің күзетші лауазымындағы қызметкерлерінің арнаулы киім </w:t>
      </w:r>
      <w:r>
        <w:rPr>
          <w:rFonts w:ascii="Times New Roman"/>
          <w:b w:val="false"/>
          <w:i w:val="false"/>
          <w:color w:val="000000"/>
          <w:sz w:val="28"/>
        </w:rPr>
        <w:t>үлгілерінде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күзет ұйымдарының күзетші лауазымындағы қызметкерлерінің арнайы киім үлгілері";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Кеңсе үй-жайларына арналған арнайы киім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13-суреттер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ерлерге арналған күңгірт түсті бір ілме өңірлі күрте;</w:t>
      </w:r>
      <w:r>
        <w:br/>
      </w:r>
      <w:r>
        <w:rPr>
          <w:rFonts w:ascii="Times New Roman"/>
          <w:b w:val="false"/>
          <w:i w:val="false"/>
          <w:color w:val="000000"/>
          <w:sz w:val="28"/>
        </w:rPr>
        <w:t>
</w:t>
      </w:r>
      <w:r>
        <w:rPr>
          <w:rFonts w:ascii="Times New Roman"/>
          <w:b w:val="false"/>
          <w:i w:val="false"/>
          <w:color w:val="000000"/>
          <w:sz w:val="28"/>
        </w:rPr>
        <w:t>
      төменгі жағы тарылтылған күңгірт түсті шалбар;</w:t>
      </w:r>
      <w:r>
        <w:br/>
      </w:r>
      <w:r>
        <w:rPr>
          <w:rFonts w:ascii="Times New Roman"/>
          <w:b w:val="false"/>
          <w:i w:val="false"/>
          <w:color w:val="000000"/>
          <w:sz w:val="28"/>
        </w:rPr>
        <w:t>
</w:t>
      </w:r>
      <w:r>
        <w:rPr>
          <w:rFonts w:ascii="Times New Roman"/>
          <w:b w:val="false"/>
          <w:i w:val="false"/>
          <w:color w:val="000000"/>
          <w:sz w:val="28"/>
        </w:rPr>
        <w:t>
      көгілдір немесе ақ түсті көйлек;</w:t>
      </w:r>
      <w:r>
        <w:br/>
      </w:r>
      <w:r>
        <w:rPr>
          <w:rFonts w:ascii="Times New Roman"/>
          <w:b w:val="false"/>
          <w:i w:val="false"/>
          <w:color w:val="000000"/>
          <w:sz w:val="28"/>
        </w:rPr>
        <w:t>
</w:t>
      </w:r>
      <w:r>
        <w:rPr>
          <w:rFonts w:ascii="Times New Roman"/>
          <w:b w:val="false"/>
          <w:i w:val="false"/>
          <w:color w:val="000000"/>
          <w:sz w:val="28"/>
        </w:rPr>
        <w:t>
      күңгірт түсті галстук;</w:t>
      </w:r>
      <w:r>
        <w:br/>
      </w:r>
      <w:r>
        <w:rPr>
          <w:rFonts w:ascii="Times New Roman"/>
          <w:b w:val="false"/>
          <w:i w:val="false"/>
          <w:color w:val="000000"/>
          <w:sz w:val="28"/>
        </w:rPr>
        <w:t>
</w:t>
      </w:r>
      <w:r>
        <w:rPr>
          <w:rFonts w:ascii="Times New Roman"/>
          <w:b w:val="false"/>
          <w:i w:val="false"/>
          <w:color w:val="000000"/>
          <w:sz w:val="28"/>
        </w:rPr>
        <w:t>
      классикалық модельдегі күңгірт түсті аяқ киім";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Кеңсе үй-жайларына арналған киімдегі белгілер:</w:t>
      </w:r>
      <w:r>
        <w:br/>
      </w:r>
      <w:r>
        <w:rPr>
          <w:rFonts w:ascii="Times New Roman"/>
          <w:b w:val="false"/>
          <w:i w:val="false"/>
          <w:color w:val="000000"/>
          <w:sz w:val="28"/>
        </w:rPr>
        <w:t>
</w:t>
      </w:r>
      <w:r>
        <w:rPr>
          <w:rFonts w:ascii="Times New Roman"/>
          <w:b w:val="false"/>
          <w:i w:val="false"/>
          <w:color w:val="000000"/>
          <w:sz w:val="28"/>
        </w:rPr>
        <w:t>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r>
        <w:br/>
      </w:r>
      <w:r>
        <w:rPr>
          <w:rFonts w:ascii="Times New Roman"/>
          <w:b w:val="false"/>
          <w:i w:val="false"/>
          <w:color w:val="000000"/>
          <w:sz w:val="28"/>
        </w:rPr>
        <w:t>
</w:t>
      </w:r>
      <w:r>
        <w:rPr>
          <w:rFonts w:ascii="Times New Roman"/>
          <w:b w:val="false"/>
          <w:i w:val="false"/>
          <w:color w:val="000000"/>
          <w:sz w:val="28"/>
        </w:rPr>
        <w:t>
      пішінін, түс гаммасын, материалын және дайындау тәсілін жеке күзет ұйымы белгілейді;</w:t>
      </w:r>
      <w:r>
        <w:br/>
      </w:r>
      <w:r>
        <w:rPr>
          <w:rFonts w:ascii="Times New Roman"/>
          <w:b w:val="false"/>
          <w:i w:val="false"/>
          <w:color w:val="000000"/>
          <w:sz w:val="28"/>
        </w:rPr>
        <w:t>
</w:t>
      </w:r>
      <w:r>
        <w:rPr>
          <w:rFonts w:ascii="Times New Roman"/>
          <w:b w:val="false"/>
          <w:i w:val="false"/>
          <w:color w:val="000000"/>
          <w:sz w:val="28"/>
        </w:rPr>
        <w:t>
      белгіде корпоративтік логотип және жеке күзет ұйымының атауы бейнеленеді;</w:t>
      </w:r>
      <w:r>
        <w:br/>
      </w:r>
      <w:r>
        <w:rPr>
          <w:rFonts w:ascii="Times New Roman"/>
          <w:b w:val="false"/>
          <w:i w:val="false"/>
          <w:color w:val="000000"/>
          <w:sz w:val="28"/>
        </w:rPr>
        <w:t>
</w:t>
      </w:r>
      <w:r>
        <w:rPr>
          <w:rFonts w:ascii="Times New Roman"/>
          <w:b w:val="false"/>
          <w:i w:val="false"/>
          <w:color w:val="000000"/>
          <w:sz w:val="28"/>
        </w:rPr>
        <w:t>
      белгі жейделердің және күртелердің сол жеңінде иық тігісінің 120 мм төмен жапсырылады.";</w:t>
      </w:r>
      <w:r>
        <w:br/>
      </w:r>
      <w:r>
        <w:rPr>
          <w:rFonts w:ascii="Times New Roman"/>
          <w:b w:val="false"/>
          <w:i w:val="false"/>
          <w:color w:val="000000"/>
          <w:sz w:val="28"/>
        </w:rPr>
        <w:t>
</w:t>
      </w:r>
      <w:r>
        <w:rPr>
          <w:rFonts w:ascii="Times New Roman"/>
          <w:b w:val="false"/>
          <w:i w:val="false"/>
          <w:color w:val="000000"/>
          <w:sz w:val="28"/>
        </w:rPr>
        <w:t>
 </w:t>
      </w:r>
    </w:p>
    <w:bookmarkEnd w:id="0"/>
    <w:p>
      <w:pPr>
        <w:spacing w:after="0"/>
        <w:ind w:left="0"/>
        <w:jc w:val="both"/>
      </w:pPr>
      <w:r>
        <w:drawing>
          <wp:inline distT="0" distB="0" distL="0" distR="0">
            <wp:extent cx="31115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11500" cy="2362200"/>
                    </a:xfrm>
                    <a:prstGeom prst="rect">
                      <a:avLst/>
                    </a:prstGeom>
                  </pic:spPr>
                </pic:pic>
              </a:graphicData>
            </a:graphic>
          </wp:inline>
        </w:drawing>
      </w:r>
      <w:r>
        <w:rPr>
          <w:rFonts w:ascii="Times New Roman"/>
          <w:b w:val="false"/>
          <w:i w:val="false"/>
          <w:color w:val="000000"/>
          <w:sz w:val="28"/>
        </w:rPr>
        <w:t> </w:t>
      </w:r>
      <w:r>
        <w:drawing>
          <wp:inline distT="0" distB="0" distL="0" distR="0">
            <wp:extent cx="27813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81300" cy="2336800"/>
                    </a:xfrm>
                    <a:prstGeom prst="rect">
                      <a:avLst/>
                    </a:prstGeom>
                  </pic:spPr>
                </pic:pic>
              </a:graphicData>
            </a:graphic>
          </wp:inline>
        </w:drawing>
      </w:r>
    </w:p>
    <w:bookmarkStart w:name="z26" w:id="1"/>
    <w:p>
      <w:pPr>
        <w:spacing w:after="0"/>
        <w:ind w:left="0"/>
        <w:jc w:val="both"/>
      </w:pPr>
      <w:r>
        <w:rPr>
          <w:rFonts w:ascii="Times New Roman"/>
          <w:b w:val="false"/>
          <w:i w:val="false"/>
          <w:color w:val="000000"/>
          <w:sz w:val="28"/>
        </w:rPr>
        <w:t>10-сурет Қысқа жеңді көйлек</w:t>
      </w:r>
      <w:r>
        <w:br/>
      </w:r>
      <w:r>
        <w:rPr>
          <w:rFonts w:ascii="Times New Roman"/>
          <w:b w:val="false"/>
          <w:i w:val="false"/>
          <w:color w:val="000000"/>
          <w:sz w:val="28"/>
        </w:rPr>
        <w:t>
 </w:t>
      </w:r>
    </w:p>
    <w:bookmarkEnd w:id="1"/>
    <w:p>
      <w:pPr>
        <w:spacing w:after="0"/>
        <w:ind w:left="0"/>
        <w:jc w:val="both"/>
      </w:pPr>
      <w:r>
        <w:drawing>
          <wp:inline distT="0" distB="0" distL="0" distR="0">
            <wp:extent cx="29337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33700" cy="2603500"/>
                    </a:xfrm>
                    <a:prstGeom prst="rect">
                      <a:avLst/>
                    </a:prstGeom>
                  </pic:spPr>
                </pic:pic>
              </a:graphicData>
            </a:graphic>
          </wp:inline>
        </w:drawing>
      </w:r>
      <w:r>
        <w:rPr>
          <w:rFonts w:ascii="Times New Roman"/>
          <w:b w:val="false"/>
          <w:i w:val="false"/>
          <w:color w:val="000000"/>
          <w:sz w:val="28"/>
        </w:rPr>
        <w:t>      </w:t>
      </w:r>
      <w:r>
        <w:drawing>
          <wp:inline distT="0" distB="0" distL="0" distR="0">
            <wp:extent cx="27686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68600" cy="2489200"/>
                    </a:xfrm>
                    <a:prstGeom prst="rect">
                      <a:avLst/>
                    </a:prstGeom>
                  </pic:spPr>
                </pic:pic>
              </a:graphicData>
            </a:graphic>
          </wp:inline>
        </w:drawing>
      </w:r>
    </w:p>
    <w:bookmarkStart w:name="z37" w:id="2"/>
    <w:p>
      <w:pPr>
        <w:spacing w:after="0"/>
        <w:ind w:left="0"/>
        <w:jc w:val="both"/>
      </w:pPr>
      <w:r>
        <w:rPr>
          <w:rFonts w:ascii="Times New Roman"/>
          <w:b w:val="false"/>
          <w:i w:val="false"/>
          <w:color w:val="000000"/>
          <w:sz w:val="28"/>
        </w:rPr>
        <w:t>11-сурет Ұзын жеңді көйлек</w:t>
      </w:r>
      <w:r>
        <w:br/>
      </w:r>
      <w:r>
        <w:rPr>
          <w:rFonts w:ascii="Times New Roman"/>
          <w:b w:val="false"/>
          <w:i w:val="false"/>
          <w:color w:val="000000"/>
          <w:sz w:val="28"/>
        </w:rPr>
        <w:t>
 </w:t>
      </w:r>
    </w:p>
    <w:bookmarkEnd w:id="2"/>
    <w:p>
      <w:pPr>
        <w:spacing w:after="0"/>
        <w:ind w:left="0"/>
        <w:jc w:val="both"/>
      </w:pPr>
      <w:r>
        <w:drawing>
          <wp:inline distT="0" distB="0" distL="0" distR="0">
            <wp:extent cx="71501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50100" cy="4267200"/>
                    </a:xfrm>
                    <a:prstGeom prst="rect">
                      <a:avLst/>
                    </a:prstGeom>
                  </pic:spPr>
                </pic:pic>
              </a:graphicData>
            </a:graphic>
          </wp:inline>
        </w:drawing>
      </w:r>
    </w:p>
    <w:bookmarkStart w:name="z27" w:id="3"/>
    <w:p>
      <w:pPr>
        <w:spacing w:after="0"/>
        <w:ind w:left="0"/>
        <w:jc w:val="both"/>
      </w:pPr>
      <w:r>
        <w:rPr>
          <w:rFonts w:ascii="Times New Roman"/>
          <w:b w:val="false"/>
          <w:i w:val="false"/>
          <w:color w:val="000000"/>
          <w:sz w:val="28"/>
        </w:rPr>
        <w:t>12-сурет Бір ілме өңірлі күрте</w:t>
      </w:r>
      <w:r>
        <w:br/>
      </w:r>
      <w:r>
        <w:rPr>
          <w:rFonts w:ascii="Times New Roman"/>
          <w:b w:val="false"/>
          <w:i w:val="false"/>
          <w:color w:val="000000"/>
          <w:sz w:val="28"/>
        </w:rPr>
        <w:t>
 </w:t>
      </w:r>
    </w:p>
    <w:bookmarkEnd w:id="3"/>
    <w:p>
      <w:pPr>
        <w:spacing w:after="0"/>
        <w:ind w:left="0"/>
        <w:jc w:val="both"/>
      </w:pPr>
      <w:r>
        <w:drawing>
          <wp:inline distT="0" distB="0" distL="0" distR="0">
            <wp:extent cx="62103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10300" cy="5207000"/>
                    </a:xfrm>
                    <a:prstGeom prst="rect">
                      <a:avLst/>
                    </a:prstGeom>
                  </pic:spPr>
                </pic:pic>
              </a:graphicData>
            </a:graphic>
          </wp:inline>
        </w:drawing>
      </w:r>
    </w:p>
    <w:p>
      <w:pPr>
        <w:spacing w:after="0"/>
        <w:ind w:left="0"/>
        <w:jc w:val="both"/>
      </w:pPr>
      <w:r>
        <w:rPr>
          <w:rFonts w:ascii="Times New Roman"/>
          <w:b w:val="false"/>
          <w:i w:val="false"/>
          <w:color w:val="000000"/>
          <w:sz w:val="28"/>
        </w:rPr>
        <w:t>13-сурет Шалбар</w:t>
      </w:r>
    </w:p>
    <w:bookmarkStart w:name="z29" w:id="4"/>
    <w:p>
      <w:pPr>
        <w:spacing w:after="0"/>
        <w:ind w:left="0"/>
        <w:jc w:val="both"/>
      </w:pPr>
      <w:r>
        <w:rPr>
          <w:rFonts w:ascii="Times New Roman"/>
          <w:b w:val="false"/>
          <w:i w:val="false"/>
          <w:color w:val="000000"/>
          <w:sz w:val="28"/>
        </w:rPr>
        <w:t>
      көрсетілген қаулымен бекітілген Жеке күзетшілердің, жеке күзет ұйымдарының, дара кәсіпкерлер мен заңды тұлғалардың күзет бөлімшелерінің күзетші лауазымындағы қызметкерлерінің арнаулы киім кию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күзет ұйымдарының күзетші лауазымындағы қызметкерлерінің арнайы киімді киіп жүру қағидалары";</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Тараптардың келісуі бойынша күзет қызметін көрсету кеңсе үй-жайларына арналған арнаулы киіммен жүзеге асырылады. Жазғы уақытта күртесіз, жеңі қысқа көйлекпен қызмет атқаруға жол беріледі. Күртенің (көйлектің) сол жақ төс қалтасында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Кию мерзімдерін, жазғы киімнен қысқы киім нысанына және керісінше ауысуды, сондай-ақ жазғы және қысқы арнайы киім нұсқаларын жеке күзет ұйымының (жеке күзет ұйымы филиалының) басшысы белгілейді.</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қолданысқа енгізіледі.</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