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a7cd" w14:textId="d6ea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8 мамырдағы № 592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Әбілқасымова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Мәдина Ерасылқызы      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вице-министрі,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Дәленов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Руслан Ерболатұлы             вице-министрі,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Ақшолақов                   -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Оралұлы                 және газ вице-министрі;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Марат Әпсеметұлы Құсайынов, Андар Мәулешұлы Шоқпытов, Ләззат Кетебайұлы Қиынов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