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af544" w14:textId="50af5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"Марат Оспанов атындағы Батыс Қазақстан мемлекеттік медицина университеті" республикалық мемлекеттік қазыналық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2012 жылғы 8 мамырдағы № 593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«Марат Оспанов атындағы Батыс Қазақстан мемлекеттік медицина университеті» республикалық мемлекеттік қазыналық кәсіпорны заңнамада белгіленген тәртіппен қайта құру жолымен Қазақстан Республикасы Денсаулық сақтау министрлігінің байқау кеңесі бар «Марат Оспанов атындағы Батыс Қазақстан мемлекеттік медицина университеті» шаруашылық жүргізу құқығындағы республикалық мемлекеттік кәсіпорны (бұдан әрі - кәсіпорын) болып қайта ұйымдастырылсын.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 кәсіпорынға қатысты мемлекеттік басқарудың тиісті саласына басшылық ету жөніндегі уәкілетті орган болып белгіленсін.</w:t>
      </w:r>
      <w:r>
        <w:br/>
      </w:r>
      <w:r>
        <w:rPr>
          <w:rFonts w:ascii="Times New Roman"/>
          <w:b w:val="false"/>
          <w:i w:val="false"/>
          <w:color w:val="000000"/>
          <w:sz w:val="28"/>
        </w:rPr>
        <w:t>
</w:t>
      </w:r>
      <w:r>
        <w:rPr>
          <w:rFonts w:ascii="Times New Roman"/>
          <w:b w:val="false"/>
          <w:i w:val="false"/>
          <w:color w:val="000000"/>
          <w:sz w:val="28"/>
        </w:rPr>
        <w:t>
      2. Кәсіпорын қызметінің негізгі мәні денсаулық сақтау саласындағы қызметті жүзеге асыру болып белгіленсін.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кәсіпорынның жарғысын Қазақстан Республикасы Қаржы министрлігінің Мемлекеттік мүлік және жекешелендіру комитетіне бекітуге енгізсін;</w:t>
      </w:r>
      <w:r>
        <w:br/>
      </w:r>
      <w:r>
        <w:rPr>
          <w:rFonts w:ascii="Times New Roman"/>
          <w:b w:val="false"/>
          <w:i w:val="false"/>
          <w:color w:val="000000"/>
          <w:sz w:val="28"/>
        </w:rPr>
        <w:t>
</w:t>
      </w:r>
      <w:r>
        <w:rPr>
          <w:rFonts w:ascii="Times New Roman"/>
          <w:b w:val="false"/>
          <w:i w:val="false"/>
          <w:color w:val="000000"/>
          <w:sz w:val="28"/>
        </w:rPr>
        <w:t>
      2) кәсіпорынның әділет органдарында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4. Қоса беріліп отырған Қазақстан Республикасы Үкіметінің кейбір шешімдеріне енгізілетін өзгерістер бекітілсін.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мамырдағы </w:t>
      </w:r>
      <w:r>
        <w:br/>
      </w:r>
      <w:r>
        <w:rPr>
          <w:rFonts w:ascii="Times New Roman"/>
          <w:b w:val="false"/>
          <w:i w:val="false"/>
          <w:color w:val="000000"/>
          <w:sz w:val="28"/>
        </w:rPr>
        <w:t xml:space="preserve">
№ 593 қаулысымен  </w:t>
      </w:r>
      <w:r>
        <w:br/>
      </w:r>
      <w:r>
        <w:rPr>
          <w:rFonts w:ascii="Times New Roman"/>
          <w:b w:val="false"/>
          <w:i w:val="false"/>
          <w:color w:val="000000"/>
          <w:sz w:val="28"/>
        </w:rPr>
        <w:t xml:space="preserve">
бекітілген    </w:t>
      </w:r>
    </w:p>
    <w:bookmarkStart w:name="z11" w:id="1"/>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w:t>
      </w:r>
    </w:p>
    <w:bookmarkEnd w:id="1"/>
    <w:bookmarkStart w:name="z12" w:id="2"/>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2"/>
    <w:bookmarkStart w:name="z15" w:id="3"/>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«Шаруашылық жүргізу құқығындағы кейбір республикалық мемлекеттік кәсіпорындарға байқау кеңестерін енгізу туралы» Қазақстан Республикасы Үкіметінің 2011 жылғы 27 тамыздағы № 974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«Денсаулық сақтауды дамыту республикалық орталығы,» деген сөздерден кейін «Марат Оспанов атындағы Батыс Қазақстан мемлекеттік медицина университеті,» деген сөздермен толықтырылсын.</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