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80fa" w14:textId="a2c8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министрлігінің "14805 әскери бөлімі" мемлекеттік мекемесін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8 мамырдағы № 598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Қорғаныс министрлігінің «14805 әскери бөлімі» мемлекеттік мекемесі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Қорғаныс министрлігінің «14805 әскери бөлімі» мемлекеттік мекемесін құру туралы» Қазақстан Республикасы Үкіметінің 2003 жылғы 16 қаңтардағы № 26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Қорғаныс министрлігі осы қаулыдан туындайтын шараларды заңнамада белгіленген тәртіппен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