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f2a86" w14:textId="c2f2a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әлеуметтік-экономикалық даму деңгейі төмен елді мекендерінің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10 мамырдағы № 601 Қаулысы. Күші жойылды - Қазақстан Республикасы Үкіметінің 2014 жылғы 30 қазандағы № 1154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2014.10.30 </w:t>
      </w:r>
      <w:r>
        <w:rPr>
          <w:rFonts w:ascii="Times New Roman"/>
          <w:b w:val="false"/>
          <w:i w:val="false"/>
          <w:color w:val="ff0000"/>
          <w:sz w:val="28"/>
        </w:rPr>
        <w:t>№ 1154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оң күн өткен соң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Республикасының әлеуметтік-экономикалық даму деңгейі төмен елді мекендерінің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10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601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әлеуметтік-экономикалық даму</w:t>
      </w:r>
      <w:r>
        <w:br/>
      </w:r>
      <w:r>
        <w:rPr>
          <w:rFonts w:ascii="Times New Roman"/>
          <w:b/>
          <w:i w:val="false"/>
          <w:color w:val="000000"/>
        </w:rPr>
        <w:t>
деңгейі төмен елді мекендерінің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3877"/>
        <w:gridCol w:w="4663"/>
        <w:gridCol w:w="3465"/>
      </w:tblGrid>
      <w:tr>
        <w:trPr>
          <w:trHeight w:val="6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атауы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 атауы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Тельман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Қаражар а.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Тельман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Сәдубек а.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Красивое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Тасоба а.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Красногорский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Красногорский к.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Ишимское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Монастырка а.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Ишимское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а.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Ақкөл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Туполевка а.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Исаковка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 а.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Қанай би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а.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Қанай би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Жамантұз а.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Ақтөбе облысы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3856"/>
        <w:gridCol w:w="4683"/>
        <w:gridCol w:w="3445"/>
      </w:tblGrid>
      <w:tr>
        <w:trPr>
          <w:trHeight w:val="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атауы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 атауы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Аралтоғай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Аралтоғай а.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Қырыққұдық а.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Жарқамыс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Жарқамыс а.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Жарқамыс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Ақтам а.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Қызылбұлақ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Жаңатаң а.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Бесбай а.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Хазірет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 а.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Хлебодаровка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 раз.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Жайсаң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а.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Жайсаң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Хозауыл а.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Құмсай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а.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Құмсай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Терісбұтақ а.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Ембі қ.ә.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 раз.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53 раз.)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Тасқопа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Тасқопа а.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Тасқопа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а.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Қараой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Жақсыкөл а.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Тасөткел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а.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Ақтоғай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Қорғанжар а.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Қоянқұлақ а.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Біршоғыр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а.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Кішіқұм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Ақеспе а.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Кішіқұм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Шағыр а.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3863"/>
        <w:gridCol w:w="4690"/>
        <w:gridCol w:w="3450"/>
      </w:tblGrid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атауы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 атауы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Матай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Ақөзек раз.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Матай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Береке раз.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Матай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Жасқазақ раз.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Молалы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Қайрақты раз.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Молалы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Қараой раз.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Жалаңашкөл ст.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Көктұма ст.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раз.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 раз.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Сайқан ст.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Қамысқала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а.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Жанама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Ескі Жанама а.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а.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Самсы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Қопа а.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Үлгілі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ст.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Жаңашамалған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Жыңғылды а.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Қаспаң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а.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Жоламан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Жоламан ст.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Жоламан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Алтындала ст.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Жоламан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 ст.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Ақсұңқар жол учаскесі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Сарыбұлақ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Сарыбұлақ 2 фермасы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Сарыбастау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Балғалы ст.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Сарыбастау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 ст.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Сарыөзек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Қойқырыққан ст.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Сарыөзек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Майтөбе ст.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Көпір раз.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Тауарасы раз.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Мұсабек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Быжы ст.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Шолақай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Жиделі а.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Сарқант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Лепсі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Керегетас раз.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Сарқант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Лепсі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Сарықұрақ раз.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Сарқант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Лепсі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Арғанаты ст.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Сарқант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Лепсі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Ақбалық ст.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Сарқант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Лепсі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Қаратас ст.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Сарқант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Лепсі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Көкшалғын раз.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Атырау облысы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3842"/>
        <w:gridCol w:w="4691"/>
        <w:gridCol w:w="3450"/>
      </w:tblGrid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атауы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 атауы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қ. ә.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Дамба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Пешной а.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Кетебай а.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Мыңтөбе а.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Тұщықұдық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Айбас а.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а.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Азғыр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Балқұдық а.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Азғыр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Азғыр а.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Азғыр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Қоңыртерек а.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 а.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Үштаған а.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Қошалақ а.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Сүйіндік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Жалғызапан а.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Сүйіндік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Батырбек а. 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Сүйіндік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Егінқұдық а.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жар а.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Байшонас к.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3863"/>
        <w:gridCol w:w="4690"/>
        <w:gridCol w:w="3450"/>
      </w:tblGrid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атауы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 атауы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қ.ә.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Самай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қ.ә.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Қызылжал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қ.ә.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Киікқашқан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қ.ә.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Знаменка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Сынтас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қ.ә.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Қараөлең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Қараөлең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қ.ә.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Таңат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Соц.Қазақстан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Ақшатау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Қоңыртау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Майлин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Топар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Майлин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Тарлаулы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Ақши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Сарыарқа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Шұбартас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Абдан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Қопа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Қопа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Қосағаш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Егіндібұлақ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Қосағаш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Жорға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Жорға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Сатай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Шағырай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Глуховка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Сосновка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Полянка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Бірлікшіл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Қалбатау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Жіңішке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км. раз.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Қарақойтас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Суықбұлақ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Делбегетей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Үшбиік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Еңірекей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Сарытұмсық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Сәтбай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Кеңсай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Сарыши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Бұқтырма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Көгілдір шығанақ демалыс үйі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Мойылды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Матабай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Алтай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Қалғұты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Жылытау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Төсқайың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Шағанатты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Төсқайың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Балықтыбұлақ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Төсқайың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Қарағайлыбұлақ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Көкжол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Мүрсәлім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Қызбай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Ырғызбай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Уан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Қызылкесек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Егіндібұлақ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Қызылкесек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бұғаз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Қосбастау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Айнабастау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Ақжол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Армандастар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Сарыбұлақ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Сағындық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Өтеген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Жолқұрылыс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Маңырақ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Жалғызтөбе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Гагарино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Южное а.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Белогорское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Төменгі Тайынты а.</w:t>
            </w:r>
          </w:p>
        </w:tc>
      </w:tr>
    </w:tbl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облысы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3842"/>
        <w:gridCol w:w="4691"/>
        <w:gridCol w:w="3450"/>
      </w:tblGrid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атауы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 атауы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Отар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 а.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Ақермен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Алтынарық а.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Аспара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Қайыңдысай а.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Хантау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Хантау ст.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Хантау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Қияқты ст.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Хантау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Жиделі ст.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к.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Ақбақай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Ақбақай к.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Ақсүйек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Ақсүйек к.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Шығанақ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Бурылбайтал ст.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Шығанақ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Байтал к.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Мыңарал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Мыңарал к.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Мыңарал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Мыңарал ст.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Мыңарал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Қашқантеңіз ст.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Тұрар Рысқұлов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Ленино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№98 раз.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Жарқұдық а.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Игілік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а.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Қамқалы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Шығанақ а.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Қамқалы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Жайлаукөл а.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Тоғызкент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Майлыкөл а.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Тоғызкент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Үшарал а.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Қызылдиқан а.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Маятас а.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Ақтам а.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Досбол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Досбол а.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Досбол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Шағалалы а.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Досбол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Көкдала а.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Досбол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Көкдала-2 а.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Беріқара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Канцевка а.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Ойық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Көктөбе а.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Үшарал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Қайыр а.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Үшарал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а.</w:t>
            </w:r>
          </w:p>
        </w:tc>
      </w:tr>
    </w:tbl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Батыс Қазақстан облысы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3863"/>
        <w:gridCol w:w="4690"/>
        <w:gridCol w:w="3450"/>
      </w:tblGrid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атауы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 атауы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Ақжол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Битілеу а.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Бесоба а.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 а.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а.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Жантемір а.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Базартөбе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Қадырқұл а.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Базартөбе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а.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Базаршолан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Есім а.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Базаршолан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Жаманқұдық а.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Базаршолан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Баянтөбе а.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Есенсай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Тасоба а.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Дөңгелек а.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Қарауылтөбе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Қырыққұдық а.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Құрайлысай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Атабек а.</w:t>
            </w:r>
          </w:p>
        </w:tc>
      </w:tr>
      <w:tr>
        <w:trPr>
          <w:trHeight w:val="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Бисен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Жиекқұм а.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Бисен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а.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Кеңой а.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Науша а.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Масин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Куйбышево а.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Мұратсай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Көкқамыс а.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а.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Үштерек а.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Саралжын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Саралжын а.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Саралжын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 а.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Бөрілі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Сатайкөл а.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Бөрілі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Сұлусай а.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Бөрілі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Успенка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Қаракемпір а.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Жаңақала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Теңдік а.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Жаңақала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Жаңақазан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Балдырған а.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Красноармейское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Спартак а.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Құлақ а.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Ащысай а.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а.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а.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Төреғали а.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Таскүтір а.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Хайрош а.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Бұлдырты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Жарқамыс а.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Жетікөл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Жетікөл а.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Жетікөл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Қарақұдық а.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Жаңақоныс а.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Қызылтаң а.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Ақсоғым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 а.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Шағатай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Қоғалытүбек а.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Шағатай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Құтсиық а.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Шағатай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а.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Дуана а.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а.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Белогорка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Торыатбас а.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Қарағаш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а.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Қарағаш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Қайыңды а.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қ.ә.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Деркөл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Кордон а.</w:t>
            </w:r>
          </w:p>
        </w:tc>
      </w:tr>
    </w:tbl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облысы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3877"/>
        <w:gridCol w:w="4683"/>
        <w:gridCol w:w="3445"/>
      </w:tblGrid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атауы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 атауы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Самарка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Изумрудное а.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Самарка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Огороды а.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Акшкол а.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Айыртас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Айыртас а.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Нарманбет а.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Дуаншы а.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а.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Нұркен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Жалаңтас а.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Нұркен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Жидебай а.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Сарытерек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Кенелі а.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Шабанбай би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Шабанбай би а.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Шабанбай би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Бегазы а.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Шабанбай би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Қасабай а.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Шабанбай би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Сона а.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Ботақара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Ботақара ст.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Ынтымақ а.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Үміткер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Төрткөл а. 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Үміткер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 а.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Семізбұғы а.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а.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Гагаринское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Садовое а.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Дубовка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Новостройка а. 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Қаражар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а.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Қаражар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Волковское а.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Қаражар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Геологическое а.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Новоузенка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Севан а.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Новоузенка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 а.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Үштөбе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Соқыр а.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Белағаш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Аюлы а.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Ақтүбек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Атасу ст.</w:t>
            </w:r>
          </w:p>
        </w:tc>
      </w:tr>
      <w:tr>
        <w:trPr>
          <w:trHeight w:val="3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Ақтүбек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Мыңадыр ст.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Ақтүбек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Өркендеу а.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Аппаз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Байғұл а.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км. раз.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Байдалы би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км. раз.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Ералиев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Ақбастау а.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Ералиев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Жомарт ст.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Ералиев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км. раз.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Қараағаш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Лесхоз Қараағаш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Төгіскен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Кенжебай самай а.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Қаршығалы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Саумалкөл ст.</w:t>
            </w:r>
          </w:p>
        </w:tc>
      </w:tr>
      <w:tr>
        <w:trPr>
          <w:trHeight w:val="3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Қырғыз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Бүркітті ст.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Атантай а.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Темірші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а.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Ынталы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№6 раз. 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Қарағайлы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Ақтерек а.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Баршино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Бестамақ а.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Кеңжарық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Кеңжарық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Кеңжарық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Топаркөл а.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Қарақойын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Аққолқа а.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Құланөтпес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Ақтүбек а.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Құланөтпес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Нығман а.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Қызылтал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а.</w:t>
            </w:r>
          </w:p>
        </w:tc>
      </w:tr>
      <w:tr>
        <w:trPr>
          <w:trHeight w:val="3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Черниговка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а.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Дальнее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Жансары а.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Дальнее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Қызылтас а.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Маржанкөл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Уызбай а.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Маржанкөл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Құрқопа а.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Родниковское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а.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Шідерті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Шідерті а.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Жанкелді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Қызылүй а.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Жанкелді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 а.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Түйемойнақ а.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Құлжанбай а.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Боздақ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Ақжал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Аяқшы а.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к.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қ.ә.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Түйемойнақ ст.</w:t>
            </w:r>
          </w:p>
        </w:tc>
      </w:tr>
      <w:tr>
        <w:trPr>
          <w:trHeight w:val="3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қ.ә.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қ.ә.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а.</w:t>
            </w:r>
          </w:p>
        </w:tc>
      </w:tr>
    </w:tbl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Қызылорда облысы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3877"/>
        <w:gridCol w:w="4683"/>
        <w:gridCol w:w="3445"/>
      </w:tblGrid>
      <w:tr>
        <w:trPr>
          <w:trHeight w:val="70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атауы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 атауы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Атаншы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Жіңішкеқұм а.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Атаншы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Атаншы а.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Көне Бөген а.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Бекбауыл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№93 Үкілісай раз.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Көкаша а.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Қосаман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Бердікөл а.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Қарашеңгел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Үйрек а.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Құмжиек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Қожақазған а.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Құмжиек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а.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Құмжиек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Тапа а.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Қызылқұм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Ажар а.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Сарыбұлақ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Сортүбек а.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Жұбан а.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Шәкен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Шөлқұм а.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Смайылтам а.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а.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Кекірелі а.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Шобанқазған а.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Қуаңдария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Тұрғантамы а.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Сәтбай а.</w:t>
            </w:r>
          </w:p>
        </w:tc>
      </w:tr>
    </w:tbl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Қостанай облысы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3863"/>
        <w:gridCol w:w="4690"/>
        <w:gridCol w:w="3450"/>
      </w:tblGrid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атауы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 атауы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Есір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Мұқыр а.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а.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Құмкешу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Құстөбе а.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бұғазы а.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Жанкелдин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Қызбел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Құмшық а.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Жайлыма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Сахаровка а.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Орқаш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Тауықсор а.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Свободное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Попович а.</w:t>
            </w:r>
          </w:p>
        </w:tc>
      </w:tr>
    </w:tbl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Маңғыстау облысы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3877"/>
        <w:gridCol w:w="4683"/>
        <w:gridCol w:w="3445"/>
      </w:tblGrid>
      <w:tr>
        <w:trPr>
          <w:trHeight w:val="1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атауы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 атауы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Бостанқұм а.</w:t>
            </w:r>
          </w:p>
        </w:tc>
      </w:tr>
      <w:tr>
        <w:trPr>
          <w:trHeight w:val="5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Қызылсу а.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Құланды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Төлеп а.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Тұщықұдық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Қияқты а.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Шайыр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Тасмұрын а.</w:t>
            </w:r>
          </w:p>
        </w:tc>
      </w:tr>
    </w:tbl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облысы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3875"/>
        <w:gridCol w:w="4680"/>
        <w:gridCol w:w="3690"/>
      </w:tblGrid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атауы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 атауы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қ.ә.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Айнакөл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Сынтас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қ.ә.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Омаров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қ.ә.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Сарышығанақ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Жаңашаруа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қ.ә.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Сарышығанақ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Суаткөл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қ.ә.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Сарықамыс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Суыққұдық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қ.ә.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Өлеңті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Жартас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қ.ә.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Өлеңті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Талдықамыс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қ.ә.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Ақши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қ.ә.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Жақсыат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қ.ә.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Присовхозное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Шолақсор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Қырықүй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Приреченское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Төртай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Приреченское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Қамбар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Мүткенов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Шоқпар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Қожамжар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Қараой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Басқамыс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Қарақоға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Красная Поляна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Спартак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Жолболды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Жолболды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Шұға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Торыайғыр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Қызылшілік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Қызылтау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ТЭЦ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Күркелі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Құндыкөл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Біржанкөл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Қарашоқы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Бүркітті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Шоңай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Новомирово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Марқатай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Обозное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Қашыр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Октябрьское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Мотогул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Қашыр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Октябрьское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Қашыр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Қашыр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Жаңақұрылыс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Пахомовка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Қашыр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Тимофеевка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Қашыр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Боброво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Боброво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Қашыр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Малые Березняки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Қашыр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Тихомировка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Қашыр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Юбилейное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Лебяжье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Лебяжье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Бәйімбет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Лебяжье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Қызыләскер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Құмсуат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Лебяжье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Баймолдин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Малайсары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 Ферма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Малайсары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 Ферма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Баскөл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Бозша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Баскөл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Жаңатілек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Шалдай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Шошқалы а.</w:t>
            </w:r>
          </w:p>
        </w:tc>
      </w:tr>
    </w:tbl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3875"/>
        <w:gridCol w:w="4680"/>
        <w:gridCol w:w="3690"/>
      </w:tblGrid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атауы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 атауы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Қамсақты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Орлиногорское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Сарыөзек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Тұғыржан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Қарашілік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Ащыкөл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Пригородное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 км. тоқтау пункті раз.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Пробуждение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Орленок тоқтау пункті раз.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Алабота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Целинное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Қаратерек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Малқара а.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Береке а.</w:t>
            </w:r>
          </w:p>
        </w:tc>
      </w:tr>
    </w:tbl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Оңтүстік Қазақстан облысы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3875"/>
        <w:gridCol w:w="4680"/>
        <w:gridCol w:w="3690"/>
      </w:tblGrid>
      <w:tr>
        <w:trPr>
          <w:trHeight w:val="1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атауы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 атауы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қ.ә.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Ақдала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Ақын Жақып а.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қ.ә.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Ақдала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Тоғайлы а.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қ.ә.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Ақдала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Тақыркөл а.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Қарақай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Батырхан а.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Қарақай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Орысқұдық а.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Пірәлі а.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Қалпақсай а.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Жібекші а.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Қожатоғай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Дарбаза а.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Ұзынқұдық а.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Отырабад а.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Таукент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Айгене а.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Төретоған а.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Жаушықұм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а.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Тұрысбеков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Бимырза а.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Сүткент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Шабырлы а.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қ.ә.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Қарашық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