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f5ff05" w14:textId="ef5ff0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"Өсiмдiк шаруашылығы өнiмiнiң шығымдылығы мен сапасын арттыруға жергiлiктi бюджеттерден субсидиялау қағидасын бекiту туралы" Қазақстан Республикасы Үкiметiнiң 2011 жылғы 4 наурыздағы № 221 қаулысына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2012 жылғы 11 мамыр № 604 Қаулысы. Күші жойылды - Қазақстан Республикасы Үкіметінің 2014 жылғы 23 маусымдағы № 696 қаулысымен</w:t>
      </w:r>
    </w:p>
    <w:p>
      <w:pPr>
        <w:spacing w:after="0"/>
        <w:ind w:left="0"/>
        <w:jc w:val="both"/>
      </w:pPr>
      <w:r>
        <w:rPr>
          <w:rFonts w:ascii="Times New Roman"/>
          <w:b w:val="false"/>
          <w:i w:val="false"/>
          <w:color w:val="ff0000"/>
          <w:sz w:val="28"/>
        </w:rPr>
        <w:t>      Ескерту. Күші жойылды - ҚР Үкіметінің 23.06.2014 </w:t>
      </w:r>
      <w:r>
        <w:rPr>
          <w:rFonts w:ascii="Times New Roman"/>
          <w:b w:val="false"/>
          <w:i w:val="false"/>
          <w:color w:val="ff0000"/>
          <w:sz w:val="28"/>
        </w:rPr>
        <w:t>№ 696</w:t>
      </w:r>
      <w:r>
        <w:rPr>
          <w:rFonts w:ascii="Times New Roman"/>
          <w:b w:val="false"/>
          <w:i w:val="false"/>
          <w:color w:val="ff0000"/>
          <w:sz w:val="28"/>
        </w:rPr>
        <w:t> қаулысымен (алғашқы ресми жарияланған күнінен кейін күнтізбелік он күн өткен соң қолданысқа енгізіледі).</w:t>
      </w:r>
    </w:p>
    <w:bookmarkStart w:name="z1" w:id="0"/>
    <w:p>
      <w:pPr>
        <w:spacing w:after="0"/>
        <w:ind w:left="0"/>
        <w:jc w:val="both"/>
      </w:pPr>
      <w:r>
        <w:rPr>
          <w:rFonts w:ascii="Times New Roman"/>
          <w:b w:val="false"/>
          <w:i w:val="false"/>
          <w:color w:val="000000"/>
          <w:sz w:val="28"/>
        </w:rPr>
        <w:t xml:space="preserve">
      Қазақстан Республикасының Үкiметi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«Өсiмдiк шаруашылығы өнiмiнiң шығымдылығы мен сапасын арттыруға жергiлiктi бюджеттерден субсидиялау қағидасын бекiту туралы» Қазақстан Республикасы Үкiметiнiң 2011 жылғы 4 наурыздағы № 221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2011 ж., № 23, 29-құжат) мынадай өзгеріс енгізілсін:</w:t>
      </w:r>
      <w:r>
        <w:br/>
      </w:r>
      <w:r>
        <w:rPr>
          <w:rFonts w:ascii="Times New Roman"/>
          <w:b w:val="false"/>
          <w:i w:val="false"/>
          <w:color w:val="000000"/>
          <w:sz w:val="28"/>
        </w:rPr>
        <w:t>
      көрсетілген қаулымен бекітілген Өсiмдiк шаруашылығы өнiмiнiң шығымдылығы мен сапасын арттыруға жергiлiктi бюджеттерден субсидиялау қағидасы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 күнінен бастап күнтізбелік он күн өткен соң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bookmarkStart w:name="z4"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2012 жылғы 11 мамырдағы </w:t>
      </w:r>
      <w:r>
        <w:br/>
      </w:r>
      <w:r>
        <w:rPr>
          <w:rFonts w:ascii="Times New Roman"/>
          <w:b w:val="false"/>
          <w:i w:val="false"/>
          <w:color w:val="000000"/>
          <w:sz w:val="28"/>
        </w:rPr>
        <w:t xml:space="preserve">
№ 604 қаулысына   </w:t>
      </w:r>
      <w:r>
        <w:br/>
      </w:r>
      <w:r>
        <w:rPr>
          <w:rFonts w:ascii="Times New Roman"/>
          <w:b w:val="false"/>
          <w:i w:val="false"/>
          <w:color w:val="000000"/>
          <w:sz w:val="28"/>
        </w:rPr>
        <w:t xml:space="preserve">
қосымша        </w:t>
      </w:r>
    </w:p>
    <w:bookmarkEnd w:id="1"/>
    <w:bookmarkStart w:name="z5" w:id="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2011 жылғы 4 наурыздағы  </w:t>
      </w:r>
      <w:r>
        <w:br/>
      </w:r>
      <w:r>
        <w:rPr>
          <w:rFonts w:ascii="Times New Roman"/>
          <w:b w:val="false"/>
          <w:i w:val="false"/>
          <w:color w:val="000000"/>
          <w:sz w:val="28"/>
        </w:rPr>
        <w:t xml:space="preserve">
№ 221 қаулысымен   </w:t>
      </w:r>
      <w:r>
        <w:br/>
      </w:r>
      <w:r>
        <w:rPr>
          <w:rFonts w:ascii="Times New Roman"/>
          <w:b w:val="false"/>
          <w:i w:val="false"/>
          <w:color w:val="000000"/>
          <w:sz w:val="28"/>
        </w:rPr>
        <w:t xml:space="preserve">
бекітілген       </w:t>
      </w:r>
    </w:p>
    <w:bookmarkEnd w:id="2"/>
    <w:bookmarkStart w:name="z6" w:id="3"/>
    <w:p>
      <w:pPr>
        <w:spacing w:after="0"/>
        <w:ind w:left="0"/>
        <w:jc w:val="left"/>
      </w:pPr>
      <w:r>
        <w:rPr>
          <w:rFonts w:ascii="Times New Roman"/>
          <w:b/>
          <w:i w:val="false"/>
          <w:color w:val="000000"/>
        </w:rPr>
        <w:t xml:space="preserve"> 
Өсiмдiк шаруашылығы өнiмiнiң шығымдылығы мен</w:t>
      </w:r>
      <w:r>
        <w:br/>
      </w:r>
      <w:r>
        <w:rPr>
          <w:rFonts w:ascii="Times New Roman"/>
          <w:b/>
          <w:i w:val="false"/>
          <w:color w:val="000000"/>
        </w:rPr>
        <w:t>
сапасын арттыруға жергiлiктi бюджеттерден субсидиялау</w:t>
      </w:r>
      <w:r>
        <w:br/>
      </w:r>
      <w:r>
        <w:rPr>
          <w:rFonts w:ascii="Times New Roman"/>
          <w:b/>
          <w:i w:val="false"/>
          <w:color w:val="000000"/>
        </w:rPr>
        <w:t>
қағидасы</w:t>
      </w:r>
    </w:p>
    <w:bookmarkEnd w:id="3"/>
    <w:bookmarkStart w:name="z7" w:id="4"/>
    <w:p>
      <w:pPr>
        <w:spacing w:after="0"/>
        <w:ind w:left="0"/>
        <w:jc w:val="left"/>
      </w:pPr>
      <w:r>
        <w:rPr>
          <w:rFonts w:ascii="Times New Roman"/>
          <w:b/>
          <w:i w:val="false"/>
          <w:color w:val="000000"/>
        </w:rPr>
        <w:t xml:space="preserve"> 
1. Жалпы ережелер</w:t>
      </w:r>
    </w:p>
    <w:bookmarkEnd w:id="4"/>
    <w:bookmarkStart w:name="z8" w:id="5"/>
    <w:p>
      <w:pPr>
        <w:spacing w:after="0"/>
        <w:ind w:left="0"/>
        <w:jc w:val="both"/>
      </w:pPr>
      <w:r>
        <w:rPr>
          <w:rFonts w:ascii="Times New Roman"/>
          <w:b w:val="false"/>
          <w:i w:val="false"/>
          <w:color w:val="000000"/>
          <w:sz w:val="28"/>
        </w:rPr>
        <w:t>
      1. Осы Өсiмдiк шаруашылығы өнiмiнiң шығымдылығы мен сапасын арттыруға жергiлiктi бюджеттерден субсидиялау қағидасы (бұдан әрi – Қағида) Қазақстан Республикасының «</w:t>
      </w:r>
      <w:r>
        <w:rPr>
          <w:rFonts w:ascii="Times New Roman"/>
          <w:b w:val="false"/>
          <w:i w:val="false"/>
          <w:color w:val="000000"/>
          <w:sz w:val="28"/>
        </w:rPr>
        <w:t>Агроөнеркәсiптiк кешендi және ауылдық аумақтарды дамытуды мемлекеттiк реттеу туралы</w:t>
      </w:r>
      <w:r>
        <w:rPr>
          <w:rFonts w:ascii="Times New Roman"/>
          <w:b w:val="false"/>
          <w:i w:val="false"/>
          <w:color w:val="000000"/>
          <w:sz w:val="28"/>
        </w:rPr>
        <w:t>» 2005 жылғы 8 шiлдедегi, «</w:t>
      </w:r>
      <w:r>
        <w:rPr>
          <w:rFonts w:ascii="Times New Roman"/>
          <w:b w:val="false"/>
          <w:i w:val="false"/>
          <w:color w:val="000000"/>
          <w:sz w:val="28"/>
        </w:rPr>
        <w:t>Мақта саласын дамыту туралы</w:t>
      </w:r>
      <w:r>
        <w:rPr>
          <w:rFonts w:ascii="Times New Roman"/>
          <w:b w:val="false"/>
          <w:i w:val="false"/>
          <w:color w:val="000000"/>
          <w:sz w:val="28"/>
        </w:rPr>
        <w:t>» 2007 жылғы 21 шiлдедегi заңдарына, мемлекеттiк, салалық (секторалдық), өңiрлiк бағдарламаларға және агроөнеркәсiптiк кешеннiң дамуын реттеуге бағытталған басқа да нормативтiк құқықтық актiлерге сәйкес бағыттар бойынша тиiстi қаржы жылына арналған жергiлiктi бюджетте көзделген қаражат есебiнен және шегiнде субсидиялар (бұдан әрi – субсидиялар) төлеудiң тәртiбiн айқындайды.</w:t>
      </w:r>
      <w:r>
        <w:br/>
      </w:r>
      <w:r>
        <w:rPr>
          <w:rFonts w:ascii="Times New Roman"/>
          <w:b w:val="false"/>
          <w:i w:val="false"/>
          <w:color w:val="000000"/>
          <w:sz w:val="28"/>
        </w:rPr>
        <w:t>
</w:t>
      </w:r>
      <w:r>
        <w:rPr>
          <w:rFonts w:ascii="Times New Roman"/>
          <w:b w:val="false"/>
          <w:i w:val="false"/>
          <w:color w:val="000000"/>
          <w:sz w:val="28"/>
        </w:rPr>
        <w:t>
      2. Субсидиялар ауыл шаруашылығы тауарын өндірушілерге (бұдан әрі – АШТӨ) осы Қағидада белгiленген тәртiпке сәйкес жыл сайын мынадай бағыттар бойынша:</w:t>
      </w:r>
      <w:r>
        <w:br/>
      </w:r>
      <w:r>
        <w:rPr>
          <w:rFonts w:ascii="Times New Roman"/>
          <w:b w:val="false"/>
          <w:i w:val="false"/>
          <w:color w:val="000000"/>
          <w:sz w:val="28"/>
        </w:rPr>
        <w:t>
</w:t>
      </w:r>
      <w:r>
        <w:rPr>
          <w:rFonts w:ascii="Times New Roman"/>
          <w:b w:val="false"/>
          <w:i w:val="false"/>
          <w:color w:val="000000"/>
          <w:sz w:val="28"/>
        </w:rPr>
        <w:t>
      1) көктемгi егiс және егiн жинау жұмыстарын жүргiзуге қажеттi жанар-жағар май материалдары мен басқа да тауарлық-материалдық құндылықтардың, оның ішінде көктемгi егiс жұмыстарын жүргiзуге қажеттi лизинг шартының негізінде сатып алынған тұқымның құнын (40 %-ға дейiн) арзандатуға;</w:t>
      </w:r>
      <w:r>
        <w:br/>
      </w:r>
      <w:r>
        <w:rPr>
          <w:rFonts w:ascii="Times New Roman"/>
          <w:b w:val="false"/>
          <w:i w:val="false"/>
          <w:color w:val="000000"/>
          <w:sz w:val="28"/>
        </w:rPr>
        <w:t>
</w:t>
      </w:r>
      <w:r>
        <w:rPr>
          <w:rFonts w:ascii="Times New Roman"/>
          <w:b w:val="false"/>
          <w:i w:val="false"/>
          <w:color w:val="000000"/>
          <w:sz w:val="28"/>
        </w:rPr>
        <w:t>
      2) жемiс-жидек дақылдарының және жүзiмнiң көпжылдық екпелерiн отырғызу мен өсiруге кететін шығындардың құнын iшiнара (40 %-ға дейiн) өтеуге;</w:t>
      </w:r>
      <w:r>
        <w:br/>
      </w:r>
      <w:r>
        <w:rPr>
          <w:rFonts w:ascii="Times New Roman"/>
          <w:b w:val="false"/>
          <w:i w:val="false"/>
          <w:color w:val="000000"/>
          <w:sz w:val="28"/>
        </w:rPr>
        <w:t>
</w:t>
      </w:r>
      <w:r>
        <w:rPr>
          <w:rFonts w:ascii="Times New Roman"/>
          <w:b w:val="false"/>
          <w:i w:val="false"/>
          <w:color w:val="000000"/>
          <w:sz w:val="28"/>
        </w:rPr>
        <w:t>
      3) мақта иелерiне мақта талшығының сапасына сараптама жасауға арналған шығындардың құнын толық өтеуге;</w:t>
      </w:r>
      <w:r>
        <w:br/>
      </w:r>
      <w:r>
        <w:rPr>
          <w:rFonts w:ascii="Times New Roman"/>
          <w:b w:val="false"/>
          <w:i w:val="false"/>
          <w:color w:val="000000"/>
          <w:sz w:val="28"/>
        </w:rPr>
        <w:t>
</w:t>
      </w:r>
      <w:r>
        <w:rPr>
          <w:rFonts w:ascii="Times New Roman"/>
          <w:b w:val="false"/>
          <w:i w:val="false"/>
          <w:color w:val="000000"/>
          <w:sz w:val="28"/>
        </w:rPr>
        <w:t>
      4) мақта иелерiне мақтаны қайта өңдейтiн ұйымдарға қабылдау кезiнде шиттi мақтаның сапасына сараптама жасауға арналған шығындардың құнын толық өтеуге;</w:t>
      </w:r>
      <w:r>
        <w:br/>
      </w:r>
      <w:r>
        <w:rPr>
          <w:rFonts w:ascii="Times New Roman"/>
          <w:b w:val="false"/>
          <w:i w:val="false"/>
          <w:color w:val="000000"/>
          <w:sz w:val="28"/>
        </w:rPr>
        <w:t>
</w:t>
      </w:r>
      <w:r>
        <w:rPr>
          <w:rFonts w:ascii="Times New Roman"/>
          <w:b w:val="false"/>
          <w:i w:val="false"/>
          <w:color w:val="000000"/>
          <w:sz w:val="28"/>
        </w:rPr>
        <w:t>
      5) тыңайтқыштардың (органикалықтарды қоспағанда) құнын және ауыл шаруашылығы дақылдарын отандық өндiрушiлер өндiрген (формуляциялаған) гербицидтермен өңдеуге жұмсалған шығындардың құнын арзандатуға (50 %-ға дейiн) бөлiнедi.</w:t>
      </w:r>
      <w:r>
        <w:br/>
      </w:r>
      <w:r>
        <w:rPr>
          <w:rFonts w:ascii="Times New Roman"/>
          <w:b w:val="false"/>
          <w:i w:val="false"/>
          <w:color w:val="000000"/>
          <w:sz w:val="28"/>
        </w:rPr>
        <w:t>
</w:t>
      </w:r>
      <w:r>
        <w:rPr>
          <w:rFonts w:ascii="Times New Roman"/>
          <w:b w:val="false"/>
          <w:i w:val="false"/>
          <w:color w:val="000000"/>
          <w:sz w:val="28"/>
        </w:rPr>
        <w:t>
      3. Қаржыландыру заңнамада белгiленген тәртiппен облыстың және Астана мен Алматы қалаларының жергiлiктi атқарушы органының шешiмi негiзiнде осы Қағиданың </w:t>
      </w:r>
      <w:r>
        <w:rPr>
          <w:rFonts w:ascii="Times New Roman"/>
          <w:b w:val="false"/>
          <w:i w:val="false"/>
          <w:color w:val="000000"/>
          <w:sz w:val="28"/>
        </w:rPr>
        <w:t>2-тармағында</w:t>
      </w:r>
      <w:r>
        <w:rPr>
          <w:rFonts w:ascii="Times New Roman"/>
          <w:b w:val="false"/>
          <w:i w:val="false"/>
          <w:color w:val="000000"/>
          <w:sz w:val="28"/>
        </w:rPr>
        <w:t xml:space="preserve"> көрсетiлген бағыттарға сәйкес облыстың және Астана мен Алматы қалаларының тиiстi жылға арналған бюджеттерiнде көзделген қаражат шегiнде жүзеге асырылады.</w:t>
      </w:r>
      <w:r>
        <w:br/>
      </w:r>
      <w:r>
        <w:rPr>
          <w:rFonts w:ascii="Times New Roman"/>
          <w:b w:val="false"/>
          <w:i w:val="false"/>
          <w:color w:val="000000"/>
          <w:sz w:val="28"/>
        </w:rPr>
        <w:t>
</w:t>
      </w:r>
      <w:r>
        <w:rPr>
          <w:rFonts w:ascii="Times New Roman"/>
          <w:b w:val="false"/>
          <w:i w:val="false"/>
          <w:color w:val="000000"/>
          <w:sz w:val="28"/>
        </w:rPr>
        <w:t>
      4. Қандай да бір аудан бөлінген қаражатты толық игермеген жағдайда облыстардың әкімдері оларды облыс бойынша бекітілген субсидиялау көлемі шегінде осы Қағидалардың </w:t>
      </w:r>
      <w:r>
        <w:rPr>
          <w:rFonts w:ascii="Times New Roman"/>
          <w:b w:val="false"/>
          <w:i w:val="false"/>
          <w:color w:val="000000"/>
          <w:sz w:val="28"/>
        </w:rPr>
        <w:t>2-тармағында</w:t>
      </w:r>
      <w:r>
        <w:rPr>
          <w:rFonts w:ascii="Times New Roman"/>
          <w:b w:val="false"/>
          <w:i w:val="false"/>
          <w:color w:val="000000"/>
          <w:sz w:val="28"/>
        </w:rPr>
        <w:t xml:space="preserve"> көрсетілген бағыттар бойынша қайта бөлуі мүмкін.</w:t>
      </w:r>
      <w:r>
        <w:br/>
      </w:r>
      <w:r>
        <w:rPr>
          <w:rFonts w:ascii="Times New Roman"/>
          <w:b w:val="false"/>
          <w:i w:val="false"/>
          <w:color w:val="000000"/>
          <w:sz w:val="28"/>
        </w:rPr>
        <w:t>
</w:t>
      </w:r>
      <w:r>
        <w:rPr>
          <w:rFonts w:ascii="Times New Roman"/>
          <w:b w:val="false"/>
          <w:i w:val="false"/>
          <w:color w:val="000000"/>
          <w:sz w:val="28"/>
        </w:rPr>
        <w:t>
      5. АШТӨ-нің осы Қағиданың 2-тармағының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5)</w:t>
      </w:r>
      <w:r>
        <w:rPr>
          <w:rFonts w:ascii="Times New Roman"/>
          <w:b w:val="false"/>
          <w:i w:val="false"/>
          <w:color w:val="000000"/>
          <w:sz w:val="28"/>
        </w:rPr>
        <w:t>тармақшаларында белгiленген бағыттар бойынша субсидиялар алуға арналған тiзiмiн айқындау үшiн әрбiр ауданда (облыстық маңызы бар қалада, Астана және Алматы қалаларында) аудан (облыстық маңызы бар қала, Астана және Алматы қалалары) әкiмiнiң шешiмiмен құрамы аудан (облыстық маңызы бар қала, Астана және Алматы қалалары) әкiмдiгiнiң, оның ішінде ауданның (облыстық маңызы бар қаланың, Астана және Алматы қалаларының) ауыл шаруашылығы және жер қатынастары бөлiмдерiнiң немесе басқармаларының, агроөнеркәсiптiк кешендi дамыту саласындағы уәкiлеттi органның аумақтық инспекциясының, қоғамдық және ғылыми ұйымдардың өкiлдерiнен тұратын ведомствоаралық комиссия (бұдан әрi – ВАК) құрылады.</w:t>
      </w:r>
      <w:r>
        <w:br/>
      </w:r>
      <w:r>
        <w:rPr>
          <w:rFonts w:ascii="Times New Roman"/>
          <w:b w:val="false"/>
          <w:i w:val="false"/>
          <w:color w:val="000000"/>
          <w:sz w:val="28"/>
        </w:rPr>
        <w:t>
      Ауданның ауыл шаруашылығы бөлiмi, ал Астана және Алматы қалалары және облыстық маңызы бар қала бойынша – қала әкiмдiгiнiң ауыл шаруашылығы басқармасы немесе бөлiмi (бұдан әрi – бөлiм) ВАК-тың жұмыс органы болып табылады.</w:t>
      </w:r>
      <w:r>
        <w:br/>
      </w:r>
      <w:r>
        <w:rPr>
          <w:rFonts w:ascii="Times New Roman"/>
          <w:b w:val="false"/>
          <w:i w:val="false"/>
          <w:color w:val="000000"/>
          <w:sz w:val="28"/>
        </w:rPr>
        <w:t>
</w:t>
      </w:r>
      <w:r>
        <w:rPr>
          <w:rFonts w:ascii="Times New Roman"/>
          <w:b w:val="false"/>
          <w:i w:val="false"/>
          <w:color w:val="000000"/>
          <w:sz w:val="28"/>
        </w:rPr>
        <w:t>
      6. Бөлiм субсидиялар алу үшiн құжаттарды қабылдау мерзiмiн көрсете отырып, ВАК-тың жұмыс iстеу тәртiбiн және басқа да қажеттi мәлiметтердi жергiлiктi бұқаралық ақпарат құралдарында жариялауды қамтамасыз етедi.</w:t>
      </w:r>
      <w:r>
        <w:br/>
      </w:r>
      <w:r>
        <w:rPr>
          <w:rFonts w:ascii="Times New Roman"/>
          <w:b w:val="false"/>
          <w:i w:val="false"/>
          <w:color w:val="000000"/>
          <w:sz w:val="28"/>
        </w:rPr>
        <w:t>
</w:t>
      </w:r>
      <w:r>
        <w:rPr>
          <w:rFonts w:ascii="Times New Roman"/>
          <w:b w:val="false"/>
          <w:i w:val="false"/>
          <w:color w:val="000000"/>
          <w:sz w:val="28"/>
        </w:rPr>
        <w:t>
      7. Аудандар бойынша субсидиялар көлемдері (басым дақылдардың егістік алқабының болжамды құрылымына қарай) облыстың және Астана мен Алматы қалаларының жергiлiктi атқарушы органының шешiмiмен белгіленеді.</w:t>
      </w:r>
      <w:r>
        <w:br/>
      </w:r>
      <w:r>
        <w:rPr>
          <w:rFonts w:ascii="Times New Roman"/>
          <w:b w:val="false"/>
          <w:i w:val="false"/>
          <w:color w:val="000000"/>
          <w:sz w:val="28"/>
        </w:rPr>
        <w:t>
</w:t>
      </w:r>
      <w:r>
        <w:rPr>
          <w:rFonts w:ascii="Times New Roman"/>
          <w:b w:val="false"/>
          <w:i w:val="false"/>
          <w:color w:val="000000"/>
          <w:sz w:val="28"/>
        </w:rPr>
        <w:t>
      8. Облыстың және Астана мен Алматы қалаларының жергiлiктi атқарушы органының шешiмiмен агроөнеркәсіптік кешенді дамыту саласындағы уәкілетті органның (бұдан әрі – уәкілетті орган) келісімі бойынша:</w:t>
      </w:r>
      <w:r>
        <w:br/>
      </w:r>
      <w:r>
        <w:rPr>
          <w:rFonts w:ascii="Times New Roman"/>
          <w:b w:val="false"/>
          <w:i w:val="false"/>
          <w:color w:val="000000"/>
          <w:sz w:val="28"/>
        </w:rPr>
        <w:t>
</w:t>
      </w:r>
      <w:r>
        <w:rPr>
          <w:rFonts w:ascii="Times New Roman"/>
          <w:b w:val="false"/>
          <w:i w:val="false"/>
          <w:color w:val="000000"/>
          <w:sz w:val="28"/>
        </w:rPr>
        <w:t>
      1) басым дақылдардың тiзбесi және көктемгi егiс және егiн жинау жұмыстарын жүргiзуге қажеттi жанар-жағар май материалдары мен басқа да тауарлық-материалдық құндылықтардың құнын арзандатуға арналған субсидиялар нормалары;</w:t>
      </w:r>
      <w:r>
        <w:br/>
      </w:r>
      <w:r>
        <w:rPr>
          <w:rFonts w:ascii="Times New Roman"/>
          <w:b w:val="false"/>
          <w:i w:val="false"/>
          <w:color w:val="000000"/>
          <w:sz w:val="28"/>
        </w:rPr>
        <w:t>
</w:t>
      </w:r>
      <w:r>
        <w:rPr>
          <w:rFonts w:ascii="Times New Roman"/>
          <w:b w:val="false"/>
          <w:i w:val="false"/>
          <w:color w:val="000000"/>
          <w:sz w:val="28"/>
        </w:rPr>
        <w:t>
      2) жемiс-жидек дақылдары мен жүзiмнiң көп жылдық екпелерiн отырғызуға және өсiруге жұмсалған шығындардың құнын iшiнара өтеуге арналған субсидиялар нормалары;</w:t>
      </w:r>
      <w:r>
        <w:br/>
      </w:r>
      <w:r>
        <w:rPr>
          <w:rFonts w:ascii="Times New Roman"/>
          <w:b w:val="false"/>
          <w:i w:val="false"/>
          <w:color w:val="000000"/>
          <w:sz w:val="28"/>
        </w:rPr>
        <w:t>
</w:t>
      </w:r>
      <w:r>
        <w:rPr>
          <w:rFonts w:ascii="Times New Roman"/>
          <w:b w:val="false"/>
          <w:i w:val="false"/>
          <w:color w:val="000000"/>
          <w:sz w:val="28"/>
        </w:rPr>
        <w:t>
      3) мақта талшығы мен шитті мақтаның бір сынамасының сапасын сараптама жасау құны;</w:t>
      </w:r>
      <w:r>
        <w:br/>
      </w:r>
      <w:r>
        <w:rPr>
          <w:rFonts w:ascii="Times New Roman"/>
          <w:b w:val="false"/>
          <w:i w:val="false"/>
          <w:color w:val="000000"/>
          <w:sz w:val="28"/>
        </w:rPr>
        <w:t>
</w:t>
      </w:r>
      <w:r>
        <w:rPr>
          <w:rFonts w:ascii="Times New Roman"/>
          <w:b w:val="false"/>
          <w:i w:val="false"/>
          <w:color w:val="000000"/>
          <w:sz w:val="28"/>
        </w:rPr>
        <w:t>
      4) субсидияланатын тыңайтқыш пен гербицид түрлері және өндiрушiлер сатқан тыңайтқыштардың 1 тоннасына (литрiне, килограмына), тыңайтқыш жеткiзушiден және (немесе) шетелдiк тыңайтқыш өндiрушiлерден сатып алынған тыңайтқыштардың 1 тоннасына (литрiне, килограмына), гербицид жеткiзушiлерден сатып алынған гербицидтердiң 1 килограмына (литрiне) арналған субсидиялар нормалары белгіленеді.</w:t>
      </w:r>
    </w:p>
    <w:bookmarkEnd w:id="5"/>
    <w:bookmarkStart w:name="z25" w:id="6"/>
    <w:p>
      <w:pPr>
        <w:spacing w:after="0"/>
        <w:ind w:left="0"/>
        <w:jc w:val="left"/>
      </w:pPr>
      <w:r>
        <w:rPr>
          <w:rFonts w:ascii="Times New Roman"/>
          <w:b/>
          <w:i w:val="false"/>
          <w:color w:val="000000"/>
        </w:rPr>
        <w:t xml:space="preserve"> 
2. Көктемгi егiс және егiн жинау жұмыстарын жүргiзуге қажеттi жанар-жағар май материалдары мен басқа да тауарлық-материалдық құндылықтардың, оның ішінде көктемгi егiс жұмыстарын жүргiзуге қажеттi лизинг шартының негізінде сатып алынған тұқымның құнын арзандатуға арналған субсидиялар төлеу тәртiбi</w:t>
      </w:r>
    </w:p>
    <w:bookmarkEnd w:id="6"/>
    <w:bookmarkStart w:name="z26" w:id="7"/>
    <w:p>
      <w:pPr>
        <w:spacing w:after="0"/>
        <w:ind w:left="0"/>
        <w:jc w:val="left"/>
      </w:pPr>
      <w:r>
        <w:rPr>
          <w:rFonts w:ascii="Times New Roman"/>
          <w:b/>
          <w:i w:val="false"/>
          <w:color w:val="000000"/>
        </w:rPr>
        <w:t xml:space="preserve"> 
1. Субсидия төлеу шарттары</w:t>
      </w:r>
    </w:p>
    <w:bookmarkEnd w:id="7"/>
    <w:bookmarkStart w:name="z27" w:id="8"/>
    <w:p>
      <w:pPr>
        <w:spacing w:after="0"/>
        <w:ind w:left="0"/>
        <w:jc w:val="both"/>
      </w:pPr>
      <w:r>
        <w:rPr>
          <w:rFonts w:ascii="Times New Roman"/>
          <w:b w:val="false"/>
          <w:i w:val="false"/>
          <w:color w:val="000000"/>
          <w:sz w:val="28"/>
        </w:rPr>
        <w:t>
      9. Субсидиялар базалық және көтеріңкі нормалар бойынша төленеді.</w:t>
      </w:r>
      <w:r>
        <w:br/>
      </w:r>
      <w:r>
        <w:rPr>
          <w:rFonts w:ascii="Times New Roman"/>
          <w:b w:val="false"/>
          <w:i w:val="false"/>
          <w:color w:val="000000"/>
          <w:sz w:val="28"/>
        </w:rPr>
        <w:t>
      Осы Қағиданың мақсаттары үшiн субсидиялардың базалық нормасы деп агротехнологияларды қолдану деңгейiне қарамастан, АШТӨ-ге төленетiн субсидиялардың ең төменгi мөлшерi түсiнiледi.</w:t>
      </w:r>
      <w:r>
        <w:br/>
      </w:r>
      <w:r>
        <w:rPr>
          <w:rFonts w:ascii="Times New Roman"/>
          <w:b w:val="false"/>
          <w:i w:val="false"/>
          <w:color w:val="000000"/>
          <w:sz w:val="28"/>
        </w:rPr>
        <w:t>
</w:t>
      </w:r>
      <w:r>
        <w:rPr>
          <w:rFonts w:ascii="Times New Roman"/>
          <w:b w:val="false"/>
          <w:i w:val="false"/>
          <w:color w:val="000000"/>
          <w:sz w:val="28"/>
        </w:rPr>
        <w:t>
      10. Жанар-жағар май материалдарын және басқа да тауарлық-материалдық құндылықтарды, оның ішінде көктемгi егiс жұмыстарын жүргiзуге қажеттi лизинг шартының негізінде сатып алынған тұқымды сатып алуға байланысты субсидияларды төлеу:</w:t>
      </w:r>
      <w:r>
        <w:br/>
      </w:r>
      <w:r>
        <w:rPr>
          <w:rFonts w:ascii="Times New Roman"/>
          <w:b w:val="false"/>
          <w:i w:val="false"/>
          <w:color w:val="000000"/>
          <w:sz w:val="28"/>
        </w:rPr>
        <w:t>
</w:t>
      </w:r>
      <w:r>
        <w:rPr>
          <w:rFonts w:ascii="Times New Roman"/>
          <w:b w:val="false"/>
          <w:i w:val="false"/>
          <w:color w:val="000000"/>
          <w:sz w:val="28"/>
        </w:rPr>
        <w:t>
      1) дәндi дақылдар (күрiш пен дәндiк жүгерiден басқа) бойынша – егiс науқанының қорытындылары бойынша 1 гектарға субсидиялардың базалық нормасы бойынша – 100 %.</w:t>
      </w:r>
      <w:r>
        <w:br/>
      </w:r>
      <w:r>
        <w:rPr>
          <w:rFonts w:ascii="Times New Roman"/>
          <w:b w:val="false"/>
          <w:i w:val="false"/>
          <w:color w:val="000000"/>
          <w:sz w:val="28"/>
        </w:rPr>
        <w:t>
      Осы дақылдар ғылым ұсынған құрамында сүрi жердiң (пар) үлесi бар сорты төртінші репродукциядан кем болмаған, Қазақстан Республикасында пайдалануға жол берілген Мемлекеттiк селекциялық жетiстiктер тiзiлiмiне енгiзiлген немесе перспективалық деп танылған тұқымымен сүрi жерге (парға) себiлген бiрiншi дақылды қамтитын аймақтық ғылыми негiзделген агротехнологияларды сақтай отырып өсiрiлген жағдайда базалық нормаға қарағанда көбейтiлген субсидиялар төленедi;</w:t>
      </w:r>
      <w:r>
        <w:br/>
      </w:r>
      <w:r>
        <w:rPr>
          <w:rFonts w:ascii="Times New Roman"/>
          <w:b w:val="false"/>
          <w:i w:val="false"/>
          <w:color w:val="000000"/>
          <w:sz w:val="28"/>
        </w:rPr>
        <w:t>
</w:t>
      </w:r>
      <w:r>
        <w:rPr>
          <w:rFonts w:ascii="Times New Roman"/>
          <w:b w:val="false"/>
          <w:i w:val="false"/>
          <w:color w:val="000000"/>
          <w:sz w:val="28"/>
        </w:rPr>
        <w:t>
      2) қант қызылшасы, майлы дақылдар, күрiш, дәндiк жүгерi, сүрлемдiк жүгерi, сүрлемдiк күнбағыс, мақта, көкөнiс-бақша (қорғалған топырақ жағдайында өсiрiлетiн көкөнiс дақылдарын қоспағанда), жемшөптiк, оның iшiнде бiрiншi, екiншi және үшiншi өсу жылдарындағы бұршақ тұқымдас көпжылдық шөптер, жемiс-жидек дақылдары, жүзiм және картоп бойынша – егiс науқанының қорытындылары бойынша базалық норма бойынша 1 гектарға 100 % жүзеге асырылады.</w:t>
      </w:r>
      <w:r>
        <w:br/>
      </w:r>
      <w:r>
        <w:rPr>
          <w:rFonts w:ascii="Times New Roman"/>
          <w:b w:val="false"/>
          <w:i w:val="false"/>
          <w:color w:val="000000"/>
          <w:sz w:val="28"/>
        </w:rPr>
        <w:t>
      Бұл ретте:</w:t>
      </w:r>
      <w:r>
        <w:br/>
      </w:r>
      <w:r>
        <w:rPr>
          <w:rFonts w:ascii="Times New Roman"/>
          <w:b w:val="false"/>
          <w:i w:val="false"/>
          <w:color w:val="000000"/>
          <w:sz w:val="28"/>
        </w:rPr>
        <w:t>
      мақта мен күрiшті өсiрумен айналысатын және 50 гектардан кем мақта, 200 гектардан кем күрiш егiс алқабы бар АШТӨ, егер олар ауылдық тұтыну кооперативiне не су пайдаланушылардың ауылдық тұтыну кооперативiне қатысушы болып табылмаса, субсидиялардың базалық нормасының елу пайызы мөлшерiнде субсидия төленедi;</w:t>
      </w:r>
      <w:r>
        <w:br/>
      </w:r>
      <w:r>
        <w:rPr>
          <w:rFonts w:ascii="Times New Roman"/>
          <w:b w:val="false"/>
          <w:i w:val="false"/>
          <w:color w:val="000000"/>
          <w:sz w:val="28"/>
        </w:rPr>
        <w:t>
</w:t>
      </w:r>
      <w:r>
        <w:rPr>
          <w:rFonts w:ascii="Times New Roman"/>
          <w:b w:val="false"/>
          <w:i w:val="false"/>
          <w:color w:val="000000"/>
          <w:sz w:val="28"/>
        </w:rPr>
        <w:t>
      3) қорғалған топырақ жағдайында өсiрiлетiн көкөнiс дақылдары бойынша алынған өскiн нәтижелерi бойынша (1 шаршы метрге өнген өскiннiң кемiнде 95 %-ы) әрбiр дақыл айналымға бiр гектарға көзделген субсидиялар нормалары бойынша жүзеге асырылады.</w:t>
      </w:r>
      <w:r>
        <w:br/>
      </w:r>
      <w:r>
        <w:rPr>
          <w:rFonts w:ascii="Times New Roman"/>
          <w:b w:val="false"/>
          <w:i w:val="false"/>
          <w:color w:val="000000"/>
          <w:sz w:val="28"/>
        </w:rPr>
        <w:t>
      Бұл ретте тұтас алғанда қорғалған топырақ жағдайындағы көкөнiс дақылдарының екi дақыл айналымынан артық емес: бiрiншiсi – ағымдағы жылғы 1 қаңтардан 15 маусымға дейiн және екiншiсi – 1 қыркүйектен 31 желтоқсанға дейiн (қысқы-көктемгi және күзгi-қысқы кезеңдер) субсидияланады;</w:t>
      </w:r>
      <w:r>
        <w:br/>
      </w:r>
      <w:r>
        <w:rPr>
          <w:rFonts w:ascii="Times New Roman"/>
          <w:b w:val="false"/>
          <w:i w:val="false"/>
          <w:color w:val="000000"/>
          <w:sz w:val="28"/>
        </w:rPr>
        <w:t>
</w:t>
      </w:r>
      <w:r>
        <w:rPr>
          <w:rFonts w:ascii="Times New Roman"/>
          <w:b w:val="false"/>
          <w:i w:val="false"/>
          <w:color w:val="000000"/>
          <w:sz w:val="28"/>
        </w:rPr>
        <w:t>
      4) шабындық жерге шөп егіп жаңарту үшін егілген көп жылдық шөптер бойынша (көп жылдық шөптердің көнежастағы егістігін жырту ескеріледі) – субсидиялардың базалық нормасы бойынша 1 гектарға жүзеге асырылады.</w:t>
      </w:r>
      <w:r>
        <w:br/>
      </w:r>
      <w:r>
        <w:rPr>
          <w:rFonts w:ascii="Times New Roman"/>
          <w:b w:val="false"/>
          <w:i w:val="false"/>
          <w:color w:val="000000"/>
          <w:sz w:val="28"/>
        </w:rPr>
        <w:t>
</w:t>
      </w:r>
      <w:r>
        <w:rPr>
          <w:rFonts w:ascii="Times New Roman"/>
          <w:b w:val="false"/>
          <w:i w:val="false"/>
          <w:color w:val="000000"/>
          <w:sz w:val="28"/>
        </w:rPr>
        <w:t>
      11. Көкөнiс-бақша дақылдары ашық топырақта, картоп, қант қызылшасы мен мақта өнеркәсiптiк үлгiдегi тамшылатып суару жүйелерiн қолдана отырып өсiрiлген жағдайда субсидия нормасы субсидиялардың базалық нормасымен салыстырғанда көбейедi. Бұл ретте өнеркәсiптiк үлгiдегi тамшылатып суару жүйесi: сорғы станциясын, гидроциклонды, гидроазықтандырғышты, сүзгiш қондырғыларын, қысым реттегiштi, су өлшегiштi және тамшылатқышы бар құбыржолдар жүйесiн қамтуға тиiс.</w:t>
      </w:r>
      <w:r>
        <w:br/>
      </w:r>
      <w:r>
        <w:rPr>
          <w:rFonts w:ascii="Times New Roman"/>
          <w:b w:val="false"/>
          <w:i w:val="false"/>
          <w:color w:val="000000"/>
          <w:sz w:val="28"/>
        </w:rPr>
        <w:t>
</w:t>
      </w:r>
      <w:r>
        <w:rPr>
          <w:rFonts w:ascii="Times New Roman"/>
          <w:b w:val="false"/>
          <w:i w:val="false"/>
          <w:color w:val="000000"/>
          <w:sz w:val="28"/>
        </w:rPr>
        <w:t>
      12. Субсидиялар егiстiк жерде өсiрiлетiн оңтайлы мерзiмде себiлген басым ауыл шаруашылығы дақылдарының және шабындық жерге шөп егіп жаңарту үшін егілген көп жылдық шөптердің алқаптарына ғана төленедi.</w:t>
      </w:r>
      <w:r>
        <w:br/>
      </w:r>
      <w:r>
        <w:rPr>
          <w:rFonts w:ascii="Times New Roman"/>
          <w:b w:val="false"/>
          <w:i w:val="false"/>
          <w:color w:val="000000"/>
          <w:sz w:val="28"/>
        </w:rPr>
        <w:t>
      Субсидия алушылардың тiзiмiне қосуға арналған өтінімдерді ұсыну мерзiмi және оңтайлы себу мерзiмдерi ғылыми ұйымдардың қорытындылары негiзiнде жылдың қалыптасқан ауа райы-климаттық жағдайын ескере отырып, субсидияланатын басым ауыл шаруашылығы дақылдарының әрбiр түрi бойынша ауданның (облыстық маңызы бар қаланың, Астана мен Алматы қалаларының) жергiлiктi атқарушы органының шешiмiмен айқындалады.</w:t>
      </w:r>
    </w:p>
    <w:bookmarkEnd w:id="8"/>
    <w:bookmarkStart w:name="z35" w:id="9"/>
    <w:p>
      <w:pPr>
        <w:spacing w:after="0"/>
        <w:ind w:left="0"/>
        <w:jc w:val="left"/>
      </w:pPr>
      <w:r>
        <w:rPr>
          <w:rFonts w:ascii="Times New Roman"/>
          <w:b/>
          <w:i w:val="false"/>
          <w:color w:val="000000"/>
        </w:rPr>
        <w:t xml:space="preserve"> 
2. Қажетті құжаттар тізбесі</w:t>
      </w:r>
    </w:p>
    <w:bookmarkEnd w:id="9"/>
    <w:bookmarkStart w:name="z36" w:id="10"/>
    <w:p>
      <w:pPr>
        <w:spacing w:after="0"/>
        <w:ind w:left="0"/>
        <w:jc w:val="both"/>
      </w:pPr>
      <w:r>
        <w:rPr>
          <w:rFonts w:ascii="Times New Roman"/>
          <w:b w:val="false"/>
          <w:i w:val="false"/>
          <w:color w:val="000000"/>
          <w:sz w:val="28"/>
        </w:rPr>
        <w:t>
      13. АШТӨ бөлiмге осы Қағидаға </w:t>
      </w:r>
      <w:r>
        <w:rPr>
          <w:rFonts w:ascii="Times New Roman"/>
          <w:b w:val="false"/>
          <w:i w:val="false"/>
          <w:color w:val="000000"/>
          <w:sz w:val="28"/>
        </w:rPr>
        <w:t>1-қосымшаға</w:t>
      </w:r>
      <w:r>
        <w:rPr>
          <w:rFonts w:ascii="Times New Roman"/>
          <w:b w:val="false"/>
          <w:i w:val="false"/>
          <w:color w:val="000000"/>
          <w:sz w:val="28"/>
        </w:rPr>
        <w:t xml:space="preserve"> сәйкес субсидия алушылардың тiзiмiне қосуға арналған өтiнiм мен осы Қағидаға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мiндеттеменi мынадай құжаттармен:</w:t>
      </w:r>
      <w:r>
        <w:br/>
      </w:r>
      <w:r>
        <w:rPr>
          <w:rFonts w:ascii="Times New Roman"/>
          <w:b w:val="false"/>
          <w:i w:val="false"/>
          <w:color w:val="000000"/>
          <w:sz w:val="28"/>
        </w:rPr>
        <w:t>
</w:t>
      </w:r>
      <w:r>
        <w:rPr>
          <w:rFonts w:ascii="Times New Roman"/>
          <w:b w:val="false"/>
          <w:i w:val="false"/>
          <w:color w:val="000000"/>
          <w:sz w:val="28"/>
        </w:rPr>
        <w:t>
      1) заңды тұлғаны мемлекеттiк тiркеу (қайта тiркеу) туралы куәлiктiң көшiрмелерiмен (жеке тұлға үшiн – жеке басын куәландыратын құжаттың және дара кәсiпкердi мемлекеттiк тiркеу туралы куәлiктiң көшiрмелерiмен);</w:t>
      </w:r>
      <w:r>
        <w:br/>
      </w:r>
      <w:r>
        <w:rPr>
          <w:rFonts w:ascii="Times New Roman"/>
          <w:b w:val="false"/>
          <w:i w:val="false"/>
          <w:color w:val="000000"/>
          <w:sz w:val="28"/>
        </w:rPr>
        <w:t>
</w:t>
      </w:r>
      <w:r>
        <w:rPr>
          <w:rFonts w:ascii="Times New Roman"/>
          <w:b w:val="false"/>
          <w:i w:val="false"/>
          <w:color w:val="000000"/>
          <w:sz w:val="28"/>
        </w:rPr>
        <w:t>
      2) жер учаскесiне сәйкестендiру және (немесе) құқық белгiлейтiн құжаттың және (немесе) қаржы лизингi шартының көшiрмелерiмен;</w:t>
      </w:r>
      <w:r>
        <w:br/>
      </w:r>
      <w:r>
        <w:rPr>
          <w:rFonts w:ascii="Times New Roman"/>
          <w:b w:val="false"/>
          <w:i w:val="false"/>
          <w:color w:val="000000"/>
          <w:sz w:val="28"/>
        </w:rPr>
        <w:t>
</w:t>
      </w:r>
      <w:r>
        <w:rPr>
          <w:rFonts w:ascii="Times New Roman"/>
          <w:b w:val="false"/>
          <w:i w:val="false"/>
          <w:color w:val="000000"/>
          <w:sz w:val="28"/>
        </w:rPr>
        <w:t>
      3) осы Қағиданың 10-тармағының </w:t>
      </w:r>
      <w:r>
        <w:rPr>
          <w:rFonts w:ascii="Times New Roman"/>
          <w:b w:val="false"/>
          <w:i w:val="false"/>
          <w:color w:val="000000"/>
          <w:sz w:val="28"/>
        </w:rPr>
        <w:t>2) тармақшасында</w:t>
      </w:r>
      <w:r>
        <w:rPr>
          <w:rFonts w:ascii="Times New Roman"/>
          <w:b w:val="false"/>
          <w:i w:val="false"/>
          <w:color w:val="000000"/>
          <w:sz w:val="28"/>
        </w:rPr>
        <w:t xml:space="preserve"> көзделген жағдайларда ауылдық тұтыну кооперативiнiң немесе су пайдаланушылардың ауылдық тұтыну кооперативiнiң анықтамасымен;</w:t>
      </w:r>
      <w:r>
        <w:br/>
      </w:r>
      <w:r>
        <w:rPr>
          <w:rFonts w:ascii="Times New Roman"/>
          <w:b w:val="false"/>
          <w:i w:val="false"/>
          <w:color w:val="000000"/>
          <w:sz w:val="28"/>
        </w:rPr>
        <w:t>
</w:t>
      </w:r>
      <w:r>
        <w:rPr>
          <w:rFonts w:ascii="Times New Roman"/>
          <w:b w:val="false"/>
          <w:i w:val="false"/>
          <w:color w:val="000000"/>
          <w:sz w:val="28"/>
        </w:rPr>
        <w:t>
      4) нөмiрi көрсетiлген банктiк шоттың бар екендiгi туралы банк анықтамасының екі данасымен қоса ұсынады.</w:t>
      </w:r>
      <w:r>
        <w:br/>
      </w:r>
      <w:r>
        <w:rPr>
          <w:rFonts w:ascii="Times New Roman"/>
          <w:b w:val="false"/>
          <w:i w:val="false"/>
          <w:color w:val="000000"/>
          <w:sz w:val="28"/>
        </w:rPr>
        <w:t>
</w:t>
      </w:r>
      <w:r>
        <w:rPr>
          <w:rFonts w:ascii="Times New Roman"/>
          <w:b w:val="false"/>
          <w:i w:val="false"/>
          <w:color w:val="000000"/>
          <w:sz w:val="28"/>
        </w:rPr>
        <w:t>
      14. Аймақтық ғылыми негiзделген агротехнологияларды сақтай отырып, дәндi дақылдарды (күрiш пен дәндiк жүгерiден басқа) өндiрумен айналысатын АШТӨ субсидия алушылардың тiзiмiне енгiзу үшiн осы Қағиданың </w:t>
      </w:r>
      <w:r>
        <w:rPr>
          <w:rFonts w:ascii="Times New Roman"/>
          <w:b w:val="false"/>
          <w:i w:val="false"/>
          <w:color w:val="000000"/>
          <w:sz w:val="28"/>
        </w:rPr>
        <w:t>13-тармағында</w:t>
      </w:r>
      <w:r>
        <w:rPr>
          <w:rFonts w:ascii="Times New Roman"/>
          <w:b w:val="false"/>
          <w:i w:val="false"/>
          <w:color w:val="000000"/>
          <w:sz w:val="28"/>
        </w:rPr>
        <w:t xml:space="preserve"> көрсетiлген құжаттарға қосымша:</w:t>
      </w:r>
      <w:r>
        <w:br/>
      </w:r>
      <w:r>
        <w:rPr>
          <w:rFonts w:ascii="Times New Roman"/>
          <w:b w:val="false"/>
          <w:i w:val="false"/>
          <w:color w:val="000000"/>
          <w:sz w:val="28"/>
        </w:rPr>
        <w:t>
</w:t>
      </w:r>
      <w:r>
        <w:rPr>
          <w:rFonts w:ascii="Times New Roman"/>
          <w:b w:val="false"/>
          <w:i w:val="false"/>
          <w:color w:val="000000"/>
          <w:sz w:val="28"/>
        </w:rPr>
        <w:t>
      1) аттестатталған тұқым өндiрушiлер немесе өткізушілер берген тұқымға аттестаттың не тұқымға куәлiктiң көшiрмелерiн (тұқым сатып алынған жағдайда), ал себу үшін өзі өндірген тұқымды пайдаланған жағдайда тұқымның сапасына сараптама жасау жөнiндегi зертханалар берген тұқымның конденциялылығы туралы куәлiктiң және сұрыптық егiстердi сынақтан өткiзу актiлерінiң көшiрмелерiн ұсынады. Бұл ретте Қазақстан Республикасында пайдалануға жол берілген Мемлекеттiк селекциялық жетiстiктер тiзiлiмiне енгiзiлген немесе перспективалық болып танылған сұрыптардың төртiншi репродукциясынан кем емес тұқымдар себiлген алқаптар ғана субсидиялауға жатады;</w:t>
      </w:r>
      <w:r>
        <w:br/>
      </w:r>
      <w:r>
        <w:rPr>
          <w:rFonts w:ascii="Times New Roman"/>
          <w:b w:val="false"/>
          <w:i w:val="false"/>
          <w:color w:val="000000"/>
          <w:sz w:val="28"/>
        </w:rPr>
        <w:t>
</w:t>
      </w:r>
      <w:r>
        <w:rPr>
          <w:rFonts w:ascii="Times New Roman"/>
          <w:b w:val="false"/>
          <w:i w:val="false"/>
          <w:color w:val="000000"/>
          <w:sz w:val="28"/>
        </w:rPr>
        <w:t>
      2) өткен жылдың егiс айналымына алаңдарды орналастыру картасын (схемасын) (АШТӨ растаған);</w:t>
      </w:r>
      <w:r>
        <w:br/>
      </w:r>
      <w:r>
        <w:rPr>
          <w:rFonts w:ascii="Times New Roman"/>
          <w:b w:val="false"/>
          <w:i w:val="false"/>
          <w:color w:val="000000"/>
          <w:sz w:val="28"/>
        </w:rPr>
        <w:t>
</w:t>
      </w:r>
      <w:r>
        <w:rPr>
          <w:rFonts w:ascii="Times New Roman"/>
          <w:b w:val="false"/>
          <w:i w:val="false"/>
          <w:color w:val="000000"/>
          <w:sz w:val="28"/>
        </w:rPr>
        <w:t>
      3) ағымдағы жылғы егiс айналымына алаңдарды орналастыру картасын (схемасын) (АШТӨ растаған) ұсынады.</w:t>
      </w:r>
      <w:r>
        <w:br/>
      </w:r>
      <w:r>
        <w:rPr>
          <w:rFonts w:ascii="Times New Roman"/>
          <w:b w:val="false"/>
          <w:i w:val="false"/>
          <w:color w:val="000000"/>
          <w:sz w:val="28"/>
        </w:rPr>
        <w:t>
</w:t>
      </w:r>
      <w:r>
        <w:rPr>
          <w:rFonts w:ascii="Times New Roman"/>
          <w:b w:val="false"/>
          <w:i w:val="false"/>
          <w:color w:val="000000"/>
          <w:sz w:val="28"/>
        </w:rPr>
        <w:t>
      15. Қорғалған топырақта көкөнiс өсiрумен айналысатын АШТӨ субсидия алушылардың тiзiмiне енгiзу үшiн осы Қағиданың </w:t>
      </w:r>
      <w:r>
        <w:rPr>
          <w:rFonts w:ascii="Times New Roman"/>
          <w:b w:val="false"/>
          <w:i w:val="false"/>
          <w:color w:val="000000"/>
          <w:sz w:val="28"/>
        </w:rPr>
        <w:t>13-тармағында</w:t>
      </w:r>
      <w:r>
        <w:rPr>
          <w:rFonts w:ascii="Times New Roman"/>
          <w:b w:val="false"/>
          <w:i w:val="false"/>
          <w:color w:val="000000"/>
          <w:sz w:val="28"/>
        </w:rPr>
        <w:t xml:space="preserve"> көрсетiлген құжаттарға қосымша жылыжайдың техникалық паспортының көшiрмесiн (нотариалдық куәландырылған) немесе жылжымайтын мүлiктi мемлекеттiк тiркеу жөнiндегi уәкiлеттi органның жылыжайдың (қорғалған топырақ ғимаратының) болуы мен жұмыс алаңы туралы анықтамасын ұсынады.</w:t>
      </w:r>
      <w:r>
        <w:br/>
      </w:r>
      <w:r>
        <w:rPr>
          <w:rFonts w:ascii="Times New Roman"/>
          <w:b w:val="false"/>
          <w:i w:val="false"/>
          <w:color w:val="000000"/>
          <w:sz w:val="28"/>
        </w:rPr>
        <w:t>
</w:t>
      </w:r>
      <w:r>
        <w:rPr>
          <w:rFonts w:ascii="Times New Roman"/>
          <w:b w:val="false"/>
          <w:i w:val="false"/>
          <w:color w:val="000000"/>
          <w:sz w:val="28"/>
        </w:rPr>
        <w:t>
      16. АШТӨ лизинг шартының негізінде ауыл шаруашылығы дақылдарының тұқымын сатып алған кезде субсидия алушылардың тізіміне енгізу үшін осы Қағиданың </w:t>
      </w:r>
      <w:r>
        <w:rPr>
          <w:rFonts w:ascii="Times New Roman"/>
          <w:b w:val="false"/>
          <w:i w:val="false"/>
          <w:color w:val="000000"/>
          <w:sz w:val="28"/>
        </w:rPr>
        <w:t>13-тармағында</w:t>
      </w:r>
      <w:r>
        <w:rPr>
          <w:rFonts w:ascii="Times New Roman"/>
          <w:b w:val="false"/>
          <w:i w:val="false"/>
          <w:color w:val="000000"/>
          <w:sz w:val="28"/>
        </w:rPr>
        <w:t xml:space="preserve"> көрсетілген құжаттарға қосымша:</w:t>
      </w:r>
      <w:r>
        <w:br/>
      </w:r>
      <w:r>
        <w:rPr>
          <w:rFonts w:ascii="Times New Roman"/>
          <w:b w:val="false"/>
          <w:i w:val="false"/>
          <w:color w:val="000000"/>
          <w:sz w:val="28"/>
        </w:rPr>
        <w:t>
      лизинг шартының көшірмесін;</w:t>
      </w:r>
      <w:r>
        <w:br/>
      </w:r>
      <w:r>
        <w:rPr>
          <w:rFonts w:ascii="Times New Roman"/>
          <w:b w:val="false"/>
          <w:i w:val="false"/>
          <w:color w:val="000000"/>
          <w:sz w:val="28"/>
        </w:rPr>
        <w:t>
      лизинг шарты бойынша негізгі борышты өтеу үшін лизинг берушінің деректемелерін көрсете отырып субсидия төлеуге арналған өтінімді ұсынады.</w:t>
      </w:r>
    </w:p>
    <w:bookmarkEnd w:id="10"/>
    <w:bookmarkStart w:name="z47" w:id="11"/>
    <w:p>
      <w:pPr>
        <w:spacing w:after="0"/>
        <w:ind w:left="0"/>
        <w:jc w:val="left"/>
      </w:pPr>
      <w:r>
        <w:rPr>
          <w:rFonts w:ascii="Times New Roman"/>
          <w:b/>
          <w:i w:val="false"/>
          <w:color w:val="000000"/>
        </w:rPr>
        <w:t xml:space="preserve"> 
3. ВАК жұмысының тәртібі</w:t>
      </w:r>
    </w:p>
    <w:bookmarkEnd w:id="11"/>
    <w:bookmarkStart w:name="z48" w:id="12"/>
    <w:p>
      <w:pPr>
        <w:spacing w:after="0"/>
        <w:ind w:left="0"/>
        <w:jc w:val="both"/>
      </w:pPr>
      <w:r>
        <w:rPr>
          <w:rFonts w:ascii="Times New Roman"/>
          <w:b w:val="false"/>
          <w:i w:val="false"/>
          <w:color w:val="000000"/>
          <w:sz w:val="28"/>
        </w:rPr>
        <w:t>
      17. Бөлiм өтiнiмдер мен құжаттарды алғаннан кейiн үш жұмыс күнi iшiнде ұсынылған құжаттардың толықтығын тексередi және ВАК-тың қарауына енгiзедi. АШТӨ осы Қағиданың </w:t>
      </w:r>
      <w:r>
        <w:rPr>
          <w:rFonts w:ascii="Times New Roman"/>
          <w:b w:val="false"/>
          <w:i w:val="false"/>
          <w:color w:val="000000"/>
          <w:sz w:val="28"/>
        </w:rPr>
        <w:t>13</w:t>
      </w:r>
      <w:r>
        <w:rPr>
          <w:rFonts w:ascii="Times New Roman"/>
          <w:b w:val="false"/>
          <w:i w:val="false"/>
          <w:color w:val="000000"/>
          <w:sz w:val="28"/>
        </w:rPr>
        <w:t>-</w:t>
      </w:r>
      <w:r>
        <w:rPr>
          <w:rFonts w:ascii="Times New Roman"/>
          <w:b w:val="false"/>
          <w:i w:val="false"/>
          <w:color w:val="000000"/>
          <w:sz w:val="28"/>
        </w:rPr>
        <w:t>15</w:t>
      </w:r>
      <w:r>
        <w:rPr>
          <w:rFonts w:ascii="Times New Roman"/>
          <w:b w:val="false"/>
          <w:i w:val="false"/>
          <w:color w:val="000000"/>
          <w:sz w:val="28"/>
        </w:rPr>
        <w:t xml:space="preserve"> тармақтарында көрсетілген құжаттар пакетін толық ұсынбаған жағдайда, өтінім мен құжаттар 5 жұмыс күні ішінде АШТӨ-ге пысықтауға қайтарылады.</w:t>
      </w:r>
      <w:r>
        <w:br/>
      </w:r>
      <w:r>
        <w:rPr>
          <w:rFonts w:ascii="Times New Roman"/>
          <w:b w:val="false"/>
          <w:i w:val="false"/>
          <w:color w:val="000000"/>
          <w:sz w:val="28"/>
        </w:rPr>
        <w:t>
</w:t>
      </w:r>
      <w:r>
        <w:rPr>
          <w:rFonts w:ascii="Times New Roman"/>
          <w:b w:val="false"/>
          <w:i w:val="false"/>
          <w:color w:val="000000"/>
          <w:sz w:val="28"/>
        </w:rPr>
        <w:t>
      18. ВАК үш жұмыс күнi iшiнде бөлiм ұсынған құжаттарды қарап, субсидиялау бағыттары бойынша бюджеттiк субсидиялар алуға үмiткер АШТӨ тiзiмiн жасайды, ауданға (облыстық маңызы бар қалаға және Астана мен Алматы қалаларына) жеткiзiлген басым ауыл шаруашылығы дақылдары бойынша субсидиялау көлемiн бөледi, аудан (облыстық маңызы бар қала, Астана мен Алматы қалаларының) әкiмiне бекiтуге енгiзедi.</w:t>
      </w:r>
      <w:r>
        <w:br/>
      </w:r>
      <w:r>
        <w:rPr>
          <w:rFonts w:ascii="Times New Roman"/>
          <w:b w:val="false"/>
          <w:i w:val="false"/>
          <w:color w:val="000000"/>
          <w:sz w:val="28"/>
        </w:rPr>
        <w:t>
</w:t>
      </w:r>
      <w:r>
        <w:rPr>
          <w:rFonts w:ascii="Times New Roman"/>
          <w:b w:val="false"/>
          <w:i w:val="false"/>
          <w:color w:val="000000"/>
          <w:sz w:val="28"/>
        </w:rPr>
        <w:t>
      19. АШТӨ өтiнiмдерi ауданға (облыстық маңызы бар қалаға және Астана мен Алматы қалаларына) жеткiзiлген басым ауыл шаруашылығы дақылдары бойынша субсидиялау көлемiнен асып түскен жағдайда ауылдық тұтыну кооперативтерiнiң немесе су пайдаланушылардың ауылдық тұтыну кооперативтерi мүшелерiнің өтінімдеріне басымдық берiледi, ал қалған көлем берiлген өтiнiмдерге тең бөлiнедi.</w:t>
      </w:r>
      <w:r>
        <w:br/>
      </w:r>
      <w:r>
        <w:rPr>
          <w:rFonts w:ascii="Times New Roman"/>
          <w:b w:val="false"/>
          <w:i w:val="false"/>
          <w:color w:val="000000"/>
          <w:sz w:val="28"/>
        </w:rPr>
        <w:t>
</w:t>
      </w:r>
      <w:r>
        <w:rPr>
          <w:rFonts w:ascii="Times New Roman"/>
          <w:b w:val="false"/>
          <w:i w:val="false"/>
          <w:color w:val="000000"/>
          <w:sz w:val="28"/>
        </w:rPr>
        <w:t>
      20. Субсидиялар алу үшiн АШТӨ егiс науқаны аяқталғаннан кейiн, бiрақ осы Қағиданың </w:t>
      </w:r>
      <w:r>
        <w:rPr>
          <w:rFonts w:ascii="Times New Roman"/>
          <w:b w:val="false"/>
          <w:i w:val="false"/>
          <w:color w:val="000000"/>
          <w:sz w:val="28"/>
        </w:rPr>
        <w:t>12-тармағына</w:t>
      </w:r>
      <w:r>
        <w:rPr>
          <w:rFonts w:ascii="Times New Roman"/>
          <w:b w:val="false"/>
          <w:i w:val="false"/>
          <w:color w:val="000000"/>
          <w:sz w:val="28"/>
        </w:rPr>
        <w:t xml:space="preserve"> сәйкес белгiленген себу мерзiмiнен кешiктiрмей, бөлiмге дақылдардың түрлерi бойынша нақты себу алаңы мен мерзiмдерiн көрсете отырып, егiс науқанының аяқталғаны туралы жазбаша ақпарат ұсынады.</w:t>
      </w:r>
      <w:r>
        <w:br/>
      </w:r>
      <w:r>
        <w:rPr>
          <w:rFonts w:ascii="Times New Roman"/>
          <w:b w:val="false"/>
          <w:i w:val="false"/>
          <w:color w:val="000000"/>
          <w:sz w:val="28"/>
        </w:rPr>
        <w:t>
</w:t>
      </w:r>
      <w:r>
        <w:rPr>
          <w:rFonts w:ascii="Times New Roman"/>
          <w:b w:val="false"/>
          <w:i w:val="false"/>
          <w:color w:val="000000"/>
          <w:sz w:val="28"/>
        </w:rPr>
        <w:t>
      21. Бөлiм ақпаратты алғаннан кейiн өскiндердiң болуын, сондай-ақ АШТӨ-нiң егіс айналымына алаңдарды орналастыру картасында (схемасында) көрсетiлген егіс айналымдарының сақталуын шолып тексеру мақсатында екi апта мерзiмде ВАК мүшелерiнiң шаруашылықтарға баруын ұйымдастырады.</w:t>
      </w:r>
      <w:r>
        <w:br/>
      </w:r>
      <w:r>
        <w:rPr>
          <w:rFonts w:ascii="Times New Roman"/>
          <w:b w:val="false"/>
          <w:i w:val="false"/>
          <w:color w:val="000000"/>
          <w:sz w:val="28"/>
        </w:rPr>
        <w:t>
      Бұл ретте себу алаңдарының мәлiмделген көлемге сәйкестiгiне АШТӨ жауапты болады.</w:t>
      </w:r>
      <w:r>
        <w:br/>
      </w:r>
      <w:r>
        <w:rPr>
          <w:rFonts w:ascii="Times New Roman"/>
          <w:b w:val="false"/>
          <w:i w:val="false"/>
          <w:color w:val="000000"/>
          <w:sz w:val="28"/>
        </w:rPr>
        <w:t>
</w:t>
      </w:r>
      <w:r>
        <w:rPr>
          <w:rFonts w:ascii="Times New Roman"/>
          <w:b w:val="false"/>
          <w:i w:val="false"/>
          <w:color w:val="000000"/>
          <w:sz w:val="28"/>
        </w:rPr>
        <w:t>
      22. ВАК тексеру қорытындылары бойынша үш жұмыс күнi iшiнде жемiс-жидек дақылдары мен жүзiмнiң көп жылдық екпелерiн отырғызу мен өсiрудi субсидиялау жөнiндегi тиiстi бюджеттiк бағдарлама шеңберiнде ағымдағы және өткен жылдары отырғызуға бөлiнген және оларды күтуге ағымдағы жылы көзделген бюджет қаражаты есебiнен отырғызылған көп жылдық екпелердi егудi қоспағанда, осы Қағидаға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алдыңғы жылғы күздiк дақылдарды (қыстап шыққаннан кейiн) қоса алғанда, егiстiктi қабылдау және көп жылдық екпелер отырғызу актiсiн (бұдан әрi – қабылдау актiсi) жасайды.</w:t>
      </w:r>
      <w:r>
        <w:br/>
      </w:r>
      <w:r>
        <w:rPr>
          <w:rFonts w:ascii="Times New Roman"/>
          <w:b w:val="false"/>
          <w:i w:val="false"/>
          <w:color w:val="000000"/>
          <w:sz w:val="28"/>
        </w:rPr>
        <w:t>
      Қабылдау актiсi үш данада жасалады, оның бiреуi АШТӨ-де, бiреуi – ВАК-та және бiреуi – облыстың (Астана және Алматы қалаларының) ауыл шаруашылығы басқармасында (бұдан әрi – басқарма) қалады.</w:t>
      </w:r>
      <w:r>
        <w:br/>
      </w:r>
      <w:r>
        <w:rPr>
          <w:rFonts w:ascii="Times New Roman"/>
          <w:b w:val="false"/>
          <w:i w:val="false"/>
          <w:color w:val="000000"/>
          <w:sz w:val="28"/>
        </w:rPr>
        <w:t>
</w:t>
      </w:r>
      <w:r>
        <w:rPr>
          <w:rFonts w:ascii="Times New Roman"/>
          <w:b w:val="false"/>
          <w:i w:val="false"/>
          <w:color w:val="000000"/>
          <w:sz w:val="28"/>
        </w:rPr>
        <w:t>
      23. ВАК қабылдау актiсiнiң және АШТӨ бөлiмге ұсынған құжаттар негiзiнде егiстiктi соңғы қабылдау жүргiзiлгеннен кейiн бес жұмыс күнi iшiнде осы Қағидаға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субсидиялар алуға АШТӨ-нiң түпкiлiктi тiзiмiн (бұдан әрi – тiзiм) жасайды және оны аудан әкiмiне, ал облыстық маңызы бар қалалар, Астана және Алматы қалалары бойынша – қала әкiмiне бекiтуге жолдайды.</w:t>
      </w:r>
      <w:r>
        <w:br/>
      </w:r>
      <w:r>
        <w:rPr>
          <w:rFonts w:ascii="Times New Roman"/>
          <w:b w:val="false"/>
          <w:i w:val="false"/>
          <w:color w:val="000000"/>
          <w:sz w:val="28"/>
        </w:rPr>
        <w:t>
      АШТӨ-нi тiзiмге енгiзуден бас тартқан жағдайда, тексеру жүргiзiлгеннен кейiн екi жұмыс күнi iшiнде бөлiм АШТӨ-ге бас тарту себептерiн көрсете отырып тиiстi анықтама бередi.</w:t>
      </w:r>
      <w:r>
        <w:br/>
      </w:r>
      <w:r>
        <w:rPr>
          <w:rFonts w:ascii="Times New Roman"/>
          <w:b w:val="false"/>
          <w:i w:val="false"/>
          <w:color w:val="000000"/>
          <w:sz w:val="28"/>
        </w:rPr>
        <w:t>
      Осы Қағиданың </w:t>
      </w:r>
      <w:r>
        <w:rPr>
          <w:rFonts w:ascii="Times New Roman"/>
          <w:b w:val="false"/>
          <w:i w:val="false"/>
          <w:color w:val="000000"/>
          <w:sz w:val="28"/>
        </w:rPr>
        <w:t>13</w:t>
      </w:r>
      <w:r>
        <w:rPr>
          <w:rFonts w:ascii="Times New Roman"/>
          <w:b w:val="false"/>
          <w:i w:val="false"/>
          <w:color w:val="000000"/>
          <w:sz w:val="28"/>
        </w:rPr>
        <w:t xml:space="preserve"> және </w:t>
      </w:r>
      <w:r>
        <w:rPr>
          <w:rFonts w:ascii="Times New Roman"/>
          <w:b w:val="false"/>
          <w:i w:val="false"/>
          <w:color w:val="000000"/>
          <w:sz w:val="28"/>
        </w:rPr>
        <w:t>14-тармақтарында</w:t>
      </w:r>
      <w:r>
        <w:rPr>
          <w:rFonts w:ascii="Times New Roman"/>
          <w:b w:val="false"/>
          <w:i w:val="false"/>
          <w:color w:val="000000"/>
          <w:sz w:val="28"/>
        </w:rPr>
        <w:t xml:space="preserve"> көрсетілген құжаттарды ұсынбау, құжаттардың толық жинағын ұсынбау не осы Қағиданың 12-тармағында айқындалған оларды ұсыну мерзімдерінің бұзылуы, сондай-ақ егілген алаңдардың мәлімделген мөлшерлерге сәйкес келмеуі жағдайлары субсидиялар беруден бас тартуға себеп болып табылады.</w:t>
      </w:r>
      <w:r>
        <w:br/>
      </w:r>
      <w:r>
        <w:rPr>
          <w:rFonts w:ascii="Times New Roman"/>
          <w:b w:val="false"/>
          <w:i w:val="false"/>
          <w:color w:val="000000"/>
          <w:sz w:val="28"/>
        </w:rPr>
        <w:t>
</w:t>
      </w:r>
      <w:r>
        <w:rPr>
          <w:rFonts w:ascii="Times New Roman"/>
          <w:b w:val="false"/>
          <w:i w:val="false"/>
          <w:color w:val="000000"/>
          <w:sz w:val="28"/>
        </w:rPr>
        <w:t>
      24. Бөлiм үш жұмыс күнi iшiнде аудандар (облыстық маңызы бар қалалар, Астана мен Алматы қалалары) әкiмдерi бекiткен тiзiмдi, қабылдау актiлерiн және нөмiрi көрсетiлген банктiк шоттың бар екендiгi туралы банк анықтамасын екі данада басқармаға ұсынады.</w:t>
      </w:r>
    </w:p>
    <w:bookmarkEnd w:id="12"/>
    <w:bookmarkStart w:name="z56" w:id="13"/>
    <w:p>
      <w:pPr>
        <w:spacing w:after="0"/>
        <w:ind w:left="0"/>
        <w:jc w:val="left"/>
      </w:pPr>
      <w:r>
        <w:rPr>
          <w:rFonts w:ascii="Times New Roman"/>
          <w:b/>
          <w:i w:val="false"/>
          <w:color w:val="000000"/>
        </w:rPr>
        <w:t xml:space="preserve"> 
4. Субсидиялар төлеу тәртібі</w:t>
      </w:r>
    </w:p>
    <w:bookmarkEnd w:id="13"/>
    <w:bookmarkStart w:name="z57" w:id="14"/>
    <w:p>
      <w:pPr>
        <w:spacing w:after="0"/>
        <w:ind w:left="0"/>
        <w:jc w:val="both"/>
      </w:pPr>
      <w:r>
        <w:rPr>
          <w:rFonts w:ascii="Times New Roman"/>
          <w:b w:val="false"/>
          <w:i w:val="false"/>
          <w:color w:val="000000"/>
          <w:sz w:val="28"/>
        </w:rPr>
        <w:t>
      25. Басқарма ұсынылған құжаттардың осы Қағидада белгiленген талаптарға сәйкестiгiн тексередi және бес жұмыс күнi iшiнде осы Қағидаға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АШТӨ-ге, лизинг берушілерге субсидиялар төлеу ведомосын және төлем шоттарын қалыптастырады.</w:t>
      </w:r>
      <w:r>
        <w:br/>
      </w:r>
      <w:r>
        <w:rPr>
          <w:rFonts w:ascii="Times New Roman"/>
          <w:b w:val="false"/>
          <w:i w:val="false"/>
          <w:color w:val="000000"/>
          <w:sz w:val="28"/>
        </w:rPr>
        <w:t>
      Төлем жүргiзген кезде басқарма екi жұмыс күнi iшiнде аумақтық қазынашылық бөлiмшесіне төлем шоттарының тiзiлiмiн және төлем шоттарын екi данада ұсынады.</w:t>
      </w:r>
      <w:r>
        <w:br/>
      </w:r>
      <w:r>
        <w:rPr>
          <w:rFonts w:ascii="Times New Roman"/>
          <w:b w:val="false"/>
          <w:i w:val="false"/>
          <w:color w:val="000000"/>
          <w:sz w:val="28"/>
        </w:rPr>
        <w:t>
</w:t>
      </w:r>
      <w:r>
        <w:rPr>
          <w:rFonts w:ascii="Times New Roman"/>
          <w:b w:val="false"/>
          <w:i w:val="false"/>
          <w:color w:val="000000"/>
          <w:sz w:val="28"/>
        </w:rPr>
        <w:t>
      26. Басқарма тиiстi жылғы 5 шiлдеге және 25 желтоқсанға дейiнгi мерзiмде уәкiлеттi органға субсидияларды пайдалану туралы жиынтық ақпарат бередi.</w:t>
      </w:r>
    </w:p>
    <w:bookmarkEnd w:id="14"/>
    <w:bookmarkStart w:name="z59" w:id="15"/>
    <w:p>
      <w:pPr>
        <w:spacing w:after="0"/>
        <w:ind w:left="0"/>
        <w:jc w:val="left"/>
      </w:pPr>
      <w:r>
        <w:rPr>
          <w:rFonts w:ascii="Times New Roman"/>
          <w:b/>
          <w:i w:val="false"/>
          <w:color w:val="000000"/>
        </w:rPr>
        <w:t xml:space="preserve"> 
3. Жеміс-жидек дақылдары мен жүзімнің көп жылдық екпелерін отырғызуға және өсіруге жұмсалған шығындардың құнын ішінара өтеуге арналған субсидияларды төлеу тәртібі</w:t>
      </w:r>
    </w:p>
    <w:bookmarkEnd w:id="15"/>
    <w:bookmarkStart w:name="z60" w:id="16"/>
    <w:p>
      <w:pPr>
        <w:spacing w:after="0"/>
        <w:ind w:left="0"/>
        <w:jc w:val="left"/>
      </w:pPr>
      <w:r>
        <w:rPr>
          <w:rFonts w:ascii="Times New Roman"/>
          <w:b/>
          <w:i w:val="false"/>
          <w:color w:val="000000"/>
        </w:rPr>
        <w:t xml:space="preserve"> 
1. Субсидияларды төлеу тәртібі</w:t>
      </w:r>
    </w:p>
    <w:bookmarkEnd w:id="16"/>
    <w:bookmarkStart w:name="z61" w:id="17"/>
    <w:p>
      <w:pPr>
        <w:spacing w:after="0"/>
        <w:ind w:left="0"/>
        <w:jc w:val="both"/>
      </w:pPr>
      <w:r>
        <w:rPr>
          <w:rFonts w:ascii="Times New Roman"/>
          <w:b w:val="false"/>
          <w:i w:val="false"/>
          <w:color w:val="000000"/>
          <w:sz w:val="28"/>
        </w:rPr>
        <w:t>
      27. Субсидиялар АШТӨ-нің мыналарға жұмсаған шығындарын ішінара өтеуге арналады:</w:t>
      </w:r>
      <w:r>
        <w:br/>
      </w:r>
      <w:r>
        <w:rPr>
          <w:rFonts w:ascii="Times New Roman"/>
          <w:b w:val="false"/>
          <w:i w:val="false"/>
          <w:color w:val="000000"/>
          <w:sz w:val="28"/>
        </w:rPr>
        <w:t>
</w:t>
      </w:r>
      <w:r>
        <w:rPr>
          <w:rFonts w:ascii="Times New Roman"/>
          <w:b w:val="false"/>
          <w:i w:val="false"/>
          <w:color w:val="000000"/>
          <w:sz w:val="28"/>
        </w:rPr>
        <w:t>
      1) өткен жылдың күзінде және (немесе) ағымдағы жылдың көктемінде жүргізілген жеміс-жидек дақылдары мен жүзімнің көпжылдық екпелерін (қарқынды типті бақтар, жидектіктер және жүзімдіктер) отырғызу және оларды ағымдағы жылы өсіру;</w:t>
      </w:r>
      <w:r>
        <w:br/>
      </w:r>
      <w:r>
        <w:rPr>
          <w:rFonts w:ascii="Times New Roman"/>
          <w:b w:val="false"/>
          <w:i w:val="false"/>
          <w:color w:val="000000"/>
          <w:sz w:val="28"/>
        </w:rPr>
        <w:t>
      Бұл ретте жеміс-жидек дақылдарының және жүзімнің көпжылдық екпелерін отырғызу:</w:t>
      </w:r>
      <w:r>
        <w:br/>
      </w:r>
      <w:r>
        <w:rPr>
          <w:rFonts w:ascii="Times New Roman"/>
          <w:b w:val="false"/>
          <w:i w:val="false"/>
          <w:color w:val="000000"/>
          <w:sz w:val="28"/>
        </w:rPr>
        <w:t>
</w:t>
      </w:r>
      <w:r>
        <w:rPr>
          <w:rFonts w:ascii="Times New Roman"/>
          <w:b w:val="false"/>
          <w:i w:val="false"/>
          <w:color w:val="000000"/>
          <w:sz w:val="28"/>
        </w:rPr>
        <w:t>
      5 гектардан кем емес алқапта (жұмыс жобасында көзделген жол, суару желілерінсіз және желден қорғау жолақтарынсыз пайдалы алқап (таза) есептеледі). Жұмыс жобасын әзірлеу кезінде жеміс-жидек дақылдары мен жүзімнің көп жылдық екпелерін бір алқап шегінде араластырып отырғызуға жол беріледі;</w:t>
      </w:r>
      <w:r>
        <w:br/>
      </w:r>
      <w:r>
        <w:rPr>
          <w:rFonts w:ascii="Times New Roman"/>
          <w:b w:val="false"/>
          <w:i w:val="false"/>
          <w:color w:val="000000"/>
          <w:sz w:val="28"/>
        </w:rPr>
        <w:t>
      тамшылатып суару жүйесін орнатпай бақ отырғызу мүмкіндігі бар алманың «Апорт» сортының көпжылдық екпелерін қоспағанда, өнеркәсіптік үлгідегі тамшылатып суару жүйесін қолдану (сорғы станциясын, гидроциклонды, гидроазықтандырғышты, сүзгіш қондырғыларды, қысым реттегішті, су өлшегішті және тамшылатқышы бар құбыржолдар жүйесін қамтитын қажетті жабдықтардың толық жиынтығымен). Бұл ретте субсидияның көлемі тамшылатып суару жүйесін орнатуға арналған шығындардың көлеміне шамалас азаяды;</w:t>
      </w:r>
      <w:r>
        <w:br/>
      </w:r>
      <w:r>
        <w:rPr>
          <w:rFonts w:ascii="Times New Roman"/>
          <w:b w:val="false"/>
          <w:i w:val="false"/>
          <w:color w:val="000000"/>
          <w:sz w:val="28"/>
        </w:rPr>
        <w:t>
      тіреуіш бағаналарды орнату: жеміс-жидек дақылдарының көп жылдық екпелері аласа бойлы телітушілердің көшеттерімен отырғызылған жағдайда – бірінші отырғызылған жылы, жүзімнің көп жылдық екпелерін өсірген жағдайда – екінші жылы;</w:t>
      </w:r>
      <w:r>
        <w:br/>
      </w:r>
      <w:r>
        <w:rPr>
          <w:rFonts w:ascii="Times New Roman"/>
          <w:b w:val="false"/>
          <w:i w:val="false"/>
          <w:color w:val="000000"/>
          <w:sz w:val="28"/>
        </w:rPr>
        <w:t>
      Қазақстан Республикасында пайдалануға жол берілген Селекциялық жетістіктердің мемлекеттік тізіліміне енгізілген сорттар. Бұл ретте алманың «Апорт» сорттары вирусы жоқ отырғызу материалдарымен дайындалуы және биік бойлы телітушілер Malus Sieversii және Malus Niedzweskiana пайдалану мен алынған көшеттермен отырғызылуы тиіс; көпжылдық екпелерді отырғызу жүзеге асырылатын АШТӨ-нің нақты жер учаскесіне тиісті (топографиялық-геодезиялық және картографиялық жұмыстарды жүргізу жөніндегі қызметпен айналысуға) лицензиясы бар тұлға әзірлеген бақтарды, жидектіктерді және жүзімдіктерді отырғызу үшін бекітілген (бақ отырғызу үшін жарамдылығына топырақтық-мелиоративтік зерттеулердің жүргізілгенін растайтын) жұмыс жобасына (бұдан әрі – жұмыс жобасы) сәйкес. Алманың «Апорт» сортының көпжылдық екпелерін отырғызу кезінде жұмыс жобасында АШТӨ-нің жер учаскесінің теңіз деңгейінен биіктігі көрсетіледі;</w:t>
      </w:r>
      <w:r>
        <w:br/>
      </w:r>
      <w:r>
        <w:rPr>
          <w:rFonts w:ascii="Times New Roman"/>
          <w:b w:val="false"/>
          <w:i w:val="false"/>
          <w:color w:val="000000"/>
          <w:sz w:val="28"/>
        </w:rPr>
        <w:t>
      АШТӨ-нің штатында жеміс шаруашылығы және/немесе жүзім шаруашылығы бойынша бірден кем емес білікті маман болған жағдайда жүзеге асырылуы тиіс.</w:t>
      </w:r>
      <w:r>
        <w:br/>
      </w:r>
      <w:r>
        <w:rPr>
          <w:rFonts w:ascii="Times New Roman"/>
          <w:b w:val="false"/>
          <w:i w:val="false"/>
          <w:color w:val="000000"/>
          <w:sz w:val="28"/>
        </w:rPr>
        <w:t>
      Алманың «Апорт» сортының көпжылдық екпелерін отырғызу Іле Алатауының және Жоңғар Алатауының тау етектерінің теңіз дегейінен 900-1200 метр биіктіктегі белдеулерінің жағдайында Алматы облысының Текелі қаласы, Қарасай, Талғар, Еңбекшіқазақ, Сарқант, Ескелді, Панфилов, Ұйғыр, Жамбыл және Ақсу аудандарының, Жамбыл облысының Қордай және Мерке аудандарының, Оңтүстік Қазақстан облысының Түлкібас және Сайрам аудандарының аумақтарында жүзеге асырылуы керек;</w:t>
      </w:r>
      <w:r>
        <w:br/>
      </w:r>
      <w:r>
        <w:rPr>
          <w:rFonts w:ascii="Times New Roman"/>
          <w:b w:val="false"/>
          <w:i w:val="false"/>
          <w:color w:val="000000"/>
          <w:sz w:val="28"/>
        </w:rPr>
        <w:t>
</w:t>
      </w:r>
      <w:r>
        <w:rPr>
          <w:rFonts w:ascii="Times New Roman"/>
          <w:b w:val="false"/>
          <w:i w:val="false"/>
          <w:color w:val="000000"/>
          <w:sz w:val="28"/>
        </w:rPr>
        <w:t>
      2) отырғызылуы республикалық және (немесе) жергілікті бюджеттердің есебінен жүзеге асырылған екінші (аласа бойлы телітушілердің көшеттерімен және книп-баум көшеттерімен салынғандар үшін), үшінші (аласа бойлы телітушілердің көшеттерімен салынғандар үшін), төртінші вегетацияның (республикалық және/немесе жергілікті бюджеттердің қаражаты есебінен 2009-2011 жылдары дәстүрлі технология бойынша отырығызылғандар үшін) жеміс-жидек дақылдары мен жүзімнің, ал алманың «Апорт» сорты бойынша жетінші жылы өсетін көп жылдық екпелерін өсіру (күту).</w:t>
      </w:r>
      <w:r>
        <w:br/>
      </w:r>
      <w:r>
        <w:rPr>
          <w:rFonts w:ascii="Times New Roman"/>
          <w:b w:val="false"/>
          <w:i w:val="false"/>
          <w:color w:val="000000"/>
          <w:sz w:val="28"/>
        </w:rPr>
        <w:t>
</w:t>
      </w:r>
      <w:r>
        <w:rPr>
          <w:rFonts w:ascii="Times New Roman"/>
          <w:b w:val="false"/>
          <w:i w:val="false"/>
          <w:color w:val="000000"/>
          <w:sz w:val="28"/>
        </w:rPr>
        <w:t>
      28. Субсидия көп жылдық екпелердің отырғызу схемасы мен сипаттамасына (түріне), көшеттердің жасына, 1 га отырғызылған санына қарай сараланып және 1 гектарға ғылыми негізделіп ұсынылған шығындардың параметрлеріне сәйкес белгіленеді.</w:t>
      </w:r>
      <w:r>
        <w:br/>
      </w:r>
      <w:r>
        <w:rPr>
          <w:rFonts w:ascii="Times New Roman"/>
          <w:b w:val="false"/>
          <w:i w:val="false"/>
          <w:color w:val="000000"/>
          <w:sz w:val="28"/>
        </w:rPr>
        <w:t>
      Субсидияларды төлеу кезеңдер бойынша (тоқсанына бір рет) АШТӨ жүргізген жұмыстардың және/немесе сатып алған шығыс материалдарының қорытындысына сәйкес АШТӨ олардың әрқайсысы бойынша растайтын құжаттар ұсынғаннан кейін жүргізіледі.</w:t>
      </w:r>
      <w:r>
        <w:br/>
      </w:r>
      <w:r>
        <w:rPr>
          <w:rFonts w:ascii="Times New Roman"/>
          <w:b w:val="false"/>
          <w:i w:val="false"/>
          <w:color w:val="000000"/>
          <w:sz w:val="28"/>
        </w:rPr>
        <w:t>
      АШТӨ субсидиялаудың екінші және одан кейінгі кезеңдеріне қатыспаған жағдайда, Қазақстан Республикасының бюджет заңнамасына сәйкес субсидиялар міндетті түрде қайтарылуға жатады.</w:t>
      </w:r>
    </w:p>
    <w:bookmarkEnd w:id="17"/>
    <w:bookmarkStart w:name="z66" w:id="18"/>
    <w:p>
      <w:pPr>
        <w:spacing w:after="0"/>
        <w:ind w:left="0"/>
        <w:jc w:val="left"/>
      </w:pPr>
      <w:r>
        <w:rPr>
          <w:rFonts w:ascii="Times New Roman"/>
          <w:b/>
          <w:i w:val="false"/>
          <w:color w:val="000000"/>
        </w:rPr>
        <w:t xml:space="preserve"> 
2. Қажетті құжаттардың тізбесі</w:t>
      </w:r>
    </w:p>
    <w:bookmarkEnd w:id="18"/>
    <w:bookmarkStart w:name="z67" w:id="19"/>
    <w:p>
      <w:pPr>
        <w:spacing w:after="0"/>
        <w:ind w:left="0"/>
        <w:jc w:val="both"/>
      </w:pPr>
      <w:r>
        <w:rPr>
          <w:rFonts w:ascii="Times New Roman"/>
          <w:b w:val="false"/>
          <w:i w:val="false"/>
          <w:color w:val="000000"/>
          <w:sz w:val="28"/>
        </w:rPr>
        <w:t>
      29. Осы Қағиданың 27-тармағының </w:t>
      </w:r>
      <w:r>
        <w:rPr>
          <w:rFonts w:ascii="Times New Roman"/>
          <w:b w:val="false"/>
          <w:i w:val="false"/>
          <w:color w:val="000000"/>
          <w:sz w:val="28"/>
        </w:rPr>
        <w:t>1) тармақшасында</w:t>
      </w:r>
      <w:r>
        <w:rPr>
          <w:rFonts w:ascii="Times New Roman"/>
          <w:b w:val="false"/>
          <w:i w:val="false"/>
          <w:color w:val="000000"/>
          <w:sz w:val="28"/>
        </w:rPr>
        <w:t xml:space="preserve"> көрсетілген субсидияларды алу үшін АШТӨ тиісті жылғы 15 сәуірге дейінгі мерзімде бөлімге мынадай құжаттардан:</w:t>
      </w:r>
      <w:r>
        <w:br/>
      </w:r>
      <w:r>
        <w:rPr>
          <w:rFonts w:ascii="Times New Roman"/>
          <w:b w:val="false"/>
          <w:i w:val="false"/>
          <w:color w:val="000000"/>
          <w:sz w:val="28"/>
        </w:rPr>
        <w:t>
</w:t>
      </w:r>
      <w:r>
        <w:rPr>
          <w:rFonts w:ascii="Times New Roman"/>
          <w:b w:val="false"/>
          <w:i w:val="false"/>
          <w:color w:val="000000"/>
          <w:sz w:val="28"/>
        </w:rPr>
        <w:t>
      1) осы Қағидаға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өтініштен;</w:t>
      </w:r>
      <w:r>
        <w:br/>
      </w:r>
      <w:r>
        <w:rPr>
          <w:rFonts w:ascii="Times New Roman"/>
          <w:b w:val="false"/>
          <w:i w:val="false"/>
          <w:color w:val="000000"/>
          <w:sz w:val="28"/>
        </w:rPr>
        <w:t>
</w:t>
      </w:r>
      <w:r>
        <w:rPr>
          <w:rFonts w:ascii="Times New Roman"/>
          <w:b w:val="false"/>
          <w:i w:val="false"/>
          <w:color w:val="000000"/>
          <w:sz w:val="28"/>
        </w:rPr>
        <w:t>
      2) жер учаскесіне арналған сәйкестендіру және (немесе) құқық белгілеу құжатының көшірмесінен;</w:t>
      </w:r>
      <w:r>
        <w:br/>
      </w:r>
      <w:r>
        <w:rPr>
          <w:rFonts w:ascii="Times New Roman"/>
          <w:b w:val="false"/>
          <w:i w:val="false"/>
          <w:color w:val="000000"/>
          <w:sz w:val="28"/>
        </w:rPr>
        <w:t>
</w:t>
      </w:r>
      <w:r>
        <w:rPr>
          <w:rFonts w:ascii="Times New Roman"/>
          <w:b w:val="false"/>
          <w:i w:val="false"/>
          <w:color w:val="000000"/>
          <w:sz w:val="28"/>
        </w:rPr>
        <w:t>
      3) заңды тұлғаны мемлекеттік тіркеу (қайта тіркеу) туралы куәліктің көшірмесінен (жеке тұлға үшін – жеке басын куәландыратын құжаттың және дара кәсіпкерді мемлекеттік тіркеу туралы куәліктің көшірмелерінен);</w:t>
      </w:r>
      <w:r>
        <w:br/>
      </w:r>
      <w:r>
        <w:rPr>
          <w:rFonts w:ascii="Times New Roman"/>
          <w:b w:val="false"/>
          <w:i w:val="false"/>
          <w:color w:val="000000"/>
          <w:sz w:val="28"/>
        </w:rPr>
        <w:t>
</w:t>
      </w:r>
      <w:r>
        <w:rPr>
          <w:rFonts w:ascii="Times New Roman"/>
          <w:b w:val="false"/>
          <w:i w:val="false"/>
          <w:color w:val="000000"/>
          <w:sz w:val="28"/>
        </w:rPr>
        <w:t>
      4) жұмыс жобасының көшірмесінен;</w:t>
      </w:r>
      <w:r>
        <w:br/>
      </w:r>
      <w:r>
        <w:rPr>
          <w:rFonts w:ascii="Times New Roman"/>
          <w:b w:val="false"/>
          <w:i w:val="false"/>
          <w:color w:val="000000"/>
          <w:sz w:val="28"/>
        </w:rPr>
        <w:t>
</w:t>
      </w:r>
      <w:r>
        <w:rPr>
          <w:rFonts w:ascii="Times New Roman"/>
          <w:b w:val="false"/>
          <w:i w:val="false"/>
          <w:color w:val="000000"/>
          <w:sz w:val="28"/>
        </w:rPr>
        <w:t>
      5) жеміс шаруашылығы және/немесе жүзім шаруашылығы бойынша жұмыстарды орындауға маманның біліктілігін растайтын лицензиялардың, куәліктердің, сертификаттардың, дипломдардың көшірмесінен тұратын өтінім береді.</w:t>
      </w:r>
      <w:r>
        <w:br/>
      </w:r>
      <w:r>
        <w:rPr>
          <w:rFonts w:ascii="Times New Roman"/>
          <w:b w:val="false"/>
          <w:i w:val="false"/>
          <w:color w:val="000000"/>
          <w:sz w:val="28"/>
        </w:rPr>
        <w:t>
</w:t>
      </w:r>
      <w:r>
        <w:rPr>
          <w:rFonts w:ascii="Times New Roman"/>
          <w:b w:val="false"/>
          <w:i w:val="false"/>
          <w:color w:val="000000"/>
          <w:sz w:val="28"/>
        </w:rPr>
        <w:t>
      30. Өткен жылдары субсидия алған АШТӨ осы Қағиданың 27-тармағының </w:t>
      </w:r>
      <w:r>
        <w:rPr>
          <w:rFonts w:ascii="Times New Roman"/>
          <w:b w:val="false"/>
          <w:i w:val="false"/>
          <w:color w:val="000000"/>
          <w:sz w:val="28"/>
        </w:rPr>
        <w:t>2) тармақшасында</w:t>
      </w:r>
      <w:r>
        <w:rPr>
          <w:rFonts w:ascii="Times New Roman"/>
          <w:b w:val="false"/>
          <w:i w:val="false"/>
          <w:color w:val="000000"/>
          <w:sz w:val="28"/>
        </w:rPr>
        <w:t xml:space="preserve"> көрсетiлген субсидияларды алу үшiн тиісті жылғы 1 мамырға дейiнгi мерзiмде бөлімге мынадай құжаттардан:</w:t>
      </w:r>
      <w:r>
        <w:br/>
      </w:r>
      <w:r>
        <w:rPr>
          <w:rFonts w:ascii="Times New Roman"/>
          <w:b w:val="false"/>
          <w:i w:val="false"/>
          <w:color w:val="000000"/>
          <w:sz w:val="28"/>
        </w:rPr>
        <w:t>
</w:t>
      </w:r>
      <w:r>
        <w:rPr>
          <w:rFonts w:ascii="Times New Roman"/>
          <w:b w:val="false"/>
          <w:i w:val="false"/>
          <w:color w:val="000000"/>
          <w:sz w:val="28"/>
        </w:rPr>
        <w:t>
      1) осы Қағидаға </w:t>
      </w:r>
      <w:r>
        <w:rPr>
          <w:rFonts w:ascii="Times New Roman"/>
          <w:b w:val="false"/>
          <w:i w:val="false"/>
          <w:color w:val="000000"/>
          <w:sz w:val="28"/>
        </w:rPr>
        <w:t>7-қосымшаға</w:t>
      </w:r>
      <w:r>
        <w:rPr>
          <w:rFonts w:ascii="Times New Roman"/>
          <w:b w:val="false"/>
          <w:i w:val="false"/>
          <w:color w:val="000000"/>
          <w:sz w:val="28"/>
        </w:rPr>
        <w:t xml:space="preserve"> сәйкес нысан бойынша өтiнiштен;</w:t>
      </w:r>
      <w:r>
        <w:br/>
      </w:r>
      <w:r>
        <w:rPr>
          <w:rFonts w:ascii="Times New Roman"/>
          <w:b w:val="false"/>
          <w:i w:val="false"/>
          <w:color w:val="000000"/>
          <w:sz w:val="28"/>
        </w:rPr>
        <w:t>
</w:t>
      </w:r>
      <w:r>
        <w:rPr>
          <w:rFonts w:ascii="Times New Roman"/>
          <w:b w:val="false"/>
          <w:i w:val="false"/>
          <w:color w:val="000000"/>
          <w:sz w:val="28"/>
        </w:rPr>
        <w:t>
      2) өткен жылдары жасалған жемiс (жемiс-жидек) дақылдары мен жүзiмнiң көп жылдық екпелерiн отырғызу актiсiнiң көшiрмелерiнен;</w:t>
      </w:r>
      <w:r>
        <w:br/>
      </w:r>
      <w:r>
        <w:rPr>
          <w:rFonts w:ascii="Times New Roman"/>
          <w:b w:val="false"/>
          <w:i w:val="false"/>
          <w:color w:val="000000"/>
          <w:sz w:val="28"/>
        </w:rPr>
        <w:t>
</w:t>
      </w:r>
      <w:r>
        <w:rPr>
          <w:rFonts w:ascii="Times New Roman"/>
          <w:b w:val="false"/>
          <w:i w:val="false"/>
          <w:color w:val="000000"/>
          <w:sz w:val="28"/>
        </w:rPr>
        <w:t>
      3) өткен жылдары субсидиялар алғаны туралы куәландыратын құжаттардың көшiрмелерiнен;</w:t>
      </w:r>
      <w:r>
        <w:br/>
      </w:r>
      <w:r>
        <w:rPr>
          <w:rFonts w:ascii="Times New Roman"/>
          <w:b w:val="false"/>
          <w:i w:val="false"/>
          <w:color w:val="000000"/>
          <w:sz w:val="28"/>
        </w:rPr>
        <w:t>
</w:t>
      </w:r>
      <w:r>
        <w:rPr>
          <w:rFonts w:ascii="Times New Roman"/>
          <w:b w:val="false"/>
          <w:i w:val="false"/>
          <w:color w:val="000000"/>
          <w:sz w:val="28"/>
        </w:rPr>
        <w:t>
      4) уәкілетті орган бекіткен нысан бойынша алдыңғы жылдары алынған субсидиялардың мақсатты және тиімді пайдаланылғандығы туралы есептің көшірмесінен тұратын өтiнiмдi ұсынады.</w:t>
      </w:r>
    </w:p>
    <w:bookmarkEnd w:id="19"/>
    <w:bookmarkStart w:name="z78" w:id="20"/>
    <w:p>
      <w:pPr>
        <w:spacing w:after="0"/>
        <w:ind w:left="0"/>
        <w:jc w:val="left"/>
      </w:pPr>
      <w:r>
        <w:rPr>
          <w:rFonts w:ascii="Times New Roman"/>
          <w:b/>
          <w:i w:val="false"/>
          <w:color w:val="000000"/>
        </w:rPr>
        <w:t xml:space="preserve"> 
3. ВАК-тың жұмыс тәртібі</w:t>
      </w:r>
    </w:p>
    <w:bookmarkEnd w:id="20"/>
    <w:bookmarkStart w:name="z79" w:id="21"/>
    <w:p>
      <w:pPr>
        <w:spacing w:after="0"/>
        <w:ind w:left="0"/>
        <w:jc w:val="both"/>
      </w:pPr>
      <w:r>
        <w:rPr>
          <w:rFonts w:ascii="Times New Roman"/>
          <w:b w:val="false"/>
          <w:i w:val="false"/>
          <w:color w:val="000000"/>
          <w:sz w:val="28"/>
        </w:rPr>
        <w:t>
      31. ВАК 5 жұмыс күні ішінде АШТӨ жұмыс жобасы бойынша АШТӨ-ні субсидиялар алуға үміткерлер тізбесіне енгізу мүмкіндігі туралы сараптамалық қорытынды жасайды және бөлімге ұсынады.</w:t>
      </w:r>
      <w:r>
        <w:br/>
      </w:r>
      <w:r>
        <w:rPr>
          <w:rFonts w:ascii="Times New Roman"/>
          <w:b w:val="false"/>
          <w:i w:val="false"/>
          <w:color w:val="000000"/>
          <w:sz w:val="28"/>
        </w:rPr>
        <w:t>
</w:t>
      </w:r>
      <w:r>
        <w:rPr>
          <w:rFonts w:ascii="Times New Roman"/>
          <w:b w:val="false"/>
          <w:i w:val="false"/>
          <w:color w:val="000000"/>
          <w:sz w:val="28"/>
        </w:rPr>
        <w:t>
      32. Бөлім тоқсан сайын:</w:t>
      </w:r>
      <w:r>
        <w:br/>
      </w:r>
      <w:r>
        <w:rPr>
          <w:rFonts w:ascii="Times New Roman"/>
          <w:b w:val="false"/>
          <w:i w:val="false"/>
          <w:color w:val="000000"/>
          <w:sz w:val="28"/>
        </w:rPr>
        <w:t>
</w:t>
      </w:r>
      <w:r>
        <w:rPr>
          <w:rFonts w:ascii="Times New Roman"/>
          <w:b w:val="false"/>
          <w:i w:val="false"/>
          <w:color w:val="000000"/>
          <w:sz w:val="28"/>
        </w:rPr>
        <w:t>
      1) он жұмыс күнi iшiнде:</w:t>
      </w:r>
      <w:r>
        <w:br/>
      </w:r>
      <w:r>
        <w:rPr>
          <w:rFonts w:ascii="Times New Roman"/>
          <w:b w:val="false"/>
          <w:i w:val="false"/>
          <w:color w:val="000000"/>
          <w:sz w:val="28"/>
        </w:rPr>
        <w:t>
      ұсынылған өтiнiмдер мен:</w:t>
      </w:r>
      <w:r>
        <w:br/>
      </w:r>
      <w:r>
        <w:rPr>
          <w:rFonts w:ascii="Times New Roman"/>
          <w:b w:val="false"/>
          <w:i w:val="false"/>
          <w:color w:val="000000"/>
          <w:sz w:val="28"/>
        </w:rPr>
        <w:t>
      сатып алу-сату және (немесе) қаржы лизингі шарттары;</w:t>
      </w:r>
      <w:r>
        <w:br/>
      </w:r>
      <w:r>
        <w:rPr>
          <w:rFonts w:ascii="Times New Roman"/>
          <w:b w:val="false"/>
          <w:i w:val="false"/>
          <w:color w:val="000000"/>
          <w:sz w:val="28"/>
        </w:rPr>
        <w:t>
      АШТӨ жұмыс жобасы бойынша қорытынды;</w:t>
      </w:r>
      <w:r>
        <w:br/>
      </w:r>
      <w:r>
        <w:rPr>
          <w:rFonts w:ascii="Times New Roman"/>
          <w:b w:val="false"/>
          <w:i w:val="false"/>
          <w:color w:val="000000"/>
          <w:sz w:val="28"/>
        </w:rPr>
        <w:t>
      жұмыс жобасын әзірлеуге, топырақты дайындау мен отырғызуға (оның ішінде отырғызу материалын сатып алуға), шпалерді орнатуға, тамшылатып суару жүйесін салуға, екпелерді күтуге кеткен шығындарды растайтын бастапқы есеп және төлем құжаттары (шот-фактуралар, кіріс және шығыс кассалық ордерлер және/немесе төлем тапсырмалары);</w:t>
      </w:r>
      <w:r>
        <w:br/>
      </w:r>
      <w:r>
        <w:rPr>
          <w:rFonts w:ascii="Times New Roman"/>
          <w:b w:val="false"/>
          <w:i w:val="false"/>
          <w:color w:val="000000"/>
          <w:sz w:val="28"/>
        </w:rPr>
        <w:t>
      Қазақстан Республикасының заңнамасында белгіленген тәртіппен жеміс-жидек дақылдарының және жүзімнің көшеттерін өндіруші берген отырғызу материалына сорт куәлігі көшірмелерінің толықтығы мен дұрыстығын тексередi;</w:t>
      </w:r>
      <w:r>
        <w:br/>
      </w:r>
      <w:r>
        <w:rPr>
          <w:rFonts w:ascii="Times New Roman"/>
          <w:b w:val="false"/>
          <w:i w:val="false"/>
          <w:color w:val="000000"/>
          <w:sz w:val="28"/>
        </w:rPr>
        <w:t>
</w:t>
      </w:r>
      <w:r>
        <w:rPr>
          <w:rFonts w:ascii="Times New Roman"/>
          <w:b w:val="false"/>
          <w:i w:val="false"/>
          <w:color w:val="000000"/>
          <w:sz w:val="28"/>
        </w:rPr>
        <w:t>
      2) бес жұмыс күні ішінде ағымдағы жылдың өткен тоқсанынан кейінгі айдың 20-күнінен, ал төтінші тоқсанда – 15 желтоқсаннан кеш емес мерзiмде осы Қағиданың 27-тармағының </w:t>
      </w:r>
      <w:r>
        <w:rPr>
          <w:rFonts w:ascii="Times New Roman"/>
          <w:b w:val="false"/>
          <w:i w:val="false"/>
          <w:color w:val="000000"/>
          <w:sz w:val="28"/>
        </w:rPr>
        <w:t>1) тармақшасында</w:t>
      </w:r>
      <w:r>
        <w:rPr>
          <w:rFonts w:ascii="Times New Roman"/>
          <w:b w:val="false"/>
          <w:i w:val="false"/>
          <w:color w:val="000000"/>
          <w:sz w:val="28"/>
        </w:rPr>
        <w:t xml:space="preserve"> көрсетiлген субсидияларды алуға АШТӨ тiзбесiн (бұдан әрi – аудан (облыстық маңызы бар қала) бойынша тiзбе) қалыптастырады және аудан (облыстық маңызы бар қала) әкiмiне бекiтуге жiбередi.</w:t>
      </w:r>
      <w:r>
        <w:br/>
      </w:r>
      <w:r>
        <w:rPr>
          <w:rFonts w:ascii="Times New Roman"/>
          <w:b w:val="false"/>
          <w:i w:val="false"/>
          <w:color w:val="000000"/>
          <w:sz w:val="28"/>
        </w:rPr>
        <w:t>
      Жұмыс жобасы бойынша ВАК теріс қорытынды шығарған жағдайда субсидиялар алуға үміткер АШТӨ аудан (облыстық маңызы бар қала) бойынша тізбеге енгізілмейді.</w:t>
      </w:r>
      <w:r>
        <w:br/>
      </w:r>
      <w:r>
        <w:rPr>
          <w:rFonts w:ascii="Times New Roman"/>
          <w:b w:val="false"/>
          <w:i w:val="false"/>
          <w:color w:val="000000"/>
          <w:sz w:val="28"/>
        </w:rPr>
        <w:t>
      Алманың «Апорт» сортының көпжылдық екпелерін отырғызған АШТӨ өтінімдері басым тәртіппен қаралады және қанағаттандырылады.</w:t>
      </w:r>
      <w:r>
        <w:br/>
      </w:r>
      <w:r>
        <w:rPr>
          <w:rFonts w:ascii="Times New Roman"/>
          <w:b w:val="false"/>
          <w:i w:val="false"/>
          <w:color w:val="000000"/>
          <w:sz w:val="28"/>
        </w:rPr>
        <w:t>
      Егер өтінімдер сомасы алманың «Апорт» сортының көпжылдық екпелерін отырғызған АШТӨ өтінімдерін қоспағанда, бөлінген бюджет қаражатының сомасынан артық болса, онда бюджеттік субсидиялауға жататын алқаптар мәлімделген алқаптардың көлеміне қарай АШТӨ арасында тең бөлінеді, ал субсидиялар тең бөлу қорытындылары бойынша алынған алқапқа төленеді.</w:t>
      </w:r>
      <w:r>
        <w:br/>
      </w:r>
      <w:r>
        <w:rPr>
          <w:rFonts w:ascii="Times New Roman"/>
          <w:b w:val="false"/>
          <w:i w:val="false"/>
          <w:color w:val="000000"/>
          <w:sz w:val="28"/>
        </w:rPr>
        <w:t>
</w:t>
      </w:r>
      <w:r>
        <w:rPr>
          <w:rFonts w:ascii="Times New Roman"/>
          <w:b w:val="false"/>
          <w:i w:val="false"/>
          <w:color w:val="000000"/>
          <w:sz w:val="28"/>
        </w:rPr>
        <w:t>
      33. Аудан (облыстық маңызы бар қала) әкiмi бекiткен аудан (облыстық маңызы бар қала) бойынша тiзбе бөлім ұсынған сәттен бастап үш жұмыс күнi iшiнде басқармаға жiберіледi.</w:t>
      </w:r>
      <w:r>
        <w:br/>
      </w:r>
      <w:r>
        <w:rPr>
          <w:rFonts w:ascii="Times New Roman"/>
          <w:b w:val="false"/>
          <w:i w:val="false"/>
          <w:color w:val="000000"/>
          <w:sz w:val="28"/>
        </w:rPr>
        <w:t>
</w:t>
      </w:r>
      <w:r>
        <w:rPr>
          <w:rFonts w:ascii="Times New Roman"/>
          <w:b w:val="false"/>
          <w:i w:val="false"/>
          <w:color w:val="000000"/>
          <w:sz w:val="28"/>
        </w:rPr>
        <w:t>
      34. Басқарма:</w:t>
      </w:r>
      <w:r>
        <w:br/>
      </w:r>
      <w:r>
        <w:rPr>
          <w:rFonts w:ascii="Times New Roman"/>
          <w:b w:val="false"/>
          <w:i w:val="false"/>
          <w:color w:val="000000"/>
          <w:sz w:val="28"/>
        </w:rPr>
        <w:t>
</w:t>
      </w:r>
      <w:r>
        <w:rPr>
          <w:rFonts w:ascii="Times New Roman"/>
          <w:b w:val="false"/>
          <w:i w:val="false"/>
          <w:color w:val="000000"/>
          <w:sz w:val="28"/>
        </w:rPr>
        <w:t>
      1) бес жұмыс күнi iшiнде аудандар (облыстық маңызы бар қалалар) бойынша тiзбелердi қарайды;</w:t>
      </w:r>
      <w:r>
        <w:br/>
      </w:r>
      <w:r>
        <w:rPr>
          <w:rFonts w:ascii="Times New Roman"/>
          <w:b w:val="false"/>
          <w:i w:val="false"/>
          <w:color w:val="000000"/>
          <w:sz w:val="28"/>
        </w:rPr>
        <w:t>
</w:t>
      </w:r>
      <w:r>
        <w:rPr>
          <w:rFonts w:ascii="Times New Roman"/>
          <w:b w:val="false"/>
          <w:i w:val="false"/>
          <w:color w:val="000000"/>
          <w:sz w:val="28"/>
        </w:rPr>
        <w:t>
      2) осы Қағидаға </w:t>
      </w:r>
      <w:r>
        <w:rPr>
          <w:rFonts w:ascii="Times New Roman"/>
          <w:b w:val="false"/>
          <w:i w:val="false"/>
          <w:color w:val="000000"/>
          <w:sz w:val="28"/>
        </w:rPr>
        <w:t>8-қосымшаға</w:t>
      </w:r>
      <w:r>
        <w:rPr>
          <w:rFonts w:ascii="Times New Roman"/>
          <w:b w:val="false"/>
          <w:i w:val="false"/>
          <w:color w:val="000000"/>
          <w:sz w:val="28"/>
        </w:rPr>
        <w:t xml:space="preserve"> сәйкес нысан бойынша субсидияларды алуға облыс бойынша АШТӨ-нiң алдынала тiзбесiн жасайды және оны облыс әкiмiне бекiтуге ұсынады.</w:t>
      </w:r>
      <w:r>
        <w:br/>
      </w:r>
      <w:r>
        <w:rPr>
          <w:rFonts w:ascii="Times New Roman"/>
          <w:b w:val="false"/>
          <w:i w:val="false"/>
          <w:color w:val="000000"/>
          <w:sz w:val="28"/>
        </w:rPr>
        <w:t>
</w:t>
      </w:r>
      <w:r>
        <w:rPr>
          <w:rFonts w:ascii="Times New Roman"/>
          <w:b w:val="false"/>
          <w:i w:val="false"/>
          <w:color w:val="000000"/>
          <w:sz w:val="28"/>
        </w:rPr>
        <w:t>
      35. ВАК:</w:t>
      </w:r>
      <w:r>
        <w:br/>
      </w:r>
      <w:r>
        <w:rPr>
          <w:rFonts w:ascii="Times New Roman"/>
          <w:b w:val="false"/>
          <w:i w:val="false"/>
          <w:color w:val="000000"/>
          <w:sz w:val="28"/>
        </w:rPr>
        <w:t>
</w:t>
      </w:r>
      <w:r>
        <w:rPr>
          <w:rFonts w:ascii="Times New Roman"/>
          <w:b w:val="false"/>
          <w:i w:val="false"/>
          <w:color w:val="000000"/>
          <w:sz w:val="28"/>
        </w:rPr>
        <w:t>
      1) ағымдағы жылдың өткен тоқсанынан кейінгі айдың 20-күнінен кеш емес, ал төртінші тоқсанда – тиісті жылғы 15 желтоқсаннан кеш емес мерзімде жергiлiктi жерге барып:</w:t>
      </w:r>
      <w:r>
        <w:br/>
      </w:r>
      <w:r>
        <w:rPr>
          <w:rFonts w:ascii="Times New Roman"/>
          <w:b w:val="false"/>
          <w:i w:val="false"/>
          <w:color w:val="000000"/>
          <w:sz w:val="28"/>
        </w:rPr>
        <w:t>
      осы Қағидаға </w:t>
      </w:r>
      <w:r>
        <w:rPr>
          <w:rFonts w:ascii="Times New Roman"/>
          <w:b w:val="false"/>
          <w:i w:val="false"/>
          <w:color w:val="000000"/>
          <w:sz w:val="28"/>
        </w:rPr>
        <w:t>9-қосымшаға</w:t>
      </w:r>
      <w:r>
        <w:rPr>
          <w:rFonts w:ascii="Times New Roman"/>
          <w:b w:val="false"/>
          <w:i w:val="false"/>
          <w:color w:val="000000"/>
          <w:sz w:val="28"/>
        </w:rPr>
        <w:t xml:space="preserve"> сәйкес нысан бойынша жемiс-жидек дақылдары мен жүзiмнiң көп жылдық екпелерiн отырғызу, сондай-ақ отырғызылған бақтың және/немесе жүзімдіктің жұмыс жобасына сәйкестігі актісін (бұдан әрi – отырғызу актiсi);</w:t>
      </w:r>
      <w:r>
        <w:br/>
      </w:r>
      <w:r>
        <w:rPr>
          <w:rFonts w:ascii="Times New Roman"/>
          <w:b w:val="false"/>
          <w:i w:val="false"/>
          <w:color w:val="000000"/>
          <w:sz w:val="28"/>
        </w:rPr>
        <w:t>
      осы Қағидаға </w:t>
      </w:r>
      <w:r>
        <w:rPr>
          <w:rFonts w:ascii="Times New Roman"/>
          <w:b w:val="false"/>
          <w:i w:val="false"/>
          <w:color w:val="000000"/>
          <w:sz w:val="28"/>
        </w:rPr>
        <w:t>10-қосымшаға</w:t>
      </w:r>
      <w:r>
        <w:rPr>
          <w:rFonts w:ascii="Times New Roman"/>
          <w:b w:val="false"/>
          <w:i w:val="false"/>
          <w:color w:val="000000"/>
          <w:sz w:val="28"/>
        </w:rPr>
        <w:t xml:space="preserve"> сәйкес нысан бойынша жемiс (жемiс-жидек) дақылдары мен жүзiмнiң көп жылдық екпелерiн тексеру актiсiн (бұдан әрi – тексеру актiсi) жасайды;</w:t>
      </w:r>
      <w:r>
        <w:br/>
      </w:r>
      <w:r>
        <w:rPr>
          <w:rFonts w:ascii="Times New Roman"/>
          <w:b w:val="false"/>
          <w:i w:val="false"/>
          <w:color w:val="000000"/>
          <w:sz w:val="28"/>
        </w:rPr>
        <w:t>
</w:t>
      </w:r>
      <w:r>
        <w:rPr>
          <w:rFonts w:ascii="Times New Roman"/>
          <w:b w:val="false"/>
          <w:i w:val="false"/>
          <w:color w:val="000000"/>
          <w:sz w:val="28"/>
        </w:rPr>
        <w:t>
      2) тоқсан сайын ағымдағы жылдың өткен тоқсанынан кейінгі айдың 15-күніне дейінгі, бірақ 15 қарашадан кеш емес мерзiмде субсидия алуға үмiткер АШТӨ-нің түпкiлiктi тiзбелерiн (бұдан әрi – аудан (облыстық маңызы бар қала) бойынша түпкiлiктi тiзбелер) бөлiнген қаражат шегiнде қалыптастырады және оны өтiнiмдермен бiрге аудан (облыстық маңызы бар қала) әкiмiне бекiтуге ұсынады.</w:t>
      </w:r>
      <w:r>
        <w:br/>
      </w:r>
      <w:r>
        <w:rPr>
          <w:rFonts w:ascii="Times New Roman"/>
          <w:b w:val="false"/>
          <w:i w:val="false"/>
          <w:color w:val="000000"/>
          <w:sz w:val="28"/>
        </w:rPr>
        <w:t>
</w:t>
      </w:r>
      <w:r>
        <w:rPr>
          <w:rFonts w:ascii="Times New Roman"/>
          <w:b w:val="false"/>
          <w:i w:val="false"/>
          <w:color w:val="000000"/>
          <w:sz w:val="28"/>
        </w:rPr>
        <w:t>
      36. Аудан (облыстық маңызы бар қала) әкiмi бекiткен аудан (облыстық маңызы бар қала) бойынша түпкiлiктi тiзбелер, өтiнiмдер, әрбiр АШТӨ бойынша отырғызу актiлерi және әрбiр АШТӨ бойынша тексеру актiлерi бөлім ұсынған сәттен бастап үш жұмыс күнi iшiнде басқармаға жiберіледi.</w:t>
      </w:r>
    </w:p>
    <w:bookmarkEnd w:id="21"/>
    <w:bookmarkStart w:name="z91" w:id="22"/>
    <w:p>
      <w:pPr>
        <w:spacing w:after="0"/>
        <w:ind w:left="0"/>
        <w:jc w:val="left"/>
      </w:pPr>
      <w:r>
        <w:rPr>
          <w:rFonts w:ascii="Times New Roman"/>
          <w:b/>
          <w:i w:val="false"/>
          <w:color w:val="000000"/>
        </w:rPr>
        <w:t xml:space="preserve"> 
4. Субсидиялар төлеу тәртібі</w:t>
      </w:r>
    </w:p>
    <w:bookmarkEnd w:id="22"/>
    <w:bookmarkStart w:name="z92" w:id="23"/>
    <w:p>
      <w:pPr>
        <w:spacing w:after="0"/>
        <w:ind w:left="0"/>
        <w:jc w:val="both"/>
      </w:pPr>
      <w:r>
        <w:rPr>
          <w:rFonts w:ascii="Times New Roman"/>
          <w:b w:val="false"/>
          <w:i w:val="false"/>
          <w:color w:val="000000"/>
          <w:sz w:val="28"/>
        </w:rPr>
        <w:t>
      37. Басқарма бөлiм ұсынған АШТӨ өтiнiмдерiн алғаннан кейiн оларды он бес жұмыс күнi iшiнде қарайды.</w:t>
      </w:r>
      <w:r>
        <w:br/>
      </w:r>
      <w:r>
        <w:rPr>
          <w:rFonts w:ascii="Times New Roman"/>
          <w:b w:val="false"/>
          <w:i w:val="false"/>
          <w:color w:val="000000"/>
          <w:sz w:val="28"/>
        </w:rPr>
        <w:t>
</w:t>
      </w:r>
      <w:r>
        <w:rPr>
          <w:rFonts w:ascii="Times New Roman"/>
          <w:b w:val="false"/>
          <w:i w:val="false"/>
          <w:color w:val="000000"/>
          <w:sz w:val="28"/>
        </w:rPr>
        <w:t>
      38. Басқарма АШТӨ өтiнiмдерiн қарағаннан кейiн үш жұмыс күнi iшiнде:</w:t>
      </w:r>
      <w:r>
        <w:br/>
      </w:r>
      <w:r>
        <w:rPr>
          <w:rFonts w:ascii="Times New Roman"/>
          <w:b w:val="false"/>
          <w:i w:val="false"/>
          <w:color w:val="000000"/>
          <w:sz w:val="28"/>
        </w:rPr>
        <w:t>
</w:t>
      </w:r>
      <w:r>
        <w:rPr>
          <w:rFonts w:ascii="Times New Roman"/>
          <w:b w:val="false"/>
          <w:i w:val="false"/>
          <w:color w:val="000000"/>
          <w:sz w:val="28"/>
        </w:rPr>
        <w:t>
      1) осы Қағидаға </w:t>
      </w:r>
      <w:r>
        <w:rPr>
          <w:rFonts w:ascii="Times New Roman"/>
          <w:b w:val="false"/>
          <w:i w:val="false"/>
          <w:color w:val="000000"/>
          <w:sz w:val="28"/>
        </w:rPr>
        <w:t>11-қосымшаға</w:t>
      </w:r>
      <w:r>
        <w:rPr>
          <w:rFonts w:ascii="Times New Roman"/>
          <w:b w:val="false"/>
          <w:i w:val="false"/>
          <w:color w:val="000000"/>
          <w:sz w:val="28"/>
        </w:rPr>
        <w:t xml:space="preserve"> сәйкес нысан бойынша облыс бойынша АШТӨ-нiң субсидия алуға түпкiлiктi тiзбесiн жасайды және оны облыс әкiмiне бекiтуге ұсынады;</w:t>
      </w:r>
      <w:r>
        <w:br/>
      </w:r>
      <w:r>
        <w:rPr>
          <w:rFonts w:ascii="Times New Roman"/>
          <w:b w:val="false"/>
          <w:i w:val="false"/>
          <w:color w:val="000000"/>
          <w:sz w:val="28"/>
        </w:rPr>
        <w:t>
</w:t>
      </w:r>
      <w:r>
        <w:rPr>
          <w:rFonts w:ascii="Times New Roman"/>
          <w:b w:val="false"/>
          <w:i w:val="false"/>
          <w:color w:val="000000"/>
          <w:sz w:val="28"/>
        </w:rPr>
        <w:t>
      2) өтiнiмдер берген АШТӨ-ге қабылданған шешiм туралы жазбаша хабарламаны:</w:t>
      </w:r>
      <w:r>
        <w:br/>
      </w:r>
      <w:r>
        <w:rPr>
          <w:rFonts w:ascii="Times New Roman"/>
          <w:b w:val="false"/>
          <w:i w:val="false"/>
          <w:color w:val="000000"/>
          <w:sz w:val="28"/>
        </w:rPr>
        <w:t>
      терiс шешiм болған жағдайда өтiнiмдi қайтару себептерiн көрсетiп;</w:t>
      </w:r>
      <w:r>
        <w:br/>
      </w:r>
      <w:r>
        <w:rPr>
          <w:rFonts w:ascii="Times New Roman"/>
          <w:b w:val="false"/>
          <w:i w:val="false"/>
          <w:color w:val="000000"/>
          <w:sz w:val="28"/>
        </w:rPr>
        <w:t>
      мәлімделген алаңдарды тең бөлген жағдайда отырғызғаннан кейiн субсидиялауға жататын алаңның көлемiн көрсете отырып жiбередi;</w:t>
      </w:r>
      <w:r>
        <w:br/>
      </w:r>
      <w:r>
        <w:rPr>
          <w:rFonts w:ascii="Times New Roman"/>
          <w:b w:val="false"/>
          <w:i w:val="false"/>
          <w:color w:val="000000"/>
          <w:sz w:val="28"/>
        </w:rPr>
        <w:t>
</w:t>
      </w:r>
      <w:r>
        <w:rPr>
          <w:rFonts w:ascii="Times New Roman"/>
          <w:b w:val="false"/>
          <w:i w:val="false"/>
          <w:color w:val="000000"/>
          <w:sz w:val="28"/>
        </w:rPr>
        <w:t>
      3) АШТӨ ұсынған растаушы құжаттардың негiзiнде осы Қағидаға </w:t>
      </w:r>
      <w:r>
        <w:rPr>
          <w:rFonts w:ascii="Times New Roman"/>
          <w:b w:val="false"/>
          <w:i w:val="false"/>
          <w:color w:val="000000"/>
          <w:sz w:val="28"/>
        </w:rPr>
        <w:t>12-қосымшаға</w:t>
      </w:r>
      <w:r>
        <w:rPr>
          <w:rFonts w:ascii="Times New Roman"/>
          <w:b w:val="false"/>
          <w:i w:val="false"/>
          <w:color w:val="000000"/>
          <w:sz w:val="28"/>
        </w:rPr>
        <w:t xml:space="preserve"> сәйкес нысан бойынша субсидия төлеуге арналған ведомості қалыптастырады.</w:t>
      </w:r>
      <w:r>
        <w:br/>
      </w:r>
      <w:r>
        <w:rPr>
          <w:rFonts w:ascii="Times New Roman"/>
          <w:b w:val="false"/>
          <w:i w:val="false"/>
          <w:color w:val="000000"/>
          <w:sz w:val="28"/>
        </w:rPr>
        <w:t>
</w:t>
      </w:r>
      <w:r>
        <w:rPr>
          <w:rFonts w:ascii="Times New Roman"/>
          <w:b w:val="false"/>
          <w:i w:val="false"/>
          <w:color w:val="000000"/>
          <w:sz w:val="28"/>
        </w:rPr>
        <w:t>
      39. Өткен жылдары бюджет қаражатының есебінен отырғызылған көпжылдық екпелерді сақтай алмаған және оларды өз қаражатының есебінен қалпына келтірген АШТӨ-ге субсидиялар нақты сақталып қалған көпжылдық екпелердің алаңына (көпжылдық екпелердің өздері қалпына келтірген алаңдарын есепке алмағанда) ғана беріледі.</w:t>
      </w:r>
      <w:r>
        <w:br/>
      </w:r>
      <w:r>
        <w:rPr>
          <w:rFonts w:ascii="Times New Roman"/>
          <w:b w:val="false"/>
          <w:i w:val="false"/>
          <w:color w:val="000000"/>
          <w:sz w:val="28"/>
        </w:rPr>
        <w:t>
</w:t>
      </w:r>
      <w:r>
        <w:rPr>
          <w:rFonts w:ascii="Times New Roman"/>
          <w:b w:val="false"/>
          <w:i w:val="false"/>
          <w:color w:val="000000"/>
          <w:sz w:val="28"/>
        </w:rPr>
        <w:t>
      40. Басқарма облыс бойынша субсидиялар алуға АШТӨ түпкілікті тізілімін облыс әкімі бекіткеннен кейін үш жұмыс күнi iшiнде аумақтық қазынашылық бөлiмшесіне екi данада төлем шоттарының тiзiлiмiн және төлем шоттарын ұсынады.</w:t>
      </w:r>
      <w:r>
        <w:br/>
      </w:r>
      <w:r>
        <w:rPr>
          <w:rFonts w:ascii="Times New Roman"/>
          <w:b w:val="false"/>
          <w:i w:val="false"/>
          <w:color w:val="000000"/>
          <w:sz w:val="28"/>
        </w:rPr>
        <w:t>
</w:t>
      </w:r>
      <w:r>
        <w:rPr>
          <w:rFonts w:ascii="Times New Roman"/>
          <w:b w:val="false"/>
          <w:i w:val="false"/>
          <w:color w:val="000000"/>
          <w:sz w:val="28"/>
        </w:rPr>
        <w:t>
      41. Субсидиялар алған АШТӨ тиісті жылғы 5 желтоқсанға дейінгі мерзімде ауданның (облыстық маңызы бар қаланың) ауыл шаруашылығы бөліміне уәкілетті орган бекiткен нысан бойынша алынған субсидиялардың мақсатты және тиiмдi пайдаланылғаны туралы есеп бередi.</w:t>
      </w:r>
      <w:r>
        <w:br/>
      </w:r>
      <w:r>
        <w:rPr>
          <w:rFonts w:ascii="Times New Roman"/>
          <w:b w:val="false"/>
          <w:i w:val="false"/>
          <w:color w:val="000000"/>
          <w:sz w:val="28"/>
        </w:rPr>
        <w:t>
</w:t>
      </w:r>
      <w:r>
        <w:rPr>
          <w:rFonts w:ascii="Times New Roman"/>
          <w:b w:val="false"/>
          <w:i w:val="false"/>
          <w:color w:val="000000"/>
          <w:sz w:val="28"/>
        </w:rPr>
        <w:t>
      42. Басқарма тиiстi жылғы 25 желтоқсанға дейінгі мерзімде уәкілетті органға субсидия алушыларды, алаңдарды, дақылдарды, сорттарды, нормативтерді, шығынның түрлерін және жалпы төленген субсидиялар сомасын көрсете отырып, көп жылдық екпелердi отырғызу мен өсiруге арналған субсидияларды пайдалану туралы жиынтық ақпаратты ұсынады.</w:t>
      </w:r>
      <w:r>
        <w:br/>
      </w:r>
      <w:r>
        <w:rPr>
          <w:rFonts w:ascii="Times New Roman"/>
          <w:b w:val="false"/>
          <w:i w:val="false"/>
          <w:color w:val="000000"/>
          <w:sz w:val="28"/>
        </w:rPr>
        <w:t>
</w:t>
      </w:r>
      <w:r>
        <w:rPr>
          <w:rFonts w:ascii="Times New Roman"/>
          <w:b w:val="false"/>
          <w:i w:val="false"/>
          <w:color w:val="000000"/>
          <w:sz w:val="28"/>
        </w:rPr>
        <w:t>
      43. АШТӨ, ауданның (облыстық маңызы бар қаланың) ауыл шаруашылығы бөлімі, басқарма субсидиялар төлеу үшін ұсынылатын құжаттардың дұрыстығына Қазақстан Республикасының заңнамасына сәйкестігіне жауапты болады.</w:t>
      </w:r>
    </w:p>
    <w:bookmarkEnd w:id="23"/>
    <w:bookmarkStart w:name="z102" w:id="24"/>
    <w:p>
      <w:pPr>
        <w:spacing w:after="0"/>
        <w:ind w:left="0"/>
        <w:jc w:val="left"/>
      </w:pPr>
      <w:r>
        <w:rPr>
          <w:rFonts w:ascii="Times New Roman"/>
          <w:b/>
          <w:i w:val="false"/>
          <w:color w:val="000000"/>
        </w:rPr>
        <w:t xml:space="preserve"> 
4. Мақта иелерiне мақта талшығының сапасына сараптама жасауға жұмсаған шығындарының құнын толық өтеуге арналған субсидиялар төлеу тәртiбi</w:t>
      </w:r>
    </w:p>
    <w:bookmarkEnd w:id="24"/>
    <w:bookmarkStart w:name="z103" w:id="25"/>
    <w:p>
      <w:pPr>
        <w:spacing w:after="0"/>
        <w:ind w:left="0"/>
        <w:jc w:val="left"/>
      </w:pPr>
      <w:r>
        <w:rPr>
          <w:rFonts w:ascii="Times New Roman"/>
          <w:b/>
          <w:i w:val="false"/>
          <w:color w:val="000000"/>
        </w:rPr>
        <w:t xml:space="preserve"> 
1. Субсидиялар төлеу шарттары</w:t>
      </w:r>
    </w:p>
    <w:bookmarkEnd w:id="25"/>
    <w:bookmarkStart w:name="z104" w:id="26"/>
    <w:p>
      <w:pPr>
        <w:spacing w:after="0"/>
        <w:ind w:left="0"/>
        <w:jc w:val="both"/>
      </w:pPr>
      <w:r>
        <w:rPr>
          <w:rFonts w:ascii="Times New Roman"/>
          <w:b w:val="false"/>
          <w:i w:val="false"/>
          <w:color w:val="000000"/>
          <w:sz w:val="28"/>
        </w:rPr>
        <w:t>
      44. Субсидиялар мақта иелерiне мақта талшығының сапасына сараптама жасауға жұмсаған шығындарының құнын толық өтеуге арналады.</w:t>
      </w:r>
      <w:r>
        <w:br/>
      </w:r>
      <w:r>
        <w:rPr>
          <w:rFonts w:ascii="Times New Roman"/>
          <w:b w:val="false"/>
          <w:i w:val="false"/>
          <w:color w:val="000000"/>
          <w:sz w:val="28"/>
        </w:rPr>
        <w:t>
</w:t>
      </w:r>
      <w:r>
        <w:rPr>
          <w:rFonts w:ascii="Times New Roman"/>
          <w:b w:val="false"/>
          <w:i w:val="false"/>
          <w:color w:val="000000"/>
          <w:sz w:val="28"/>
        </w:rPr>
        <w:t>
      45. Мақта талшығының сапасына сараптама жасау жөнiндегi қызметтердi жеткiзушi Қазақстан Республикасының Үкiметi айқындаған сараптау ұйымы болып табылады.</w:t>
      </w:r>
      <w:r>
        <w:br/>
      </w:r>
      <w:r>
        <w:rPr>
          <w:rFonts w:ascii="Times New Roman"/>
          <w:b w:val="false"/>
          <w:i w:val="false"/>
          <w:color w:val="000000"/>
          <w:sz w:val="28"/>
        </w:rPr>
        <w:t>
</w:t>
      </w:r>
      <w:r>
        <w:rPr>
          <w:rFonts w:ascii="Times New Roman"/>
          <w:b w:val="false"/>
          <w:i w:val="false"/>
          <w:color w:val="000000"/>
          <w:sz w:val="28"/>
        </w:rPr>
        <w:t>
      46. Мақта талшығының сапасына сараптама жасау жөнiндегi қызметтердi сатып алушылар мақта иелерi болып табылады.</w:t>
      </w:r>
      <w:r>
        <w:br/>
      </w:r>
      <w:r>
        <w:rPr>
          <w:rFonts w:ascii="Times New Roman"/>
          <w:b w:val="false"/>
          <w:i w:val="false"/>
          <w:color w:val="000000"/>
          <w:sz w:val="28"/>
        </w:rPr>
        <w:t>
</w:t>
      </w:r>
      <w:r>
        <w:rPr>
          <w:rFonts w:ascii="Times New Roman"/>
          <w:b w:val="false"/>
          <w:i w:val="false"/>
          <w:color w:val="000000"/>
          <w:sz w:val="28"/>
        </w:rPr>
        <w:t>
      47. Мақта талшығының сапасына сараптама жасауды Қазақстан Республикасы Үкiметiнiң 2007 жылғы 4 желтоқсандағы № 1173 </w:t>
      </w:r>
      <w:r>
        <w:rPr>
          <w:rFonts w:ascii="Times New Roman"/>
          <w:b w:val="false"/>
          <w:i w:val="false"/>
          <w:color w:val="000000"/>
          <w:sz w:val="28"/>
        </w:rPr>
        <w:t>қаулысымен</w:t>
      </w:r>
      <w:r>
        <w:rPr>
          <w:rFonts w:ascii="Times New Roman"/>
          <w:b w:val="false"/>
          <w:i w:val="false"/>
          <w:color w:val="000000"/>
          <w:sz w:val="28"/>
        </w:rPr>
        <w:t xml:space="preserve"> бекiтiлген Мақта талшығының сапасына сараптама жүргiзу және мақта талшығы сапасының паспортын беру ережесiне сәйкес мақта талшығының сапасына сараптама жасау жөнiндегі қызметтерді жеткізуші жүзеге асырады.</w:t>
      </w:r>
    </w:p>
    <w:bookmarkEnd w:id="26"/>
    <w:bookmarkStart w:name="z108" w:id="27"/>
    <w:p>
      <w:pPr>
        <w:spacing w:after="0"/>
        <w:ind w:left="0"/>
        <w:jc w:val="left"/>
      </w:pPr>
      <w:r>
        <w:rPr>
          <w:rFonts w:ascii="Times New Roman"/>
          <w:b/>
          <w:i w:val="false"/>
          <w:color w:val="000000"/>
        </w:rPr>
        <w:t xml:space="preserve"> 
2. Субсидиялар төлеу тәртібі</w:t>
      </w:r>
    </w:p>
    <w:bookmarkEnd w:id="27"/>
    <w:bookmarkStart w:name="z109" w:id="28"/>
    <w:p>
      <w:pPr>
        <w:spacing w:after="0"/>
        <w:ind w:left="0"/>
        <w:jc w:val="both"/>
      </w:pPr>
      <w:r>
        <w:rPr>
          <w:rFonts w:ascii="Times New Roman"/>
          <w:b w:val="false"/>
          <w:i w:val="false"/>
          <w:color w:val="000000"/>
          <w:sz w:val="28"/>
        </w:rPr>
        <w:t>
      48. Мақтаны қайта өңдеу ұйымдары мақта талшығының сапасына сараптама жасау жөнiндегi қызметтердi жеткiзушiге осы Қағидаға </w:t>
      </w:r>
      <w:r>
        <w:rPr>
          <w:rFonts w:ascii="Times New Roman"/>
          <w:b w:val="false"/>
          <w:i w:val="false"/>
          <w:color w:val="000000"/>
          <w:sz w:val="28"/>
        </w:rPr>
        <w:t>13-қосымшаға</w:t>
      </w:r>
      <w:r>
        <w:rPr>
          <w:rFonts w:ascii="Times New Roman"/>
          <w:b w:val="false"/>
          <w:i w:val="false"/>
          <w:color w:val="000000"/>
          <w:sz w:val="28"/>
        </w:rPr>
        <w:t xml:space="preserve"> сәйкес нысан бойынша қызметтердi сатып алушылардың тiзiлiмiн ұсынады.</w:t>
      </w:r>
      <w:r>
        <w:br/>
      </w:r>
      <w:r>
        <w:rPr>
          <w:rFonts w:ascii="Times New Roman"/>
          <w:b w:val="false"/>
          <w:i w:val="false"/>
          <w:color w:val="000000"/>
          <w:sz w:val="28"/>
        </w:rPr>
        <w:t>
</w:t>
      </w:r>
      <w:r>
        <w:rPr>
          <w:rFonts w:ascii="Times New Roman"/>
          <w:b w:val="false"/>
          <w:i w:val="false"/>
          <w:color w:val="000000"/>
          <w:sz w:val="28"/>
        </w:rPr>
        <w:t>
      49. Мақта талшығының сапасына сараптама жасау жөнiндегi қызметтердi жеткiзушi мақта талшығының сапасына сараптама жасау жөнiнде қызметтер көрсету фактiсi бойынша мақтаны қайта өңдеу ұйымдары ұсынған мақта талшығының сапасына сараптама жасау жөніндегі қызметтердi сатып алушылар тiзiлiмдерiнiң негiзiнде осы Қағидаға </w:t>
      </w:r>
      <w:r>
        <w:rPr>
          <w:rFonts w:ascii="Times New Roman"/>
          <w:b w:val="false"/>
          <w:i w:val="false"/>
          <w:color w:val="000000"/>
          <w:sz w:val="28"/>
        </w:rPr>
        <w:t>14-қосымшаға</w:t>
      </w:r>
      <w:r>
        <w:rPr>
          <w:rFonts w:ascii="Times New Roman"/>
          <w:b w:val="false"/>
          <w:i w:val="false"/>
          <w:color w:val="000000"/>
          <w:sz w:val="28"/>
        </w:rPr>
        <w:t xml:space="preserve"> сәйкес нысан бойынша мақта талшығының сапасына сараптама жасау жөнiндегi көрсетiлген қызметтердiң жиынтық актiсiн жасайды.</w:t>
      </w:r>
      <w:r>
        <w:br/>
      </w:r>
      <w:r>
        <w:rPr>
          <w:rFonts w:ascii="Times New Roman"/>
          <w:b w:val="false"/>
          <w:i w:val="false"/>
          <w:color w:val="000000"/>
          <w:sz w:val="28"/>
        </w:rPr>
        <w:t>
</w:t>
      </w:r>
      <w:r>
        <w:rPr>
          <w:rFonts w:ascii="Times New Roman"/>
          <w:b w:val="false"/>
          <w:i w:val="false"/>
          <w:color w:val="000000"/>
          <w:sz w:val="28"/>
        </w:rPr>
        <w:t>
      50. Мақта талшығының сапасына сараптама жасау жөнiндегi қызметтердi жеткiзушi субсидиялар алу үшiн ай сайын есептi айдан кейiнгi айдың 10-күнiне қарай басқармаға мынадай құжаттарды:</w:t>
      </w:r>
      <w:r>
        <w:br/>
      </w:r>
      <w:r>
        <w:rPr>
          <w:rFonts w:ascii="Times New Roman"/>
          <w:b w:val="false"/>
          <w:i w:val="false"/>
          <w:color w:val="000000"/>
          <w:sz w:val="28"/>
        </w:rPr>
        <w:t>
</w:t>
      </w:r>
      <w:r>
        <w:rPr>
          <w:rFonts w:ascii="Times New Roman"/>
          <w:b w:val="false"/>
          <w:i w:val="false"/>
          <w:color w:val="000000"/>
          <w:sz w:val="28"/>
        </w:rPr>
        <w:t>
      1) мақта талшығының сапасына сараптама жасау жөнiнде көрсетiлген қызметтердiң жиынтық актiсiн;</w:t>
      </w:r>
      <w:r>
        <w:br/>
      </w:r>
      <w:r>
        <w:rPr>
          <w:rFonts w:ascii="Times New Roman"/>
          <w:b w:val="false"/>
          <w:i w:val="false"/>
          <w:color w:val="000000"/>
          <w:sz w:val="28"/>
        </w:rPr>
        <w:t>
</w:t>
      </w:r>
      <w:r>
        <w:rPr>
          <w:rFonts w:ascii="Times New Roman"/>
          <w:b w:val="false"/>
          <w:i w:val="false"/>
          <w:color w:val="000000"/>
          <w:sz w:val="28"/>
        </w:rPr>
        <w:t>
      2) мақта талшығының сапасы паспорттарының көшiрмелерiн ұсынады.</w:t>
      </w:r>
      <w:r>
        <w:br/>
      </w:r>
      <w:r>
        <w:rPr>
          <w:rFonts w:ascii="Times New Roman"/>
          <w:b w:val="false"/>
          <w:i w:val="false"/>
          <w:color w:val="000000"/>
          <w:sz w:val="28"/>
        </w:rPr>
        <w:t>
</w:t>
      </w:r>
      <w:r>
        <w:rPr>
          <w:rFonts w:ascii="Times New Roman"/>
          <w:b w:val="false"/>
          <w:i w:val="false"/>
          <w:color w:val="000000"/>
          <w:sz w:val="28"/>
        </w:rPr>
        <w:t>
      51. Басқарма он жұмыс күнi iшiнде субсидиялар алу үшiн мақта талшығының сапасына сараптама жасау жөнiндегi қызметтердi жеткiзушi ұсынған құжаттарды тексередi. Басқарма мақта талшығының сапасына сараптама жасау жөнiндегi қызметтердi жеткiзушi ұсынған растаушы құжаттардың негiзiнде осы Қағидаға </w:t>
      </w:r>
      <w:r>
        <w:rPr>
          <w:rFonts w:ascii="Times New Roman"/>
          <w:b w:val="false"/>
          <w:i w:val="false"/>
          <w:color w:val="000000"/>
          <w:sz w:val="28"/>
        </w:rPr>
        <w:t>15-қосымшаға</w:t>
      </w:r>
      <w:r>
        <w:rPr>
          <w:rFonts w:ascii="Times New Roman"/>
          <w:b w:val="false"/>
          <w:i w:val="false"/>
          <w:color w:val="000000"/>
          <w:sz w:val="28"/>
        </w:rPr>
        <w:t xml:space="preserve"> сәйкес нысан бойынша субсидиялар төлеуге арналған ведомості қалыптастырады.</w:t>
      </w:r>
      <w:r>
        <w:br/>
      </w:r>
      <w:r>
        <w:rPr>
          <w:rFonts w:ascii="Times New Roman"/>
          <w:b w:val="false"/>
          <w:i w:val="false"/>
          <w:color w:val="000000"/>
          <w:sz w:val="28"/>
        </w:rPr>
        <w:t>
</w:t>
      </w:r>
      <w:r>
        <w:rPr>
          <w:rFonts w:ascii="Times New Roman"/>
          <w:b w:val="false"/>
          <w:i w:val="false"/>
          <w:color w:val="000000"/>
          <w:sz w:val="28"/>
        </w:rPr>
        <w:t>
      52. Басқарма үш жұмыс күнi iшiнде аумақтық қазынашылық бөлiмшесіне екi данада төлем шоттарының тiзiлiмiн және төлем шоттарын ұсынады.</w:t>
      </w:r>
      <w:r>
        <w:br/>
      </w:r>
      <w:r>
        <w:rPr>
          <w:rFonts w:ascii="Times New Roman"/>
          <w:b w:val="false"/>
          <w:i w:val="false"/>
          <w:color w:val="000000"/>
          <w:sz w:val="28"/>
        </w:rPr>
        <w:t>
</w:t>
      </w:r>
      <w:r>
        <w:rPr>
          <w:rFonts w:ascii="Times New Roman"/>
          <w:b w:val="false"/>
          <w:i w:val="false"/>
          <w:color w:val="000000"/>
          <w:sz w:val="28"/>
        </w:rPr>
        <w:t>
      53. Мақта талшығының сапасы бойынша келiспеушiлiктер туындаған жағдайда мақта талшығына қайта сараптама жасау мақта талшығы иесiнiң қаражаты есебiнен жүзеге асырылады.</w:t>
      </w:r>
      <w:r>
        <w:br/>
      </w:r>
      <w:r>
        <w:rPr>
          <w:rFonts w:ascii="Times New Roman"/>
          <w:b w:val="false"/>
          <w:i w:val="false"/>
          <w:color w:val="000000"/>
          <w:sz w:val="28"/>
        </w:rPr>
        <w:t>
</w:t>
      </w:r>
      <w:r>
        <w:rPr>
          <w:rFonts w:ascii="Times New Roman"/>
          <w:b w:val="false"/>
          <w:i w:val="false"/>
          <w:color w:val="000000"/>
          <w:sz w:val="28"/>
        </w:rPr>
        <w:t>
      54. Басқарма тиiстi жылғы 25 желтоқсанға дейiнгi мерзiмде уәкiлеттi органға төленген субсидиялардың көлемi мен сараптама жүзеге асырылған мақта талшығы сынамасының саны туралы есеп бередi.</w:t>
      </w:r>
    </w:p>
    <w:bookmarkEnd w:id="28"/>
    <w:bookmarkStart w:name="z118" w:id="29"/>
    <w:p>
      <w:pPr>
        <w:spacing w:after="0"/>
        <w:ind w:left="0"/>
        <w:jc w:val="left"/>
      </w:pPr>
      <w:r>
        <w:rPr>
          <w:rFonts w:ascii="Times New Roman"/>
          <w:b/>
          <w:i w:val="false"/>
          <w:color w:val="000000"/>
        </w:rPr>
        <w:t xml:space="preserve"> 
5. Мақта иелерiне мақта өңдеу ұйымдарына қабылдау кезiнде шиттi мақтаның сапасына сараптама жасауға жұмсаған шығындарының құнын толық өтеуге арналған субсидиялар төлеу тәртiбi</w:t>
      </w:r>
    </w:p>
    <w:bookmarkEnd w:id="29"/>
    <w:bookmarkStart w:name="z119" w:id="30"/>
    <w:p>
      <w:pPr>
        <w:spacing w:after="0"/>
        <w:ind w:left="0"/>
        <w:jc w:val="left"/>
      </w:pPr>
      <w:r>
        <w:rPr>
          <w:rFonts w:ascii="Times New Roman"/>
          <w:b/>
          <w:i w:val="false"/>
          <w:color w:val="000000"/>
        </w:rPr>
        <w:t xml:space="preserve"> 
1. Субсидия төлеу шарттары</w:t>
      </w:r>
    </w:p>
    <w:bookmarkEnd w:id="30"/>
    <w:bookmarkStart w:name="z120" w:id="31"/>
    <w:p>
      <w:pPr>
        <w:spacing w:after="0"/>
        <w:ind w:left="0"/>
        <w:jc w:val="both"/>
      </w:pPr>
      <w:r>
        <w:rPr>
          <w:rFonts w:ascii="Times New Roman"/>
          <w:b w:val="false"/>
          <w:i w:val="false"/>
          <w:color w:val="000000"/>
          <w:sz w:val="28"/>
        </w:rPr>
        <w:t>
      55. Субсидиялар мақта иелерiне мақта өңдеу ұйымдарына қабылдау кезiнде шиттi мақтаның сапасына сараптама жасауға жұмсаған шығындарының құнын толық өтеуге арналады.</w:t>
      </w:r>
      <w:r>
        <w:br/>
      </w:r>
      <w:r>
        <w:rPr>
          <w:rFonts w:ascii="Times New Roman"/>
          <w:b w:val="false"/>
          <w:i w:val="false"/>
          <w:color w:val="000000"/>
          <w:sz w:val="28"/>
        </w:rPr>
        <w:t>
</w:t>
      </w:r>
      <w:r>
        <w:rPr>
          <w:rFonts w:ascii="Times New Roman"/>
          <w:b w:val="false"/>
          <w:i w:val="false"/>
          <w:color w:val="000000"/>
          <w:sz w:val="28"/>
        </w:rPr>
        <w:t>
      56. Қазақстан Республикасының сәйкестiктi бағалау саласындағы аккредиттеу туралы заңнамасында белгiленген тәртiппен аккредиттелген шиттi мақтаның сапасына сараптама жасау жөнiндегi зертханалар (орталықтар) шиттi мақтаның сапасына сараптама жасау жөнiндегi қызметтердi жеткiзушiлер болып табылады.</w:t>
      </w:r>
      <w:r>
        <w:br/>
      </w:r>
      <w:r>
        <w:rPr>
          <w:rFonts w:ascii="Times New Roman"/>
          <w:b w:val="false"/>
          <w:i w:val="false"/>
          <w:color w:val="000000"/>
          <w:sz w:val="28"/>
        </w:rPr>
        <w:t>
</w:t>
      </w:r>
      <w:r>
        <w:rPr>
          <w:rFonts w:ascii="Times New Roman"/>
          <w:b w:val="false"/>
          <w:i w:val="false"/>
          <w:color w:val="000000"/>
          <w:sz w:val="28"/>
        </w:rPr>
        <w:t>
      57. Шиттi мақтаның иелерi шиттi мақтаның сапасына сараптама жасау жөнiндегi қызметтердi сатып алушылар болып табылады.</w:t>
      </w:r>
      <w:r>
        <w:br/>
      </w:r>
      <w:r>
        <w:rPr>
          <w:rFonts w:ascii="Times New Roman"/>
          <w:b w:val="false"/>
          <w:i w:val="false"/>
          <w:color w:val="000000"/>
          <w:sz w:val="28"/>
        </w:rPr>
        <w:t>
</w:t>
      </w:r>
      <w:r>
        <w:rPr>
          <w:rFonts w:ascii="Times New Roman"/>
          <w:b w:val="false"/>
          <w:i w:val="false"/>
          <w:color w:val="000000"/>
          <w:sz w:val="28"/>
        </w:rPr>
        <w:t>
      58. Сынаманы iрiктеп алу Қазақстан Республикасы Индустрия және сауда министрлiгiнiң Техникалық реттеу және метрология комитетi төрағасының 2006 жылғы 28 желтоқсандағы № 527 бұйрығымен бекiтiлген ҚР СТ РСТ Уз 643-2006 Қазақстан Республикасы мемлекеттiк стандартына сәйкес шиттi мақтаның әрбiр екi тоннасынан жүргiзiледi.</w:t>
      </w:r>
      <w:r>
        <w:br/>
      </w:r>
      <w:r>
        <w:rPr>
          <w:rFonts w:ascii="Times New Roman"/>
          <w:b w:val="false"/>
          <w:i w:val="false"/>
          <w:color w:val="000000"/>
          <w:sz w:val="28"/>
        </w:rPr>
        <w:t>
</w:t>
      </w:r>
      <w:r>
        <w:rPr>
          <w:rFonts w:ascii="Times New Roman"/>
          <w:b w:val="false"/>
          <w:i w:val="false"/>
          <w:color w:val="000000"/>
          <w:sz w:val="28"/>
        </w:rPr>
        <w:t>
      59. Шиттi мақтаның сынамаларын iрiктеп алу шиттi мақтаның сапасына сараптама жасау жөнiндегi қызметтердi сатып алушының не оның өкiлiнiң қатысуымен жүргiзiледi. Сынамаларды iрiктеп алу кезiнде мақта өңдеу ұйымы өкiлiнiң қатысуы мүмкiн.</w:t>
      </w:r>
      <w:r>
        <w:br/>
      </w:r>
      <w:r>
        <w:rPr>
          <w:rFonts w:ascii="Times New Roman"/>
          <w:b w:val="false"/>
          <w:i w:val="false"/>
          <w:color w:val="000000"/>
          <w:sz w:val="28"/>
        </w:rPr>
        <w:t>
</w:t>
      </w:r>
      <w:r>
        <w:rPr>
          <w:rFonts w:ascii="Times New Roman"/>
          <w:b w:val="false"/>
          <w:i w:val="false"/>
          <w:color w:val="000000"/>
          <w:sz w:val="28"/>
        </w:rPr>
        <w:t>
      60. Шиттi мақтаның сапасына сараптама жасауды шиттi мақтаның сапасына сараптама жасау жөнiндегi қызметтердi көрсетушiлер Қазақстан Республикасы Үкіметінің шешімімен бекітілген шиттi мақтаның сапасына сараптама жасау және шиттi мақтаның сапасы туралы куәлік беру туралы қағидаларға сәйкес жүзеге асырады.</w:t>
      </w:r>
      <w:r>
        <w:br/>
      </w:r>
      <w:r>
        <w:rPr>
          <w:rFonts w:ascii="Times New Roman"/>
          <w:b w:val="false"/>
          <w:i w:val="false"/>
          <w:color w:val="000000"/>
          <w:sz w:val="28"/>
        </w:rPr>
        <w:t>
</w:t>
      </w:r>
      <w:r>
        <w:rPr>
          <w:rFonts w:ascii="Times New Roman"/>
          <w:b w:val="false"/>
          <w:i w:val="false"/>
          <w:color w:val="000000"/>
          <w:sz w:val="28"/>
        </w:rPr>
        <w:t>
      61. Мақта өңдеу ұйымдарына қабылдау кезiнде шиттi мақтаның сапасы бойынша келiспеушiлiктер туындаған жағдайда шиттi мақтаның сапасына қайта сараптама жасау тараптардың келiсiмi бойынша шиттi мақтаның сапасы туралы куәлiк берген шиттi мақтаның сапасына сараптама жасау жөнiндегi зертханада (орталықта) немесе наразылық бiлдiрген тараптың қаражаты есебiнен шиттi мақтаның сапасына сараптама жасау жөнiндегi басқа зертханада (орталықта) жүргiзiлуi мүмкiн.</w:t>
      </w:r>
    </w:p>
    <w:bookmarkEnd w:id="31"/>
    <w:bookmarkStart w:name="z127" w:id="32"/>
    <w:p>
      <w:pPr>
        <w:spacing w:after="0"/>
        <w:ind w:left="0"/>
        <w:jc w:val="left"/>
      </w:pPr>
      <w:r>
        <w:rPr>
          <w:rFonts w:ascii="Times New Roman"/>
          <w:b/>
          <w:i w:val="false"/>
          <w:color w:val="000000"/>
        </w:rPr>
        <w:t xml:space="preserve"> 
2. Субсидия төлеу тәртібі</w:t>
      </w:r>
    </w:p>
    <w:bookmarkEnd w:id="32"/>
    <w:bookmarkStart w:name="z128" w:id="33"/>
    <w:p>
      <w:pPr>
        <w:spacing w:after="0"/>
        <w:ind w:left="0"/>
        <w:jc w:val="both"/>
      </w:pPr>
      <w:r>
        <w:rPr>
          <w:rFonts w:ascii="Times New Roman"/>
          <w:b w:val="false"/>
          <w:i w:val="false"/>
          <w:color w:val="000000"/>
          <w:sz w:val="28"/>
        </w:rPr>
        <w:t>
      62. Шиттi мақтаның сапасына сараптама жасау жөнiнде қызмет көрсету фактiсi бойынша шиттi мақтаның сапасына сараптама жасау жөнiндегi қызметтердi жеткiзушi ай сайын, есептi айдан кейiнгi айдың 10-күнiне басқармаға мынадай құжаттарды:</w:t>
      </w:r>
      <w:r>
        <w:br/>
      </w:r>
      <w:r>
        <w:rPr>
          <w:rFonts w:ascii="Times New Roman"/>
          <w:b w:val="false"/>
          <w:i w:val="false"/>
          <w:color w:val="000000"/>
          <w:sz w:val="28"/>
        </w:rPr>
        <w:t>
</w:t>
      </w:r>
      <w:r>
        <w:rPr>
          <w:rFonts w:ascii="Times New Roman"/>
          <w:b w:val="false"/>
          <w:i w:val="false"/>
          <w:color w:val="000000"/>
          <w:sz w:val="28"/>
        </w:rPr>
        <w:t>
      1) осы Қағидаға </w:t>
      </w:r>
      <w:r>
        <w:rPr>
          <w:rFonts w:ascii="Times New Roman"/>
          <w:b w:val="false"/>
          <w:i w:val="false"/>
          <w:color w:val="000000"/>
          <w:sz w:val="28"/>
        </w:rPr>
        <w:t>16-қосымшаға</w:t>
      </w:r>
      <w:r>
        <w:rPr>
          <w:rFonts w:ascii="Times New Roman"/>
          <w:b w:val="false"/>
          <w:i w:val="false"/>
          <w:color w:val="000000"/>
          <w:sz w:val="28"/>
        </w:rPr>
        <w:t xml:space="preserve"> сәйкес нысан бойынша шиттi мақтаның сапасына сараптама жасау жөнiнде көрсетiлген қызметтердiң жиынтық актiсiн;</w:t>
      </w:r>
      <w:r>
        <w:br/>
      </w:r>
      <w:r>
        <w:rPr>
          <w:rFonts w:ascii="Times New Roman"/>
          <w:b w:val="false"/>
          <w:i w:val="false"/>
          <w:color w:val="000000"/>
          <w:sz w:val="28"/>
        </w:rPr>
        <w:t>
</w:t>
      </w:r>
      <w:r>
        <w:rPr>
          <w:rFonts w:ascii="Times New Roman"/>
          <w:b w:val="false"/>
          <w:i w:val="false"/>
          <w:color w:val="000000"/>
          <w:sz w:val="28"/>
        </w:rPr>
        <w:t>
      2) шиттi мақтаның сапасы туралы куәлiктердiң көшiрмелерiн ұсынады.</w:t>
      </w:r>
      <w:r>
        <w:br/>
      </w:r>
      <w:r>
        <w:rPr>
          <w:rFonts w:ascii="Times New Roman"/>
          <w:b w:val="false"/>
          <w:i w:val="false"/>
          <w:color w:val="000000"/>
          <w:sz w:val="28"/>
        </w:rPr>
        <w:t>
</w:t>
      </w:r>
      <w:r>
        <w:rPr>
          <w:rFonts w:ascii="Times New Roman"/>
          <w:b w:val="false"/>
          <w:i w:val="false"/>
          <w:color w:val="000000"/>
          <w:sz w:val="28"/>
        </w:rPr>
        <w:t>
      63. Басқарма он жұмыс күнi iшiнде субсидиялар алу үшiн шиттi мақтаның сапасына сараптама жасау жөнiндегi қызметтердi жеткiзушi ұсынған құжаттарды тексередi. Басқарма шиттi мақтаның сапасына сараптама жасау жөнiндегi қызметтердi жеткiзушi ұсынған растаушы құжаттардың негiзiнде осы Қағидаға </w:t>
      </w:r>
      <w:r>
        <w:rPr>
          <w:rFonts w:ascii="Times New Roman"/>
          <w:b w:val="false"/>
          <w:i w:val="false"/>
          <w:color w:val="000000"/>
          <w:sz w:val="28"/>
        </w:rPr>
        <w:t>17-қосымшаға</w:t>
      </w:r>
      <w:r>
        <w:rPr>
          <w:rFonts w:ascii="Times New Roman"/>
          <w:b w:val="false"/>
          <w:i w:val="false"/>
          <w:color w:val="000000"/>
          <w:sz w:val="28"/>
        </w:rPr>
        <w:t xml:space="preserve"> сәйкес нысан бойынша субсидиялар төлеуге арналған ведомості қалыптастырады.</w:t>
      </w:r>
      <w:r>
        <w:br/>
      </w:r>
      <w:r>
        <w:rPr>
          <w:rFonts w:ascii="Times New Roman"/>
          <w:b w:val="false"/>
          <w:i w:val="false"/>
          <w:color w:val="000000"/>
          <w:sz w:val="28"/>
        </w:rPr>
        <w:t>
</w:t>
      </w:r>
      <w:r>
        <w:rPr>
          <w:rFonts w:ascii="Times New Roman"/>
          <w:b w:val="false"/>
          <w:i w:val="false"/>
          <w:color w:val="000000"/>
          <w:sz w:val="28"/>
        </w:rPr>
        <w:t>
      64. Басқарма үш жұмыс күнi iшiнде аумақтық қазынашылық бөлiмшесіне екi данада төлем шоттарының тiзiлiмiн және төлем шоттарын ұсынады.</w:t>
      </w:r>
      <w:r>
        <w:br/>
      </w:r>
      <w:r>
        <w:rPr>
          <w:rFonts w:ascii="Times New Roman"/>
          <w:b w:val="false"/>
          <w:i w:val="false"/>
          <w:color w:val="000000"/>
          <w:sz w:val="28"/>
        </w:rPr>
        <w:t>
</w:t>
      </w:r>
      <w:r>
        <w:rPr>
          <w:rFonts w:ascii="Times New Roman"/>
          <w:b w:val="false"/>
          <w:i w:val="false"/>
          <w:color w:val="000000"/>
          <w:sz w:val="28"/>
        </w:rPr>
        <w:t>
      65. Басқарма тиiстi жылғы 25 желтоқсанға дейiнгi мерзiмде уәкiлеттi органға төленген субсидиялардың көлемi мен сараптама жасау жүзеге асырылған шиттi мақта топтамасының саны туралы есеп бередi.</w:t>
      </w:r>
    </w:p>
    <w:bookmarkEnd w:id="33"/>
    <w:bookmarkStart w:name="z134" w:id="34"/>
    <w:p>
      <w:pPr>
        <w:spacing w:after="0"/>
        <w:ind w:left="0"/>
        <w:jc w:val="left"/>
      </w:pPr>
      <w:r>
        <w:rPr>
          <w:rFonts w:ascii="Times New Roman"/>
          <w:b/>
          <w:i w:val="false"/>
          <w:color w:val="000000"/>
        </w:rPr>
        <w:t xml:space="preserve"> 
6. Тыңайтқыштардың (органикалықтарды қоспағанда) құнын және ауыл шаруашылығы дақылдарын отандық өндiрушiлер өндiрген (формуляциялаған) гербицидтермен өңдеуге жұмсалған шығындардың құнын арзандатуға арналған субсидияларды төлеу тәртiбi</w:t>
      </w:r>
    </w:p>
    <w:bookmarkEnd w:id="34"/>
    <w:bookmarkStart w:name="z135" w:id="35"/>
    <w:p>
      <w:pPr>
        <w:spacing w:after="0"/>
        <w:ind w:left="0"/>
        <w:jc w:val="left"/>
      </w:pPr>
      <w:r>
        <w:rPr>
          <w:rFonts w:ascii="Times New Roman"/>
          <w:b/>
          <w:i w:val="false"/>
          <w:color w:val="000000"/>
        </w:rPr>
        <w:t xml:space="preserve"> 
1. Субсидия төлеу шарттары</w:t>
      </w:r>
    </w:p>
    <w:bookmarkEnd w:id="35"/>
    <w:bookmarkStart w:name="z136" w:id="36"/>
    <w:p>
      <w:pPr>
        <w:spacing w:after="0"/>
        <w:ind w:left="0"/>
        <w:jc w:val="both"/>
      </w:pPr>
      <w:r>
        <w:rPr>
          <w:rFonts w:ascii="Times New Roman"/>
          <w:b w:val="false"/>
          <w:i w:val="false"/>
          <w:color w:val="000000"/>
          <w:sz w:val="28"/>
        </w:rPr>
        <w:t>
      66. Тыңайтқыштардың (органикалықтарды қоспағанда) құнын және ауыл шаруашылығы дақылдарын отандық өндiрушiлер өндiрген (формуляциялаған) гербицидтермен өңдеуге жұмсалған шығындарды арзандатуға арналған субсидиялар:</w:t>
      </w:r>
      <w:r>
        <w:br/>
      </w:r>
      <w:r>
        <w:rPr>
          <w:rFonts w:ascii="Times New Roman"/>
          <w:b w:val="false"/>
          <w:i w:val="false"/>
          <w:color w:val="000000"/>
          <w:sz w:val="28"/>
        </w:rPr>
        <w:t>
</w:t>
      </w:r>
      <w:r>
        <w:rPr>
          <w:rFonts w:ascii="Times New Roman"/>
          <w:b w:val="false"/>
          <w:i w:val="false"/>
          <w:color w:val="000000"/>
          <w:sz w:val="28"/>
        </w:rPr>
        <w:t>
      1) ағымдағы жылы отандық тыңайтқыш өндiрушiлер (бұдан әрi – өндiрушi) сатқан тыңайтқыштардың құнын iшiнара арзандатуға;</w:t>
      </w:r>
      <w:r>
        <w:br/>
      </w:r>
      <w:r>
        <w:rPr>
          <w:rFonts w:ascii="Times New Roman"/>
          <w:b w:val="false"/>
          <w:i w:val="false"/>
          <w:color w:val="000000"/>
          <w:sz w:val="28"/>
        </w:rPr>
        <w:t>
</w:t>
      </w:r>
      <w:r>
        <w:rPr>
          <w:rFonts w:ascii="Times New Roman"/>
          <w:b w:val="false"/>
          <w:i w:val="false"/>
          <w:color w:val="000000"/>
          <w:sz w:val="28"/>
        </w:rPr>
        <w:t>
      2) тыңайтқыштарды ағымдағы жылы тыңайтқыш жеткiзушiден және (немесе) тiкелей шетелдiк тыңайтқыш өндiрушiлерден (бұдан әрi – шетелдiк тыңайтқыш өндiрушiлер) сатып алған АШТӨ шығындарын iшiнара өтеуге;</w:t>
      </w:r>
      <w:r>
        <w:br/>
      </w:r>
      <w:r>
        <w:rPr>
          <w:rFonts w:ascii="Times New Roman"/>
          <w:b w:val="false"/>
          <w:i w:val="false"/>
          <w:color w:val="000000"/>
          <w:sz w:val="28"/>
        </w:rPr>
        <w:t>
</w:t>
      </w:r>
      <w:r>
        <w:rPr>
          <w:rFonts w:ascii="Times New Roman"/>
          <w:b w:val="false"/>
          <w:i w:val="false"/>
          <w:color w:val="000000"/>
          <w:sz w:val="28"/>
        </w:rPr>
        <w:t>
      3) тыңайтқыштарды өткен жылғы 4-тоқсанда өндiрушiден және (немесе) тыңайтқыш жеткiзушiден және (немесе) шетелдiк тыңайтқыш өндiрушiлерден сатып алған АШТӨ шығындарын iшiнара өтеуге;</w:t>
      </w:r>
      <w:r>
        <w:br/>
      </w:r>
      <w:r>
        <w:rPr>
          <w:rFonts w:ascii="Times New Roman"/>
          <w:b w:val="false"/>
          <w:i w:val="false"/>
          <w:color w:val="000000"/>
          <w:sz w:val="28"/>
        </w:rPr>
        <w:t>
</w:t>
      </w:r>
      <w:r>
        <w:rPr>
          <w:rFonts w:ascii="Times New Roman"/>
          <w:b w:val="false"/>
          <w:i w:val="false"/>
          <w:color w:val="000000"/>
          <w:sz w:val="28"/>
        </w:rPr>
        <w:t>
      4) ауыл шаруашылығы дақылдарын отандық өндiрушiлер (бұдан әрi – гербицид жеткiзушiлер) өндiрген (формуляциялаған) гербицидтермен өңдеуге ағымдағы жылы және өткен жылғы 4-тоқсанда кеткен АШТӨ шығындарын iшiнара өтеуге арналады.</w:t>
      </w:r>
      <w:r>
        <w:br/>
      </w:r>
      <w:r>
        <w:rPr>
          <w:rFonts w:ascii="Times New Roman"/>
          <w:b w:val="false"/>
          <w:i w:val="false"/>
          <w:color w:val="000000"/>
          <w:sz w:val="28"/>
        </w:rPr>
        <w:t>
</w:t>
      </w:r>
      <w:r>
        <w:rPr>
          <w:rFonts w:ascii="Times New Roman"/>
          <w:b w:val="false"/>
          <w:i w:val="false"/>
          <w:color w:val="000000"/>
          <w:sz w:val="28"/>
        </w:rPr>
        <w:t>
      67. Мыналар тыңайтқыш сатушылар болып табылады:</w:t>
      </w:r>
      <w:r>
        <w:br/>
      </w:r>
      <w:r>
        <w:rPr>
          <w:rFonts w:ascii="Times New Roman"/>
          <w:b w:val="false"/>
          <w:i w:val="false"/>
          <w:color w:val="000000"/>
          <w:sz w:val="28"/>
        </w:rPr>
        <w:t>
</w:t>
      </w:r>
      <w:r>
        <w:rPr>
          <w:rFonts w:ascii="Times New Roman"/>
          <w:b w:val="false"/>
          <w:i w:val="false"/>
          <w:color w:val="000000"/>
          <w:sz w:val="28"/>
        </w:rPr>
        <w:t>
      1) өндiрушi – Қазақстан Республикасында тыңайтқыш өндiрудi жүзеге асыратын жеке немесе заңды тұлға. Тыңайтқыш өндiрушiлердiң тiзбесiн облыстың (Астана қаласының) жергiлiктi атқарушы органының сұрауы бойынша индустрия және жаңа технологиялар саласындағы уәкiлеттi орган бередi;</w:t>
      </w:r>
      <w:r>
        <w:br/>
      </w:r>
      <w:r>
        <w:rPr>
          <w:rFonts w:ascii="Times New Roman"/>
          <w:b w:val="false"/>
          <w:i w:val="false"/>
          <w:color w:val="000000"/>
          <w:sz w:val="28"/>
        </w:rPr>
        <w:t>
</w:t>
      </w:r>
      <w:r>
        <w:rPr>
          <w:rFonts w:ascii="Times New Roman"/>
          <w:b w:val="false"/>
          <w:i w:val="false"/>
          <w:color w:val="000000"/>
          <w:sz w:val="28"/>
        </w:rPr>
        <w:t>
      2) тыңайтқыш жеткiзушi – Қазақстан Республикасында өндiрiсi жоқ тыңайтқыш түрлерiн сатуды жүзеге асыратын Қазақстан Республикасының резидент заңды тұлғасы.</w:t>
      </w:r>
      <w:r>
        <w:br/>
      </w:r>
      <w:r>
        <w:rPr>
          <w:rFonts w:ascii="Times New Roman"/>
          <w:b w:val="false"/>
          <w:i w:val="false"/>
          <w:color w:val="000000"/>
          <w:sz w:val="28"/>
        </w:rPr>
        <w:t>
      Гербицид Қазақстан Республикасының аумағында қолдануға рұқсат етiлген жағдайда гербицидтердi өндiрудi (формуляциялауды) жүзеге асыратын және пестицидтердi (улы химикаттарды) өндiру (формуляциялау) және сату жөнiндегi қызмет түрлерiне лицензиясы бар отандық өнiм берушiлер гербицид жеткiзушiлер болып табылады.</w:t>
      </w:r>
      <w:r>
        <w:br/>
      </w:r>
      <w:r>
        <w:rPr>
          <w:rFonts w:ascii="Times New Roman"/>
          <w:b w:val="false"/>
          <w:i w:val="false"/>
          <w:color w:val="000000"/>
          <w:sz w:val="28"/>
        </w:rPr>
        <w:t>
</w:t>
      </w:r>
      <w:r>
        <w:rPr>
          <w:rFonts w:ascii="Times New Roman"/>
          <w:b w:val="false"/>
          <w:i w:val="false"/>
          <w:color w:val="000000"/>
          <w:sz w:val="28"/>
        </w:rPr>
        <w:t>
      68. Тыңайтқыштар мен гербицидтердiң құнына қосымша құн салығы, буу, таңбалау құны, республиканың тиiстi өңiрiндегi жеткiзу (жiберу) пунктiне дейiнгi көлiк шығыстары кiредi.</w:t>
      </w:r>
      <w:r>
        <w:br/>
      </w:r>
      <w:r>
        <w:rPr>
          <w:rFonts w:ascii="Times New Roman"/>
          <w:b w:val="false"/>
          <w:i w:val="false"/>
          <w:color w:val="000000"/>
          <w:sz w:val="28"/>
        </w:rPr>
        <w:t>
</w:t>
      </w:r>
      <w:r>
        <w:rPr>
          <w:rFonts w:ascii="Times New Roman"/>
          <w:b w:val="false"/>
          <w:i w:val="false"/>
          <w:color w:val="000000"/>
          <w:sz w:val="28"/>
        </w:rPr>
        <w:t>
      69. Егер АШТӨ тыңайтқыштарды:</w:t>
      </w:r>
      <w:r>
        <w:br/>
      </w:r>
      <w:r>
        <w:rPr>
          <w:rFonts w:ascii="Times New Roman"/>
          <w:b w:val="false"/>
          <w:i w:val="false"/>
          <w:color w:val="000000"/>
          <w:sz w:val="28"/>
        </w:rPr>
        <w:t>
</w:t>
      </w:r>
      <w:r>
        <w:rPr>
          <w:rFonts w:ascii="Times New Roman"/>
          <w:b w:val="false"/>
          <w:i w:val="false"/>
          <w:color w:val="000000"/>
          <w:sz w:val="28"/>
        </w:rPr>
        <w:t>
      1) өндiрушiден сатып алған жағдайда субсидиялар сатылған тыңайтқыштардың 1 тоннасына (литрiне, килограммына) арналған субсидиялардың нормативтерiне сәйкес өндiрушiге төленедi;</w:t>
      </w:r>
      <w:r>
        <w:br/>
      </w:r>
      <w:r>
        <w:rPr>
          <w:rFonts w:ascii="Times New Roman"/>
          <w:b w:val="false"/>
          <w:i w:val="false"/>
          <w:color w:val="000000"/>
          <w:sz w:val="28"/>
        </w:rPr>
        <w:t>
</w:t>
      </w:r>
      <w:r>
        <w:rPr>
          <w:rFonts w:ascii="Times New Roman"/>
          <w:b w:val="false"/>
          <w:i w:val="false"/>
          <w:color w:val="000000"/>
          <w:sz w:val="28"/>
        </w:rPr>
        <w:t>
      2) тыңайтқыш жеткiзушiден сатып алған жағдайда субсидиялар сатып алынған тыңайтқыштардың 1 тоннасына (литрiне, килограмына) арналған субсидиялардың нормативтерiне сәйкес АШТӨ-гe төленедi;</w:t>
      </w:r>
      <w:r>
        <w:br/>
      </w:r>
      <w:r>
        <w:rPr>
          <w:rFonts w:ascii="Times New Roman"/>
          <w:b w:val="false"/>
          <w:i w:val="false"/>
          <w:color w:val="000000"/>
          <w:sz w:val="28"/>
        </w:rPr>
        <w:t>
</w:t>
      </w:r>
      <w:r>
        <w:rPr>
          <w:rFonts w:ascii="Times New Roman"/>
          <w:b w:val="false"/>
          <w:i w:val="false"/>
          <w:color w:val="000000"/>
          <w:sz w:val="28"/>
        </w:rPr>
        <w:t>
      3) шетелдiк тыңайтқыш өндiрушiлерден ағымдағы жылы немесе алдыңғы жылғы 4-тоқсанда сатып алған жағдайда субсидиялар сатып алынған тыңайтқыштардың 1 тоннасына (литрiне, килограмына) арналған субсидиялардың нормативтерiне сәйкес АШТӨ-ге төленедi;</w:t>
      </w:r>
      <w:r>
        <w:br/>
      </w:r>
      <w:r>
        <w:rPr>
          <w:rFonts w:ascii="Times New Roman"/>
          <w:b w:val="false"/>
          <w:i w:val="false"/>
          <w:color w:val="000000"/>
          <w:sz w:val="28"/>
        </w:rPr>
        <w:t>
</w:t>
      </w:r>
      <w:r>
        <w:rPr>
          <w:rFonts w:ascii="Times New Roman"/>
          <w:b w:val="false"/>
          <w:i w:val="false"/>
          <w:color w:val="000000"/>
          <w:sz w:val="28"/>
        </w:rPr>
        <w:t>
      4) алдыңғы жылғы 4-тоқсанда өндiрушiден және (немесе) тыңайтқыш жеткiзушiден сатып алған жағдайда субсидиялар сатылған және (немесе) сатып алынған тыңайтқыштардың 1 тоннасына (литрiне, килограмына) арналған субсидиялардың нормативтерiне сәйкес АШТӨ-ге төленедi.</w:t>
      </w:r>
      <w:r>
        <w:br/>
      </w:r>
      <w:r>
        <w:rPr>
          <w:rFonts w:ascii="Times New Roman"/>
          <w:b w:val="false"/>
          <w:i w:val="false"/>
          <w:color w:val="000000"/>
          <w:sz w:val="28"/>
        </w:rPr>
        <w:t>
</w:t>
      </w:r>
      <w:r>
        <w:rPr>
          <w:rFonts w:ascii="Times New Roman"/>
          <w:b w:val="false"/>
          <w:i w:val="false"/>
          <w:color w:val="000000"/>
          <w:sz w:val="28"/>
        </w:rPr>
        <w:t>
      70. Ауыл шаруашылығы дақылдарын гербицид жеткiзушiлер өндiрген (формуляциялаған) гербицидтермен өңдеуге жұмсалған АШТӨ шығындарын iшiнара өтеуге арналған субсидиялар сатып алынған гербицидтердiң 1 килограмына (литрiне) арналған субсидиялардың нормативтерiне сәйкес АШТӨ-ге төленедi.</w:t>
      </w:r>
    </w:p>
    <w:bookmarkEnd w:id="36"/>
    <w:bookmarkStart w:name="z151" w:id="37"/>
    <w:p>
      <w:pPr>
        <w:spacing w:after="0"/>
        <w:ind w:left="0"/>
        <w:jc w:val="left"/>
      </w:pPr>
      <w:r>
        <w:rPr>
          <w:rFonts w:ascii="Times New Roman"/>
          <w:b/>
          <w:i w:val="false"/>
          <w:color w:val="000000"/>
        </w:rPr>
        <w:t xml:space="preserve"> 
2. Қажетті құжаттар тізбесі</w:t>
      </w:r>
    </w:p>
    <w:bookmarkEnd w:id="37"/>
    <w:bookmarkStart w:name="z152" w:id="38"/>
    <w:p>
      <w:pPr>
        <w:spacing w:after="0"/>
        <w:ind w:left="0"/>
        <w:jc w:val="both"/>
      </w:pPr>
      <w:r>
        <w:rPr>
          <w:rFonts w:ascii="Times New Roman"/>
          <w:b w:val="false"/>
          <w:i w:val="false"/>
          <w:color w:val="000000"/>
          <w:sz w:val="28"/>
        </w:rPr>
        <w:t>
      71. АШТӨ жұмыс органы белгiлеген мерзiмде ВАК-тың жұмыс органына осы Қағидаға </w:t>
      </w:r>
      <w:r>
        <w:rPr>
          <w:rFonts w:ascii="Times New Roman"/>
          <w:b w:val="false"/>
          <w:i w:val="false"/>
          <w:color w:val="000000"/>
          <w:sz w:val="28"/>
        </w:rPr>
        <w:t>18-қосымшаға</w:t>
      </w:r>
      <w:r>
        <w:rPr>
          <w:rFonts w:ascii="Times New Roman"/>
          <w:b w:val="false"/>
          <w:i w:val="false"/>
          <w:color w:val="000000"/>
          <w:sz w:val="28"/>
        </w:rPr>
        <w:t xml:space="preserve"> сәйкес нысан бойынша субсидия алуға арналған АШТӨ тiзiмiне (бұдан әрi – АШТӨ тiзiмi) енгiзу үшiн өтiнiмдi және мынадай құжаттарды:</w:t>
      </w:r>
      <w:r>
        <w:br/>
      </w:r>
      <w:r>
        <w:rPr>
          <w:rFonts w:ascii="Times New Roman"/>
          <w:b w:val="false"/>
          <w:i w:val="false"/>
          <w:color w:val="000000"/>
          <w:sz w:val="28"/>
        </w:rPr>
        <w:t>
</w:t>
      </w:r>
      <w:r>
        <w:rPr>
          <w:rFonts w:ascii="Times New Roman"/>
          <w:b w:val="false"/>
          <w:i w:val="false"/>
          <w:color w:val="000000"/>
          <w:sz w:val="28"/>
        </w:rPr>
        <w:t>
      1) заңды тұлғаны тiркеу (қайта тiркеу) туралы не дара кәсiпкер ретiнде мемлекеттiк тiркеу туралы куәлiктiң көшiрмесiн;</w:t>
      </w:r>
      <w:r>
        <w:br/>
      </w:r>
      <w:r>
        <w:rPr>
          <w:rFonts w:ascii="Times New Roman"/>
          <w:b w:val="false"/>
          <w:i w:val="false"/>
          <w:color w:val="000000"/>
          <w:sz w:val="28"/>
        </w:rPr>
        <w:t>
</w:t>
      </w:r>
      <w:r>
        <w:rPr>
          <w:rFonts w:ascii="Times New Roman"/>
          <w:b w:val="false"/>
          <w:i w:val="false"/>
          <w:color w:val="000000"/>
          <w:sz w:val="28"/>
        </w:rPr>
        <w:t>
      2) клиенттi салық есебiне қою фактiсiн растайтын салық қызметiнiң органы берген құжаттың көшiрмесiн;</w:t>
      </w:r>
      <w:r>
        <w:br/>
      </w:r>
      <w:r>
        <w:rPr>
          <w:rFonts w:ascii="Times New Roman"/>
          <w:b w:val="false"/>
          <w:i w:val="false"/>
          <w:color w:val="000000"/>
          <w:sz w:val="28"/>
        </w:rPr>
        <w:t>
</w:t>
      </w:r>
      <w:r>
        <w:rPr>
          <w:rFonts w:ascii="Times New Roman"/>
          <w:b w:val="false"/>
          <w:i w:val="false"/>
          <w:color w:val="000000"/>
          <w:sz w:val="28"/>
        </w:rPr>
        <w:t>
      3) жер учаскесiне сәйкестендiру және (немесе) құқық белгiлейтiн құжатының көшiрмесiн;</w:t>
      </w:r>
      <w:r>
        <w:br/>
      </w:r>
      <w:r>
        <w:rPr>
          <w:rFonts w:ascii="Times New Roman"/>
          <w:b w:val="false"/>
          <w:i w:val="false"/>
          <w:color w:val="000000"/>
          <w:sz w:val="28"/>
        </w:rPr>
        <w:t>
</w:t>
      </w:r>
      <w:r>
        <w:rPr>
          <w:rFonts w:ascii="Times New Roman"/>
          <w:b w:val="false"/>
          <w:i w:val="false"/>
          <w:color w:val="000000"/>
          <w:sz w:val="28"/>
        </w:rPr>
        <w:t>
      4) нөмiрi көрсетiлген ағымдағы шоттың бар екендiгi туралы банктiң анықтамасын;</w:t>
      </w:r>
      <w:r>
        <w:br/>
      </w:r>
      <w:r>
        <w:rPr>
          <w:rFonts w:ascii="Times New Roman"/>
          <w:b w:val="false"/>
          <w:i w:val="false"/>
          <w:color w:val="000000"/>
          <w:sz w:val="28"/>
        </w:rPr>
        <w:t>
</w:t>
      </w:r>
      <w:r>
        <w:rPr>
          <w:rFonts w:ascii="Times New Roman"/>
          <w:b w:val="false"/>
          <w:i w:val="false"/>
          <w:color w:val="000000"/>
          <w:sz w:val="28"/>
        </w:rPr>
        <w:t>
      5) тыңайтқыш сатушы берген шот-фактуралардың, тауар-көлiктiк жүкқұжаттың түпнұсқаларын (тыңайтқыштарды өндiрушiден және (немесе) тыңайтқыш жеткiзушiден алдыңғы жылғы 4-тоқсанда және тыңайтқыш жеткiзушiден ағымдағы жылы сатып алған АШТӨ үшiн);</w:t>
      </w:r>
      <w:r>
        <w:br/>
      </w:r>
      <w:r>
        <w:rPr>
          <w:rFonts w:ascii="Times New Roman"/>
          <w:b w:val="false"/>
          <w:i w:val="false"/>
          <w:color w:val="000000"/>
          <w:sz w:val="28"/>
        </w:rPr>
        <w:t>
</w:t>
      </w:r>
      <w:r>
        <w:rPr>
          <w:rFonts w:ascii="Times New Roman"/>
          <w:b w:val="false"/>
          <w:i w:val="false"/>
          <w:color w:val="000000"/>
          <w:sz w:val="28"/>
        </w:rPr>
        <w:t>
      6) кедендiк жүк декларациясының, тауар-көлiктiк жүкқұжаттың, шот-фактураның (инвойс) көшiрмелерiн (телнұсқаларын) (тыңайтқыштарды алдыңғы жылғы 4-тоқсанда және ағымдағы жылы шетелдiк тыңайтқыш өндiрушiлерден сатып алған АШТӨ үшiн);</w:t>
      </w:r>
      <w:r>
        <w:br/>
      </w:r>
      <w:r>
        <w:rPr>
          <w:rFonts w:ascii="Times New Roman"/>
          <w:b w:val="false"/>
          <w:i w:val="false"/>
          <w:color w:val="000000"/>
          <w:sz w:val="28"/>
        </w:rPr>
        <w:t>
</w:t>
      </w:r>
      <w:r>
        <w:rPr>
          <w:rFonts w:ascii="Times New Roman"/>
          <w:b w:val="false"/>
          <w:i w:val="false"/>
          <w:color w:val="000000"/>
          <w:sz w:val="28"/>
        </w:rPr>
        <w:t>
      7) гербицид жеткiзушi берген шот-фактуралардың, тауар-көлiктiк жүкқұжаттың түпнұсқаларын;</w:t>
      </w:r>
      <w:r>
        <w:br/>
      </w:r>
      <w:r>
        <w:rPr>
          <w:rFonts w:ascii="Times New Roman"/>
          <w:b w:val="false"/>
          <w:i w:val="false"/>
          <w:color w:val="000000"/>
          <w:sz w:val="28"/>
        </w:rPr>
        <w:t>
</w:t>
      </w:r>
      <w:r>
        <w:rPr>
          <w:rFonts w:ascii="Times New Roman"/>
          <w:b w:val="false"/>
          <w:i w:val="false"/>
          <w:color w:val="000000"/>
          <w:sz w:val="28"/>
        </w:rPr>
        <w:t>
      8) сатып алынған тыңайтқыштар мен гербицидтерге арналған сәйкестік сертификаттарының көшірмелерін ұсынады.</w:t>
      </w:r>
      <w:r>
        <w:br/>
      </w:r>
      <w:r>
        <w:rPr>
          <w:rFonts w:ascii="Times New Roman"/>
          <w:b w:val="false"/>
          <w:i w:val="false"/>
          <w:color w:val="000000"/>
          <w:sz w:val="28"/>
        </w:rPr>
        <w:t>
      АШТӨ ұсынылған құжаттардың дұрыстығы үшiн Қазақстан Республикасының заңнамасына сәйкес жауапты болады.</w:t>
      </w:r>
      <w:r>
        <w:br/>
      </w:r>
      <w:r>
        <w:rPr>
          <w:rFonts w:ascii="Times New Roman"/>
          <w:b w:val="false"/>
          <w:i w:val="false"/>
          <w:color w:val="000000"/>
          <w:sz w:val="28"/>
        </w:rPr>
        <w:t>
</w:t>
      </w:r>
      <w:r>
        <w:rPr>
          <w:rFonts w:ascii="Times New Roman"/>
          <w:b w:val="false"/>
          <w:i w:val="false"/>
          <w:color w:val="000000"/>
          <w:sz w:val="28"/>
        </w:rPr>
        <w:t>
      72. Осы Қағиданың 69-тармағының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4)</w:t>
      </w:r>
      <w:r>
        <w:rPr>
          <w:rFonts w:ascii="Times New Roman"/>
          <w:b w:val="false"/>
          <w:i w:val="false"/>
          <w:color w:val="000000"/>
          <w:sz w:val="28"/>
        </w:rPr>
        <w:t xml:space="preserve"> тармақшаларына және  </w:t>
      </w:r>
      <w:r>
        <w:rPr>
          <w:rFonts w:ascii="Times New Roman"/>
          <w:b w:val="false"/>
          <w:i w:val="false"/>
          <w:color w:val="000000"/>
          <w:sz w:val="28"/>
        </w:rPr>
        <w:t xml:space="preserve">70-тармағына </w:t>
      </w:r>
      <w:r>
        <w:rPr>
          <w:rFonts w:ascii="Times New Roman"/>
          <w:b w:val="false"/>
          <w:i w:val="false"/>
          <w:color w:val="000000"/>
          <w:sz w:val="28"/>
        </w:rPr>
        <w:t>сәйкес субсидия алатын, тыңайтқыштар мен гербицидтер құнының кемiнде 50 %-ын төлеген АШТӨ бюджеттiк субсидиялар алушылардың тiзiмiне енгiзiледi.</w:t>
      </w:r>
      <w:r>
        <w:br/>
      </w:r>
      <w:r>
        <w:rPr>
          <w:rFonts w:ascii="Times New Roman"/>
          <w:b w:val="false"/>
          <w:i w:val="false"/>
          <w:color w:val="000000"/>
          <w:sz w:val="28"/>
        </w:rPr>
        <w:t>
      Бұл ретте АШТӨ осы Қағиданың </w:t>
      </w:r>
      <w:r>
        <w:rPr>
          <w:rFonts w:ascii="Times New Roman"/>
          <w:b w:val="false"/>
          <w:i w:val="false"/>
          <w:color w:val="000000"/>
          <w:sz w:val="28"/>
        </w:rPr>
        <w:t>71-тармағында</w:t>
      </w:r>
      <w:r>
        <w:rPr>
          <w:rFonts w:ascii="Times New Roman"/>
          <w:b w:val="false"/>
          <w:i w:val="false"/>
          <w:color w:val="000000"/>
          <w:sz w:val="28"/>
        </w:rPr>
        <w:t xml:space="preserve"> көрсетiлген құжаттарға қосымша ВАК-тың жұмыс органына:</w:t>
      </w:r>
      <w:r>
        <w:br/>
      </w:r>
      <w:r>
        <w:rPr>
          <w:rFonts w:ascii="Times New Roman"/>
          <w:b w:val="false"/>
          <w:i w:val="false"/>
          <w:color w:val="000000"/>
          <w:sz w:val="28"/>
        </w:rPr>
        <w:t>
      iшiнара төленгенiн растайтын төлем құжаттарының (кассалық кiрiс ордерi, банктiң төлем тапсырмасы) көшiрмелерiн;</w:t>
      </w:r>
      <w:r>
        <w:br/>
      </w:r>
      <w:r>
        <w:rPr>
          <w:rFonts w:ascii="Times New Roman"/>
          <w:b w:val="false"/>
          <w:i w:val="false"/>
          <w:color w:val="000000"/>
          <w:sz w:val="28"/>
        </w:rPr>
        <w:t>
      гербицид сатып алынған пестицидтердi (улы химикаттарды) өндiрудi (формуляциялауды) және сатуды жүзеге асыратын гербицид жеткiзушiлер лицензияларының көшiрмелерiн ұсынады. Бұл ретте АШТӨ қалған сомаға төлем құжаттарының (кассалық кiрiс ордерi, банктiң төлем тапсырмасы) көшiрмелерiн тыңайтқыштарды және (немесе) гербицидтердi алуға сенiмхаттың түпнұсқасын құнын толық төлегеннен кейiн, бiрақ бюджеттiк субсидияларды алған күннен бастап 15 жұмыс күнiнен кешiктiрмей ВАК-тың жұмыс органына ұсынады. Осы Қағиданың </w:t>
      </w:r>
      <w:r>
        <w:rPr>
          <w:rFonts w:ascii="Times New Roman"/>
          <w:b w:val="false"/>
          <w:i w:val="false"/>
          <w:color w:val="000000"/>
          <w:sz w:val="28"/>
        </w:rPr>
        <w:t>72-тармағының</w:t>
      </w:r>
      <w:r>
        <w:rPr>
          <w:rFonts w:ascii="Times New Roman"/>
          <w:b w:val="false"/>
          <w:i w:val="false"/>
          <w:color w:val="000000"/>
          <w:sz w:val="28"/>
        </w:rPr>
        <w:t xml:space="preserve"> талаптары орындалмаған жағдайда, АШТӨ алынған бюджеттiк субсидияларды басқарманың есеп айырысу шотына аудару жолымен қайтарады.</w:t>
      </w:r>
      <w:r>
        <w:br/>
      </w:r>
      <w:r>
        <w:rPr>
          <w:rFonts w:ascii="Times New Roman"/>
          <w:b w:val="false"/>
          <w:i w:val="false"/>
          <w:color w:val="000000"/>
          <w:sz w:val="28"/>
        </w:rPr>
        <w:t>
</w:t>
      </w:r>
      <w:r>
        <w:rPr>
          <w:rFonts w:ascii="Times New Roman"/>
          <w:b w:val="false"/>
          <w:i w:val="false"/>
          <w:color w:val="000000"/>
          <w:sz w:val="28"/>
        </w:rPr>
        <w:t>
      73. Субсидиялар құжаттарды ұсынбаған, осы Қағиданың </w:t>
      </w:r>
      <w:r>
        <w:rPr>
          <w:rFonts w:ascii="Times New Roman"/>
          <w:b w:val="false"/>
          <w:i w:val="false"/>
          <w:color w:val="000000"/>
          <w:sz w:val="28"/>
        </w:rPr>
        <w:t>71</w:t>
      </w:r>
      <w:r>
        <w:rPr>
          <w:rFonts w:ascii="Times New Roman"/>
          <w:b w:val="false"/>
          <w:i w:val="false"/>
          <w:color w:val="000000"/>
          <w:sz w:val="28"/>
        </w:rPr>
        <w:t xml:space="preserve"> және  </w:t>
      </w:r>
      <w:r>
        <w:rPr>
          <w:rFonts w:ascii="Times New Roman"/>
          <w:b w:val="false"/>
          <w:i w:val="false"/>
          <w:color w:val="000000"/>
          <w:sz w:val="28"/>
        </w:rPr>
        <w:t xml:space="preserve">72-тармақтарында </w:t>
      </w:r>
      <w:r>
        <w:rPr>
          <w:rFonts w:ascii="Times New Roman"/>
          <w:b w:val="false"/>
          <w:i w:val="false"/>
          <w:color w:val="000000"/>
          <w:sz w:val="28"/>
        </w:rPr>
        <w:t>көрсетілген құжаттардың толық пакетін ұсынбаған немесе осы Қағиданың </w:t>
      </w:r>
      <w:r>
        <w:rPr>
          <w:rFonts w:ascii="Times New Roman"/>
          <w:b w:val="false"/>
          <w:i w:val="false"/>
          <w:color w:val="000000"/>
          <w:sz w:val="28"/>
        </w:rPr>
        <w:t>71-тармағында</w:t>
      </w:r>
      <w:r>
        <w:rPr>
          <w:rFonts w:ascii="Times New Roman"/>
          <w:b w:val="false"/>
          <w:i w:val="false"/>
          <w:color w:val="000000"/>
          <w:sz w:val="28"/>
        </w:rPr>
        <w:t xml:space="preserve"> айқындалған оларды ұсыну мерзімін бұзған жағдайларда берілмейді.</w:t>
      </w:r>
    </w:p>
    <w:bookmarkEnd w:id="38"/>
    <w:bookmarkStart w:name="z163" w:id="39"/>
    <w:p>
      <w:pPr>
        <w:spacing w:after="0"/>
        <w:ind w:left="0"/>
        <w:jc w:val="left"/>
      </w:pPr>
      <w:r>
        <w:rPr>
          <w:rFonts w:ascii="Times New Roman"/>
          <w:b/>
          <w:i w:val="false"/>
          <w:color w:val="000000"/>
        </w:rPr>
        <w:t xml:space="preserve"> 
3. ВАК-тың жұмыс тәртібі</w:t>
      </w:r>
    </w:p>
    <w:bookmarkEnd w:id="39"/>
    <w:bookmarkStart w:name="z164" w:id="40"/>
    <w:p>
      <w:pPr>
        <w:spacing w:after="0"/>
        <w:ind w:left="0"/>
        <w:jc w:val="both"/>
      </w:pPr>
      <w:r>
        <w:rPr>
          <w:rFonts w:ascii="Times New Roman"/>
          <w:b w:val="false"/>
          <w:i w:val="false"/>
          <w:color w:val="000000"/>
          <w:sz w:val="28"/>
        </w:rPr>
        <w:t>
      74. ВАК-тың жұмыс органы құжаттарды қабылдау аяқталған күннен бастап он жұмыс күнi iшiнде оларды өңдеудi жүзеге асырады және ВАК-тың қарауына ұсынады. АШТӨ-ге құжаттардың қабылдану күнi толық көлемде қабылданған құжаттар туралы анықтама берiледi.</w:t>
      </w:r>
      <w:r>
        <w:br/>
      </w:r>
      <w:r>
        <w:rPr>
          <w:rFonts w:ascii="Times New Roman"/>
          <w:b w:val="false"/>
          <w:i w:val="false"/>
          <w:color w:val="000000"/>
          <w:sz w:val="28"/>
        </w:rPr>
        <w:t>
</w:t>
      </w:r>
      <w:r>
        <w:rPr>
          <w:rFonts w:ascii="Times New Roman"/>
          <w:b w:val="false"/>
          <w:i w:val="false"/>
          <w:color w:val="000000"/>
          <w:sz w:val="28"/>
        </w:rPr>
        <w:t>
      75. ВАК-тың жұмыс органы ұсынған құжаттарды ВАК бес жұмыс күнi iшiнде қарайды және тиесiлi субсидиялар сомасын көрсете отырып, осы Қағидаға </w:t>
      </w:r>
      <w:r>
        <w:rPr>
          <w:rFonts w:ascii="Times New Roman"/>
          <w:b w:val="false"/>
          <w:i w:val="false"/>
          <w:color w:val="000000"/>
          <w:sz w:val="28"/>
        </w:rPr>
        <w:t>19-қосымшаға</w:t>
      </w:r>
      <w:r>
        <w:rPr>
          <w:rFonts w:ascii="Times New Roman"/>
          <w:b w:val="false"/>
          <w:i w:val="false"/>
          <w:color w:val="000000"/>
          <w:sz w:val="28"/>
        </w:rPr>
        <w:t xml:space="preserve"> сәйкес нысан бойынша АШТӨ тiзiмiн қалыптастырады. Бұл ретте субсидиялауға жататын тыңайтқыштардың және (немесе) гербицидтердiң көлемi бөлiнген бюджет қаражаты мен әрбiр АШТӨ-нiң егiс алаңдарының мөлшерi ескерiле отырып, АШТӨ-нiң өтiнiмдерiне тең белгiленедi.</w:t>
      </w:r>
      <w:r>
        <w:br/>
      </w:r>
      <w:r>
        <w:rPr>
          <w:rFonts w:ascii="Times New Roman"/>
          <w:b w:val="false"/>
          <w:i w:val="false"/>
          <w:color w:val="000000"/>
          <w:sz w:val="28"/>
        </w:rPr>
        <w:t>
</w:t>
      </w:r>
      <w:r>
        <w:rPr>
          <w:rFonts w:ascii="Times New Roman"/>
          <w:b w:val="false"/>
          <w:i w:val="false"/>
          <w:color w:val="000000"/>
          <w:sz w:val="28"/>
        </w:rPr>
        <w:t>
      76. ВАК үш жұмыс күнi iшiнде АШТӨ-нiң түпкiлiктi тiзiмiн жасайды және оны аудан (облыстық маңызы бар қала) әкiмiне, ал Астана мен Алматы қалалары бойынша – қала әкiмiне бекiтуге жiбередi.</w:t>
      </w:r>
      <w:r>
        <w:br/>
      </w:r>
      <w:r>
        <w:rPr>
          <w:rFonts w:ascii="Times New Roman"/>
          <w:b w:val="false"/>
          <w:i w:val="false"/>
          <w:color w:val="000000"/>
          <w:sz w:val="28"/>
        </w:rPr>
        <w:t>
      Осы АШТӨ тiзiмiне енгiзуден бас тартылған жағдайда жұмыс органы АШТӨ-ге түпкiлiктi тiзiм жасалған сәттен бастап үш жұмыс күнiнен кешiктiрмей бас тарту себебiн көрсете отырып жазбаша хабарлама бередi.</w:t>
      </w:r>
      <w:r>
        <w:br/>
      </w:r>
      <w:r>
        <w:rPr>
          <w:rFonts w:ascii="Times New Roman"/>
          <w:b w:val="false"/>
          <w:i w:val="false"/>
          <w:color w:val="000000"/>
          <w:sz w:val="28"/>
        </w:rPr>
        <w:t>
</w:t>
      </w:r>
      <w:r>
        <w:rPr>
          <w:rFonts w:ascii="Times New Roman"/>
          <w:b w:val="false"/>
          <w:i w:val="false"/>
          <w:color w:val="000000"/>
          <w:sz w:val="28"/>
        </w:rPr>
        <w:t>
      77. Аудан (облыстық маңызы бар қала, Астана, Алматы қалалары) әкiмi екi жұмыс күнi iшiнде АШТӨ тiзiмiн бекiтедi.</w:t>
      </w:r>
      <w:r>
        <w:br/>
      </w:r>
      <w:r>
        <w:rPr>
          <w:rFonts w:ascii="Times New Roman"/>
          <w:b w:val="false"/>
          <w:i w:val="false"/>
          <w:color w:val="000000"/>
          <w:sz w:val="28"/>
        </w:rPr>
        <w:t>
</w:t>
      </w:r>
      <w:r>
        <w:rPr>
          <w:rFonts w:ascii="Times New Roman"/>
          <w:b w:val="false"/>
          <w:i w:val="false"/>
          <w:color w:val="000000"/>
          <w:sz w:val="28"/>
        </w:rPr>
        <w:t>
      78. ВАК-тың жұмыс органы тiзiмдi аудан (облыстық маңызы бар қала, Астана қаласы) әкiмi бекiткеннен кейiн үш жұмыс күнi iшiнде оны басқармаға ұсынады.</w:t>
      </w:r>
      <w:r>
        <w:br/>
      </w:r>
      <w:r>
        <w:rPr>
          <w:rFonts w:ascii="Times New Roman"/>
          <w:b w:val="false"/>
          <w:i w:val="false"/>
          <w:color w:val="000000"/>
          <w:sz w:val="28"/>
        </w:rPr>
        <w:t>
</w:t>
      </w:r>
      <w:r>
        <w:rPr>
          <w:rFonts w:ascii="Times New Roman"/>
          <w:b w:val="false"/>
          <w:i w:val="false"/>
          <w:color w:val="000000"/>
          <w:sz w:val="28"/>
        </w:rPr>
        <w:t>
      79. АШТӨ өтiнiм берiлген тыңайтқыштар және (немесе) гербицидтер көлемiн сатып алудан немесе өтеуден бас тартқан жағдайда ВАК осы тыңайтқыштар және (немесе) гербицидтер көлемiн АШТӨ тiзiмiне енгiзiлген басқа АШТӨ арасында қайта бөледi.</w:t>
      </w:r>
    </w:p>
    <w:bookmarkEnd w:id="40"/>
    <w:bookmarkStart w:name="z170" w:id="41"/>
    <w:p>
      <w:pPr>
        <w:spacing w:after="0"/>
        <w:ind w:left="0"/>
        <w:jc w:val="left"/>
      </w:pPr>
      <w:r>
        <w:rPr>
          <w:rFonts w:ascii="Times New Roman"/>
          <w:b/>
          <w:i w:val="false"/>
          <w:color w:val="000000"/>
        </w:rPr>
        <w:t xml:space="preserve"> 
4. Субсидия төлеу тәртібі</w:t>
      </w:r>
    </w:p>
    <w:bookmarkEnd w:id="41"/>
    <w:bookmarkStart w:name="z171" w:id="42"/>
    <w:p>
      <w:pPr>
        <w:spacing w:after="0"/>
        <w:ind w:left="0"/>
        <w:jc w:val="both"/>
      </w:pPr>
      <w:r>
        <w:rPr>
          <w:rFonts w:ascii="Times New Roman"/>
          <w:b w:val="false"/>
          <w:i w:val="false"/>
          <w:color w:val="000000"/>
          <w:sz w:val="28"/>
        </w:rPr>
        <w:t>
      80. Басқарма осы Қағидаға </w:t>
      </w:r>
      <w:r>
        <w:rPr>
          <w:rFonts w:ascii="Times New Roman"/>
          <w:b w:val="false"/>
          <w:i w:val="false"/>
          <w:color w:val="000000"/>
          <w:sz w:val="28"/>
        </w:rPr>
        <w:t>20-қосымшаға</w:t>
      </w:r>
      <w:r>
        <w:rPr>
          <w:rFonts w:ascii="Times New Roman"/>
          <w:b w:val="false"/>
          <w:i w:val="false"/>
          <w:color w:val="000000"/>
          <w:sz w:val="28"/>
        </w:rPr>
        <w:t xml:space="preserve"> сәйкес нысан бойынша:</w:t>
      </w:r>
      <w:r>
        <w:br/>
      </w:r>
      <w:r>
        <w:rPr>
          <w:rFonts w:ascii="Times New Roman"/>
          <w:b w:val="false"/>
          <w:i w:val="false"/>
          <w:color w:val="000000"/>
          <w:sz w:val="28"/>
        </w:rPr>
        <w:t>
</w:t>
      </w:r>
      <w:r>
        <w:rPr>
          <w:rFonts w:ascii="Times New Roman"/>
          <w:b w:val="false"/>
          <w:i w:val="false"/>
          <w:color w:val="000000"/>
          <w:sz w:val="28"/>
        </w:rPr>
        <w:t>
      1) арзандатылған тыңайтқыштар алуға;</w:t>
      </w:r>
      <w:r>
        <w:br/>
      </w:r>
      <w:r>
        <w:rPr>
          <w:rFonts w:ascii="Times New Roman"/>
          <w:b w:val="false"/>
          <w:i w:val="false"/>
          <w:color w:val="000000"/>
          <w:sz w:val="28"/>
        </w:rPr>
        <w:t>
</w:t>
      </w:r>
      <w:r>
        <w:rPr>
          <w:rFonts w:ascii="Times New Roman"/>
          <w:b w:val="false"/>
          <w:i w:val="false"/>
          <w:color w:val="000000"/>
          <w:sz w:val="28"/>
        </w:rPr>
        <w:t>
      2) ағымдағы жылы тыңайтқыш жеткiзушiден және (немесе) шетелдiк тыңайтқыш өндiрушiлерден сатып алынған тыңайтқыштар шығынын өтеуге;</w:t>
      </w:r>
      <w:r>
        <w:br/>
      </w:r>
      <w:r>
        <w:rPr>
          <w:rFonts w:ascii="Times New Roman"/>
          <w:b w:val="false"/>
          <w:i w:val="false"/>
          <w:color w:val="000000"/>
          <w:sz w:val="28"/>
        </w:rPr>
        <w:t>
      3) алдыңғы жылғы 4-тоқсанда өндiрушiден және (немесе) тыңайтқыш жеткiзушiден және (немесе) шетелдiк тыңайтқыш өндiрушiлерден сатып алынған тыңайтқыштар шығынын өтеуге;</w:t>
      </w:r>
      <w:r>
        <w:br/>
      </w:r>
      <w:r>
        <w:rPr>
          <w:rFonts w:ascii="Times New Roman"/>
          <w:b w:val="false"/>
          <w:i w:val="false"/>
          <w:color w:val="000000"/>
          <w:sz w:val="28"/>
        </w:rPr>
        <w:t>
</w:t>
      </w:r>
      <w:r>
        <w:rPr>
          <w:rFonts w:ascii="Times New Roman"/>
          <w:b w:val="false"/>
          <w:i w:val="false"/>
          <w:color w:val="000000"/>
          <w:sz w:val="28"/>
        </w:rPr>
        <w:t>
      4) ауыл шаруашылығы дақылдарын отандық өндiрушiлер өндiрген (формуляциялаған) гербицидтермен өңдеуге ағымдағы жылы және алдыңғы жылғы 4-тоқсанда жұмсалған шығындарды өтеуге арналған АШТӨ-нiң жиынтық тiзiлiмiн жасайды.</w:t>
      </w:r>
      <w:r>
        <w:br/>
      </w:r>
      <w:r>
        <w:rPr>
          <w:rFonts w:ascii="Times New Roman"/>
          <w:b w:val="false"/>
          <w:i w:val="false"/>
          <w:color w:val="000000"/>
          <w:sz w:val="28"/>
        </w:rPr>
        <w:t>
</w:t>
      </w:r>
      <w:r>
        <w:rPr>
          <w:rFonts w:ascii="Times New Roman"/>
          <w:b w:val="false"/>
          <w:i w:val="false"/>
          <w:color w:val="000000"/>
          <w:sz w:val="28"/>
        </w:rPr>
        <w:t>
      81. Арзандатылған құн бойынша сатылған тыңайтқыштар үшiн субсидиялар алу үшiн:</w:t>
      </w:r>
      <w:r>
        <w:br/>
      </w:r>
      <w:r>
        <w:rPr>
          <w:rFonts w:ascii="Times New Roman"/>
          <w:b w:val="false"/>
          <w:i w:val="false"/>
          <w:color w:val="000000"/>
          <w:sz w:val="28"/>
        </w:rPr>
        <w:t>
</w:t>
      </w:r>
      <w:r>
        <w:rPr>
          <w:rFonts w:ascii="Times New Roman"/>
          <w:b w:val="false"/>
          <w:i w:val="false"/>
          <w:color w:val="000000"/>
          <w:sz w:val="28"/>
        </w:rPr>
        <w:t>
      1) басқарма өндiрушiге облыстар (Астана және Алматы қалалары) бойынша арзандатылған тыңайтқыштар алуға арналған АШТӨ-нiң жиынтық тiзiлiмiн ұсынады;</w:t>
      </w:r>
      <w:r>
        <w:br/>
      </w:r>
      <w:r>
        <w:rPr>
          <w:rFonts w:ascii="Times New Roman"/>
          <w:b w:val="false"/>
          <w:i w:val="false"/>
          <w:color w:val="000000"/>
          <w:sz w:val="28"/>
        </w:rPr>
        <w:t>
</w:t>
      </w:r>
      <w:r>
        <w:rPr>
          <w:rFonts w:ascii="Times New Roman"/>
          <w:b w:val="false"/>
          <w:i w:val="false"/>
          <w:color w:val="000000"/>
          <w:sz w:val="28"/>
        </w:rPr>
        <w:t>
      2) өндiрушi ай сайын есептi айдан кейiнгi айдың 1-күнiне дейiнгi мерзiмде басқармаға:</w:t>
      </w:r>
      <w:r>
        <w:br/>
      </w:r>
      <w:r>
        <w:rPr>
          <w:rFonts w:ascii="Times New Roman"/>
          <w:b w:val="false"/>
          <w:i w:val="false"/>
          <w:color w:val="000000"/>
          <w:sz w:val="28"/>
        </w:rPr>
        <w:t>
      осы Қағидаға </w:t>
      </w:r>
      <w:r>
        <w:rPr>
          <w:rFonts w:ascii="Times New Roman"/>
          <w:b w:val="false"/>
          <w:i w:val="false"/>
          <w:color w:val="000000"/>
          <w:sz w:val="28"/>
        </w:rPr>
        <w:t>21-қосымшаға</w:t>
      </w:r>
      <w:r>
        <w:rPr>
          <w:rFonts w:ascii="Times New Roman"/>
          <w:b w:val="false"/>
          <w:i w:val="false"/>
          <w:color w:val="000000"/>
          <w:sz w:val="28"/>
        </w:rPr>
        <w:t xml:space="preserve"> сәйкес нысан бойынша АШТӨ бөлiнiсiнде тыңайтқыштардың iс жүзiнде сатылған көлемi жөнiндегi тiзiлiмдi;</w:t>
      </w:r>
      <w:r>
        <w:br/>
      </w:r>
      <w:r>
        <w:rPr>
          <w:rFonts w:ascii="Times New Roman"/>
          <w:b w:val="false"/>
          <w:i w:val="false"/>
          <w:color w:val="000000"/>
          <w:sz w:val="28"/>
        </w:rPr>
        <w:t>
      сатылған тыңайтқыштарға бастапқы төлем құжаттарының, жүкқұжаттарының және шот-фактураларының көшiрмелерiн;</w:t>
      </w:r>
      <w:r>
        <w:br/>
      </w:r>
      <w:r>
        <w:rPr>
          <w:rFonts w:ascii="Times New Roman"/>
          <w:b w:val="false"/>
          <w:i w:val="false"/>
          <w:color w:val="000000"/>
          <w:sz w:val="28"/>
        </w:rPr>
        <w:t>
      уәкiлеттi орган бекiткен нысан бойынша өндiрушi мен АШТӨ арасындағы тыңайтқыштарды сатып алу-сату шартын ұсынады, ол үш данада жасалады: бiрiншiсi – өндiрушi үшiн, екiншiсi – АШТӨ үшiн, үшiншiсi – басқарма үшiн;</w:t>
      </w:r>
      <w:r>
        <w:br/>
      </w:r>
      <w:r>
        <w:rPr>
          <w:rFonts w:ascii="Times New Roman"/>
          <w:b w:val="false"/>
          <w:i w:val="false"/>
          <w:color w:val="000000"/>
          <w:sz w:val="28"/>
        </w:rPr>
        <w:t>
</w:t>
      </w:r>
      <w:r>
        <w:rPr>
          <w:rFonts w:ascii="Times New Roman"/>
          <w:b w:val="false"/>
          <w:i w:val="false"/>
          <w:color w:val="000000"/>
          <w:sz w:val="28"/>
        </w:rPr>
        <w:t>
      3) басқарма:</w:t>
      </w:r>
      <w:r>
        <w:br/>
      </w:r>
      <w:r>
        <w:rPr>
          <w:rFonts w:ascii="Times New Roman"/>
          <w:b w:val="false"/>
          <w:i w:val="false"/>
          <w:color w:val="000000"/>
          <w:sz w:val="28"/>
        </w:rPr>
        <w:t>
      өндiрушi құжаттарды тапсырған сәттен бастап үш жұмыс күнi iшiнде ұсынылған құжаттарды тексередi, осы Қағидаға </w:t>
      </w:r>
      <w:r>
        <w:rPr>
          <w:rFonts w:ascii="Times New Roman"/>
          <w:b w:val="false"/>
          <w:i w:val="false"/>
          <w:color w:val="000000"/>
          <w:sz w:val="28"/>
        </w:rPr>
        <w:t>22-қосымшаға</w:t>
      </w:r>
      <w:r>
        <w:rPr>
          <w:rFonts w:ascii="Times New Roman"/>
          <w:b w:val="false"/>
          <w:i w:val="false"/>
          <w:color w:val="000000"/>
          <w:sz w:val="28"/>
        </w:rPr>
        <w:t xml:space="preserve"> сәйкес нысан бойынша тыңайтқыштардың iс жүзiнде сатылған көлемi жөнiндегi актiнi жасап, бекiтедi және өндiрушiге тиесiлi бюджет қаражатының көлемiн анықтайды;</w:t>
      </w:r>
      <w:r>
        <w:br/>
      </w:r>
      <w:r>
        <w:rPr>
          <w:rFonts w:ascii="Times New Roman"/>
          <w:b w:val="false"/>
          <w:i w:val="false"/>
          <w:color w:val="000000"/>
          <w:sz w:val="28"/>
        </w:rPr>
        <w:t>
      осы Қағидаға </w:t>
      </w:r>
      <w:r>
        <w:rPr>
          <w:rFonts w:ascii="Times New Roman"/>
          <w:b w:val="false"/>
          <w:i w:val="false"/>
          <w:color w:val="000000"/>
          <w:sz w:val="28"/>
        </w:rPr>
        <w:t>23-қосымшаға</w:t>
      </w:r>
      <w:r>
        <w:rPr>
          <w:rFonts w:ascii="Times New Roman"/>
          <w:b w:val="false"/>
          <w:i w:val="false"/>
          <w:color w:val="000000"/>
          <w:sz w:val="28"/>
        </w:rPr>
        <w:t xml:space="preserve"> сәйкес нысан бойынша тыңайтқыштардың құнын iшiнара арзандатқаны үшiн өндiрушiге субсидиялар төлеуге арналған ведомость қалыптастырады.</w:t>
      </w:r>
      <w:r>
        <w:br/>
      </w:r>
      <w:r>
        <w:rPr>
          <w:rFonts w:ascii="Times New Roman"/>
          <w:b w:val="false"/>
          <w:i w:val="false"/>
          <w:color w:val="000000"/>
          <w:sz w:val="28"/>
        </w:rPr>
        <w:t>
</w:t>
      </w:r>
      <w:r>
        <w:rPr>
          <w:rFonts w:ascii="Times New Roman"/>
          <w:b w:val="false"/>
          <w:i w:val="false"/>
          <w:color w:val="000000"/>
          <w:sz w:val="28"/>
        </w:rPr>
        <w:t>
      82. Мыналардан:</w:t>
      </w:r>
      <w:r>
        <w:br/>
      </w:r>
      <w:r>
        <w:rPr>
          <w:rFonts w:ascii="Times New Roman"/>
          <w:b w:val="false"/>
          <w:i w:val="false"/>
          <w:color w:val="000000"/>
          <w:sz w:val="28"/>
        </w:rPr>
        <w:t>
</w:t>
      </w:r>
      <w:r>
        <w:rPr>
          <w:rFonts w:ascii="Times New Roman"/>
          <w:b w:val="false"/>
          <w:i w:val="false"/>
          <w:color w:val="000000"/>
          <w:sz w:val="28"/>
        </w:rPr>
        <w:t>
      1) ағымдағы жылы тыңайтқыш жеткiзушiден және (немесе) шетелдiк тыңайтқыш өндiрушiлерден;</w:t>
      </w:r>
      <w:r>
        <w:br/>
      </w:r>
      <w:r>
        <w:rPr>
          <w:rFonts w:ascii="Times New Roman"/>
          <w:b w:val="false"/>
          <w:i w:val="false"/>
          <w:color w:val="000000"/>
          <w:sz w:val="28"/>
        </w:rPr>
        <w:t>
</w:t>
      </w:r>
      <w:r>
        <w:rPr>
          <w:rFonts w:ascii="Times New Roman"/>
          <w:b w:val="false"/>
          <w:i w:val="false"/>
          <w:color w:val="000000"/>
          <w:sz w:val="28"/>
        </w:rPr>
        <w:t>
      2) алдыңғы жылғы 4-тоқсанда өндiрушiден және (немесе) тыңайтқыш жеткiзушiден және (немесе) шетелдiк тыңайтқыш өндiрушiлерден сатып алынған тыңайтқыштарға;</w:t>
      </w:r>
      <w:r>
        <w:br/>
      </w:r>
      <w:r>
        <w:rPr>
          <w:rFonts w:ascii="Times New Roman"/>
          <w:b w:val="false"/>
          <w:i w:val="false"/>
          <w:color w:val="000000"/>
          <w:sz w:val="28"/>
        </w:rPr>
        <w:t>
</w:t>
      </w:r>
      <w:r>
        <w:rPr>
          <w:rFonts w:ascii="Times New Roman"/>
          <w:b w:val="false"/>
          <w:i w:val="false"/>
          <w:color w:val="000000"/>
          <w:sz w:val="28"/>
        </w:rPr>
        <w:t>
      3) гербицид жеткiзушiлерден сатып алынған гербицидтерге субсидиялар алу үшiн басқарма АШТӨ-нiң жиынтық тiзiлiмдерi негiзiнде осы Қағидаға </w:t>
      </w:r>
      <w:r>
        <w:rPr>
          <w:rFonts w:ascii="Times New Roman"/>
          <w:b w:val="false"/>
          <w:i w:val="false"/>
          <w:color w:val="000000"/>
          <w:sz w:val="28"/>
        </w:rPr>
        <w:t>23-қосымшаға</w:t>
      </w:r>
      <w:r>
        <w:rPr>
          <w:rFonts w:ascii="Times New Roman"/>
          <w:b w:val="false"/>
          <w:i w:val="false"/>
          <w:color w:val="000000"/>
          <w:sz w:val="28"/>
        </w:rPr>
        <w:t xml:space="preserve"> сәйкес нысан бойынша АШТӨ-ге субсидиялар төлеуге арналған ведомость қалыптастырады.</w:t>
      </w:r>
      <w:r>
        <w:br/>
      </w:r>
      <w:r>
        <w:rPr>
          <w:rFonts w:ascii="Times New Roman"/>
          <w:b w:val="false"/>
          <w:i w:val="false"/>
          <w:color w:val="000000"/>
          <w:sz w:val="28"/>
        </w:rPr>
        <w:t>
</w:t>
      </w:r>
      <w:r>
        <w:rPr>
          <w:rFonts w:ascii="Times New Roman"/>
          <w:b w:val="false"/>
          <w:i w:val="false"/>
          <w:color w:val="000000"/>
          <w:sz w:val="28"/>
        </w:rPr>
        <w:t>
      83. Басқарма субсидиялар төлеу үшiн аумақтық қазынашылық бөлiмшесiне екi данада төлем шоттарының тiзiлiмiн және төлем шоттарын бередi.</w:t>
      </w:r>
      <w:r>
        <w:br/>
      </w:r>
      <w:r>
        <w:rPr>
          <w:rFonts w:ascii="Times New Roman"/>
          <w:b w:val="false"/>
          <w:i w:val="false"/>
          <w:color w:val="000000"/>
          <w:sz w:val="28"/>
        </w:rPr>
        <w:t>
</w:t>
      </w:r>
      <w:r>
        <w:rPr>
          <w:rFonts w:ascii="Times New Roman"/>
          <w:b w:val="false"/>
          <w:i w:val="false"/>
          <w:color w:val="000000"/>
          <w:sz w:val="28"/>
        </w:rPr>
        <w:t>
      84. Басқарма тиiстi жылдың 5 шiлдесiне және 25 желтоқсанына дейiнгi мерзiмде уәкiлеттi органға субсидияларды пайдалану туралы жиынтық ақпарат бередi.</w:t>
      </w:r>
    </w:p>
    <w:bookmarkEnd w:id="42"/>
    <w:bookmarkStart w:name="z185" w:id="43"/>
    <w:p>
      <w:pPr>
        <w:spacing w:after="0"/>
        <w:ind w:left="0"/>
        <w:jc w:val="both"/>
      </w:pPr>
      <w:r>
        <w:rPr>
          <w:rFonts w:ascii="Times New Roman"/>
          <w:b w:val="false"/>
          <w:i w:val="false"/>
          <w:color w:val="000000"/>
          <w:sz w:val="28"/>
        </w:rPr>
        <w:t xml:space="preserve">
Өсімдік шаруашылығы өнімінің шығымдылығы </w:t>
      </w:r>
      <w:r>
        <w:br/>
      </w:r>
      <w:r>
        <w:rPr>
          <w:rFonts w:ascii="Times New Roman"/>
          <w:b w:val="false"/>
          <w:i w:val="false"/>
          <w:color w:val="000000"/>
          <w:sz w:val="28"/>
        </w:rPr>
        <w:t xml:space="preserve">
мен сапасын арттыруға жергілікті бюджеттерден </w:t>
      </w:r>
      <w:r>
        <w:br/>
      </w:r>
      <w:r>
        <w:rPr>
          <w:rFonts w:ascii="Times New Roman"/>
          <w:b w:val="false"/>
          <w:i w:val="false"/>
          <w:color w:val="000000"/>
          <w:sz w:val="28"/>
        </w:rPr>
        <w:t xml:space="preserve">
субсидиялау қағидасына            </w:t>
      </w:r>
      <w:r>
        <w:br/>
      </w:r>
      <w:r>
        <w:rPr>
          <w:rFonts w:ascii="Times New Roman"/>
          <w:b w:val="false"/>
          <w:i w:val="false"/>
          <w:color w:val="000000"/>
          <w:sz w:val="28"/>
        </w:rPr>
        <w:t xml:space="preserve">
1-қосымша                      </w:t>
      </w:r>
    </w:p>
    <w:bookmarkEnd w:id="43"/>
    <w:bookmarkStart w:name="z186" w:id="44"/>
    <w:p>
      <w:pPr>
        <w:spacing w:after="0"/>
        <w:ind w:left="0"/>
        <w:jc w:val="both"/>
      </w:pPr>
      <w:r>
        <w:rPr>
          <w:rFonts w:ascii="Times New Roman"/>
          <w:b w:val="false"/>
          <w:i w:val="false"/>
          <w:color w:val="000000"/>
          <w:sz w:val="28"/>
        </w:rPr>
        <w:t>
_________________________ ауданының (облыстық маңызы бар қаланың,</w:t>
      </w:r>
      <w:r>
        <w:br/>
      </w:r>
      <w:r>
        <w:rPr>
          <w:rFonts w:ascii="Times New Roman"/>
          <w:b w:val="false"/>
          <w:i w:val="false"/>
          <w:color w:val="000000"/>
          <w:sz w:val="28"/>
        </w:rPr>
        <w:t>
      Астана және Алматы қалаларының)</w:t>
      </w:r>
      <w:r>
        <w:br/>
      </w:r>
      <w:r>
        <w:rPr>
          <w:rFonts w:ascii="Times New Roman"/>
          <w:b w:val="false"/>
          <w:i w:val="false"/>
          <w:color w:val="000000"/>
          <w:sz w:val="28"/>
        </w:rPr>
        <w:t>
      ведомствоаралық комиссиясына</w:t>
      </w:r>
    </w:p>
    <w:bookmarkEnd w:id="44"/>
    <w:bookmarkStart w:name="z187" w:id="45"/>
    <w:p>
      <w:pPr>
        <w:spacing w:after="0"/>
        <w:ind w:left="0"/>
        <w:jc w:val="left"/>
      </w:pPr>
      <w:r>
        <w:rPr>
          <w:rFonts w:ascii="Times New Roman"/>
          <w:b/>
          <w:i w:val="false"/>
          <w:color w:val="000000"/>
        </w:rPr>
        <w:t xml:space="preserve"> 
Көктемгі егіс және егін жинау жұмыстарын жүргізуге</w:t>
      </w:r>
      <w:r>
        <w:br/>
      </w:r>
      <w:r>
        <w:rPr>
          <w:rFonts w:ascii="Times New Roman"/>
          <w:b/>
          <w:i w:val="false"/>
          <w:color w:val="000000"/>
        </w:rPr>
        <w:t>
қажетті жанар-жағар май материалдары мен басқа да тауарлық-материалдық құндылықтардың құнын арзандатуға субсидиялар алуға өтінім</w:t>
      </w:r>
    </w:p>
    <w:bookmarkEnd w:id="45"/>
    <w:p>
      <w:pPr>
        <w:spacing w:after="0"/>
        <w:ind w:left="0"/>
        <w:jc w:val="both"/>
      </w:pPr>
      <w:r>
        <w:rPr>
          <w:rFonts w:ascii="Times New Roman"/>
          <w:b w:val="false"/>
          <w:i w:val="false"/>
          <w:color w:val="000000"/>
          <w:sz w:val="28"/>
        </w:rPr>
        <w:t>____________________________________________ негізінде әрекет ететін</w:t>
      </w:r>
      <w:r>
        <w:br/>
      </w:r>
      <w:r>
        <w:rPr>
          <w:rFonts w:ascii="Times New Roman"/>
          <w:b w:val="false"/>
          <w:i w:val="false"/>
          <w:color w:val="000000"/>
          <w:sz w:val="28"/>
        </w:rPr>
        <w:t>
      (құрылтай құжаты)</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(ауыл шаруашылығы тауарын өндіруші)</w:t>
      </w:r>
      <w:r>
        <w:br/>
      </w:r>
      <w:r>
        <w:rPr>
          <w:rFonts w:ascii="Times New Roman"/>
          <w:b w:val="false"/>
          <w:i w:val="false"/>
          <w:color w:val="000000"/>
          <w:sz w:val="28"/>
        </w:rPr>
        <w:t>
атынан бірінші басшы________________________________________________</w:t>
      </w:r>
      <w:r>
        <w:br/>
      </w:r>
      <w:r>
        <w:rPr>
          <w:rFonts w:ascii="Times New Roman"/>
          <w:b w:val="false"/>
          <w:i w:val="false"/>
          <w:color w:val="000000"/>
          <w:sz w:val="28"/>
        </w:rPr>
        <w:t>
                                (Т.А.Ә., лауазымы)</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мынадай алаңда ауыл шаруашылығы дақылдарының төмендегідей түрлерін өсіру үшін көктемгі егіс және егін жинау жұмыстарын жүргізуге қажетті жанар-жағар май материалдары мен басқа да тауарлық-материалдық құндылықтардың құнын арзандатуға субсидия бөлуді сұрайды:</w:t>
      </w:r>
    </w:p>
    <w:p>
      <w:pPr>
        <w:spacing w:after="0"/>
        <w:ind w:left="0"/>
        <w:jc w:val="both"/>
      </w:pPr>
      <w:r>
        <w:rPr>
          <w:rFonts w:ascii="Times New Roman"/>
          <w:b w:val="false"/>
          <w:i w:val="false"/>
          <w:color w:val="000000"/>
          <w:sz w:val="28"/>
        </w:rPr>
        <w:t>_________ га ____________________ __________ га ____________________</w:t>
      </w:r>
      <w:r>
        <w:br/>
      </w:r>
      <w:r>
        <w:rPr>
          <w:rFonts w:ascii="Times New Roman"/>
          <w:b w:val="false"/>
          <w:i w:val="false"/>
          <w:color w:val="000000"/>
          <w:sz w:val="28"/>
        </w:rPr>
        <w:t>
(алаңы)            (дақыл)         (алаңы)           (дақыл)</w:t>
      </w:r>
      <w:r>
        <w:br/>
      </w:r>
      <w:r>
        <w:rPr>
          <w:rFonts w:ascii="Times New Roman"/>
          <w:b w:val="false"/>
          <w:i w:val="false"/>
          <w:color w:val="000000"/>
          <w:sz w:val="28"/>
        </w:rPr>
        <w:t>
_________ га ____________________ __________ га ____________________</w:t>
      </w:r>
      <w:r>
        <w:br/>
      </w:r>
      <w:r>
        <w:rPr>
          <w:rFonts w:ascii="Times New Roman"/>
          <w:b w:val="false"/>
          <w:i w:val="false"/>
          <w:color w:val="000000"/>
          <w:sz w:val="28"/>
        </w:rPr>
        <w:t>
(алаңы)             (дақыл)        (алаңы)            (дақыл)</w:t>
      </w:r>
      <w:r>
        <w:br/>
      </w:r>
      <w:r>
        <w:rPr>
          <w:rFonts w:ascii="Times New Roman"/>
          <w:b w:val="false"/>
          <w:i w:val="false"/>
          <w:color w:val="000000"/>
          <w:sz w:val="28"/>
        </w:rPr>
        <w:t>
________ га ____________________ __________ га _____________________</w:t>
      </w:r>
      <w:r>
        <w:br/>
      </w:r>
      <w:r>
        <w:rPr>
          <w:rFonts w:ascii="Times New Roman"/>
          <w:b w:val="false"/>
          <w:i w:val="false"/>
          <w:color w:val="000000"/>
          <w:sz w:val="28"/>
        </w:rPr>
        <w:t>
(алаңы)              (дақыл)      (алаңы)            (дақыл)</w:t>
      </w:r>
    </w:p>
    <w:p>
      <w:pPr>
        <w:spacing w:after="0"/>
        <w:ind w:left="0"/>
        <w:jc w:val="both"/>
      </w:pPr>
      <w:r>
        <w:rPr>
          <w:rFonts w:ascii="Times New Roman"/>
          <w:b w:val="false"/>
          <w:i w:val="false"/>
          <w:color w:val="000000"/>
          <w:sz w:val="28"/>
        </w:rPr>
        <w:t>АШТӨ-нің заңды мекен-жайы:</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(Т.А.Ә., қолы, мөрі)</w:t>
      </w:r>
    </w:p>
    <w:bookmarkStart w:name="z188" w:id="46"/>
    <w:p>
      <w:pPr>
        <w:spacing w:after="0"/>
        <w:ind w:left="0"/>
        <w:jc w:val="both"/>
      </w:pPr>
      <w:r>
        <w:rPr>
          <w:rFonts w:ascii="Times New Roman"/>
          <w:b w:val="false"/>
          <w:i w:val="false"/>
          <w:color w:val="000000"/>
          <w:sz w:val="28"/>
        </w:rPr>
        <w:t xml:space="preserve">
Өсімдік шаруашылығы өнімінің шығымдылығы </w:t>
      </w:r>
      <w:r>
        <w:br/>
      </w:r>
      <w:r>
        <w:rPr>
          <w:rFonts w:ascii="Times New Roman"/>
          <w:b w:val="false"/>
          <w:i w:val="false"/>
          <w:color w:val="000000"/>
          <w:sz w:val="28"/>
        </w:rPr>
        <w:t xml:space="preserve">
мен сапасын арттыруға жергілікті бюджеттерден </w:t>
      </w:r>
      <w:r>
        <w:br/>
      </w:r>
      <w:r>
        <w:rPr>
          <w:rFonts w:ascii="Times New Roman"/>
          <w:b w:val="false"/>
          <w:i w:val="false"/>
          <w:color w:val="000000"/>
          <w:sz w:val="28"/>
        </w:rPr>
        <w:t xml:space="preserve">
субсидиялау қағидасына           </w:t>
      </w:r>
      <w:r>
        <w:br/>
      </w:r>
      <w:r>
        <w:rPr>
          <w:rFonts w:ascii="Times New Roman"/>
          <w:b w:val="false"/>
          <w:i w:val="false"/>
          <w:color w:val="000000"/>
          <w:sz w:val="28"/>
        </w:rPr>
        <w:t xml:space="preserve">
2-қосымша                  </w:t>
      </w:r>
    </w:p>
    <w:bookmarkEnd w:id="46"/>
    <w:bookmarkStart w:name="z189" w:id="47"/>
    <w:p>
      <w:pPr>
        <w:spacing w:after="0"/>
        <w:ind w:left="0"/>
        <w:jc w:val="left"/>
      </w:pPr>
      <w:r>
        <w:rPr>
          <w:rFonts w:ascii="Times New Roman"/>
          <w:b/>
          <w:i w:val="false"/>
          <w:color w:val="000000"/>
        </w:rPr>
        <w:t xml:space="preserve"> 
Мемлекеттік статистика органдарына алынған өнімнің жалпы түсімі</w:t>
      </w:r>
      <w:r>
        <w:br/>
      </w:r>
      <w:r>
        <w:rPr>
          <w:rFonts w:ascii="Times New Roman"/>
          <w:b/>
          <w:i w:val="false"/>
          <w:color w:val="000000"/>
        </w:rPr>
        <w:t>
және оның ай сайынғы жұмсалуы туралы дәйекті мемлекеттік</w:t>
      </w:r>
      <w:r>
        <w:br/>
      </w:r>
      <w:r>
        <w:rPr>
          <w:rFonts w:ascii="Times New Roman"/>
          <w:b/>
          <w:i w:val="false"/>
          <w:color w:val="000000"/>
        </w:rPr>
        <w:t>
статистикалық есептілікті беру туралы</w:t>
      </w:r>
      <w:r>
        <w:br/>
      </w:r>
      <w:r>
        <w:rPr>
          <w:rFonts w:ascii="Times New Roman"/>
          <w:b/>
          <w:i w:val="false"/>
          <w:color w:val="000000"/>
        </w:rPr>
        <w:t>
міндеттеме</w:t>
      </w:r>
    </w:p>
    <w:bookmarkEnd w:id="47"/>
    <w:p>
      <w:pPr>
        <w:spacing w:after="0"/>
        <w:ind w:left="0"/>
        <w:jc w:val="both"/>
      </w:pPr>
      <w:r>
        <w:rPr>
          <w:rFonts w:ascii="Times New Roman"/>
          <w:b w:val="false"/>
          <w:i w:val="false"/>
          <w:color w:val="000000"/>
          <w:sz w:val="28"/>
        </w:rPr>
        <w:t>20 жылғы « »</w:t>
      </w:r>
    </w:p>
    <w:p>
      <w:pPr>
        <w:spacing w:after="0"/>
        <w:ind w:left="0"/>
        <w:jc w:val="both"/>
      </w:pP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(субсидия алушы АШТӨ-нің)</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атауы, орналасқан жері, бизнес-сәйкестендіру нөмірі (жеке</w:t>
      </w:r>
      <w:r>
        <w:br/>
      </w:r>
      <w:r>
        <w:rPr>
          <w:rFonts w:ascii="Times New Roman"/>
          <w:b w:val="false"/>
          <w:i w:val="false"/>
          <w:color w:val="000000"/>
          <w:sz w:val="28"/>
        </w:rPr>
        <w:t>
                       сәйкестендіру нөмірі)</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мемлекеттік статистика органдарына 20__ жылы алынған өнімнің жалпы түсімі және оның ай сайынғы жұмсалуы туралы дәйекті мемлекеттік статистикалық есептілікті беруге міндеттенемін.</w:t>
      </w:r>
      <w:r>
        <w:br/>
      </w:r>
      <w:r>
        <w:rPr>
          <w:rFonts w:ascii="Times New Roman"/>
          <w:b w:val="false"/>
          <w:i w:val="false"/>
          <w:color w:val="000000"/>
          <w:sz w:val="28"/>
        </w:rPr>
        <w:t>
      Осы міндеттемені орындау келесі жылы атаулы субсидиялау бағдарламасына қатысуға қажетті шарт болып табылады.</w:t>
      </w:r>
    </w:p>
    <w:p>
      <w:pPr>
        <w:spacing w:after="0"/>
        <w:ind w:left="0"/>
        <w:jc w:val="both"/>
      </w:pPr>
      <w:r>
        <w:rPr>
          <w:rFonts w:ascii="Times New Roman"/>
          <w:b w:val="false"/>
          <w:i w:val="false"/>
          <w:color w:val="000000"/>
          <w:sz w:val="28"/>
        </w:rPr>
        <w:t>      Басшы ____________ ________________________</w:t>
      </w:r>
      <w:r>
        <w:br/>
      </w:r>
      <w:r>
        <w:rPr>
          <w:rFonts w:ascii="Times New Roman"/>
          <w:b w:val="false"/>
          <w:i w:val="false"/>
          <w:color w:val="000000"/>
          <w:sz w:val="28"/>
        </w:rPr>
        <w:t>
                қолы        (Т.А.Ә., қолы, мөрі)</w:t>
      </w:r>
    </w:p>
    <w:p>
      <w:pPr>
        <w:spacing w:after="0"/>
        <w:ind w:left="0"/>
        <w:jc w:val="both"/>
      </w:pPr>
      <w:r>
        <w:rPr>
          <w:rFonts w:ascii="Times New Roman"/>
          <w:b w:val="false"/>
          <w:i w:val="false"/>
          <w:color w:val="000000"/>
          <w:sz w:val="28"/>
        </w:rPr>
        <w:t>      М.О.</w:t>
      </w:r>
    </w:p>
    <w:bookmarkStart w:name="z190" w:id="48"/>
    <w:p>
      <w:pPr>
        <w:spacing w:after="0"/>
        <w:ind w:left="0"/>
        <w:jc w:val="both"/>
      </w:pPr>
      <w:r>
        <w:rPr>
          <w:rFonts w:ascii="Times New Roman"/>
          <w:b w:val="false"/>
          <w:i w:val="false"/>
          <w:color w:val="000000"/>
          <w:sz w:val="28"/>
        </w:rPr>
        <w:t xml:space="preserve">
Өсімдік шаруашылығы өнімінің шығымдылығы </w:t>
      </w:r>
      <w:r>
        <w:br/>
      </w:r>
      <w:r>
        <w:rPr>
          <w:rFonts w:ascii="Times New Roman"/>
          <w:b w:val="false"/>
          <w:i w:val="false"/>
          <w:color w:val="000000"/>
          <w:sz w:val="28"/>
        </w:rPr>
        <w:t xml:space="preserve">
мен сапасын арттыруға жергілікті бюджеттерден </w:t>
      </w:r>
      <w:r>
        <w:br/>
      </w:r>
      <w:r>
        <w:rPr>
          <w:rFonts w:ascii="Times New Roman"/>
          <w:b w:val="false"/>
          <w:i w:val="false"/>
          <w:color w:val="000000"/>
          <w:sz w:val="28"/>
        </w:rPr>
        <w:t xml:space="preserve">
субсидиялау қағидасына          </w:t>
      </w:r>
      <w:r>
        <w:br/>
      </w:r>
      <w:r>
        <w:rPr>
          <w:rFonts w:ascii="Times New Roman"/>
          <w:b w:val="false"/>
          <w:i w:val="false"/>
          <w:color w:val="000000"/>
          <w:sz w:val="28"/>
        </w:rPr>
        <w:t xml:space="preserve">
3-қосымша                  </w:t>
      </w:r>
    </w:p>
    <w:bookmarkEnd w:id="48"/>
    <w:bookmarkStart w:name="z240" w:id="49"/>
    <w:p>
      <w:pPr>
        <w:spacing w:after="0"/>
        <w:ind w:left="0"/>
        <w:jc w:val="both"/>
      </w:pPr>
      <w:r>
        <w:rPr>
          <w:rFonts w:ascii="Times New Roman"/>
          <w:b w:val="false"/>
          <w:i w:val="false"/>
          <w:color w:val="000000"/>
          <w:sz w:val="28"/>
        </w:rPr>
        <w:t>
«Бекітемін»</w:t>
      </w:r>
    </w:p>
    <w:bookmarkEnd w:id="49"/>
    <w:p>
      <w:pPr>
        <w:spacing w:after="0"/>
        <w:ind w:left="0"/>
        <w:jc w:val="both"/>
      </w:pPr>
      <w:r>
        <w:rPr>
          <w:rFonts w:ascii="Times New Roman"/>
          <w:b w:val="false"/>
          <w:i w:val="false"/>
          <w:color w:val="000000"/>
          <w:sz w:val="28"/>
        </w:rPr>
        <w:t>_______________________________</w:t>
      </w:r>
      <w:r>
        <w:br/>
      </w:r>
      <w:r>
        <w:rPr>
          <w:rFonts w:ascii="Times New Roman"/>
          <w:b w:val="false"/>
          <w:i w:val="false"/>
          <w:color w:val="000000"/>
          <w:sz w:val="28"/>
        </w:rPr>
        <w:t>
(облыстың атауы)</w:t>
      </w:r>
      <w:r>
        <w:br/>
      </w:r>
      <w:r>
        <w:rPr>
          <w:rFonts w:ascii="Times New Roman"/>
          <w:b w:val="false"/>
          <w:i w:val="false"/>
          <w:color w:val="000000"/>
          <w:sz w:val="28"/>
        </w:rPr>
        <w:t>
________________________________</w:t>
      </w:r>
      <w:r>
        <w:br/>
      </w:r>
      <w:r>
        <w:rPr>
          <w:rFonts w:ascii="Times New Roman"/>
          <w:b w:val="false"/>
          <w:i w:val="false"/>
          <w:color w:val="000000"/>
          <w:sz w:val="28"/>
        </w:rPr>
        <w:t>
(ауданның, қаланың атауы)</w:t>
      </w:r>
      <w:r>
        <w:br/>
      </w:r>
      <w:r>
        <w:rPr>
          <w:rFonts w:ascii="Times New Roman"/>
          <w:b w:val="false"/>
          <w:i w:val="false"/>
          <w:color w:val="000000"/>
          <w:sz w:val="28"/>
        </w:rPr>
        <w:t>
ауданының (облыстық маңызы бар қала,</w:t>
      </w:r>
      <w:r>
        <w:br/>
      </w:r>
      <w:r>
        <w:rPr>
          <w:rFonts w:ascii="Times New Roman"/>
          <w:b w:val="false"/>
          <w:i w:val="false"/>
          <w:color w:val="000000"/>
          <w:sz w:val="28"/>
        </w:rPr>
        <w:t>
Астана және Алматы қалаларының) әкімі</w:t>
      </w:r>
      <w:r>
        <w:br/>
      </w:r>
      <w:r>
        <w:rPr>
          <w:rFonts w:ascii="Times New Roman"/>
          <w:b w:val="false"/>
          <w:i w:val="false"/>
          <w:color w:val="000000"/>
          <w:sz w:val="28"/>
        </w:rPr>
        <w:t>
________________________________</w:t>
      </w:r>
      <w:r>
        <w:br/>
      </w:r>
      <w:r>
        <w:rPr>
          <w:rFonts w:ascii="Times New Roman"/>
          <w:b w:val="false"/>
          <w:i w:val="false"/>
          <w:color w:val="000000"/>
          <w:sz w:val="28"/>
        </w:rPr>
        <w:t xml:space="preserve">
(Т.А.Ә., қолы, мөрі) </w:t>
      </w:r>
      <w:r>
        <w:br/>
      </w:r>
      <w:r>
        <w:rPr>
          <w:rFonts w:ascii="Times New Roman"/>
          <w:b w:val="false"/>
          <w:i w:val="false"/>
          <w:color w:val="000000"/>
          <w:sz w:val="28"/>
        </w:rPr>
        <w:t xml:space="preserve">
20 жылғы « » </w:t>
      </w:r>
    </w:p>
    <w:bookmarkStart w:name="z191" w:id="50"/>
    <w:p>
      <w:pPr>
        <w:spacing w:after="0"/>
        <w:ind w:left="0"/>
        <w:jc w:val="left"/>
      </w:pPr>
      <w:r>
        <w:rPr>
          <w:rFonts w:ascii="Times New Roman"/>
          <w:b/>
          <w:i w:val="false"/>
          <w:color w:val="000000"/>
        </w:rPr>
        <w:t xml:space="preserve"> 
АШТӨ-нің егістіктерін және екпелерін қабылдаудың</w:t>
      </w:r>
      <w:r>
        <w:br/>
      </w:r>
      <w:r>
        <w:rPr>
          <w:rFonts w:ascii="Times New Roman"/>
          <w:b/>
          <w:i w:val="false"/>
          <w:color w:val="000000"/>
        </w:rPr>
        <w:t>
20__ жылғы « » №</w:t>
      </w:r>
      <w:r>
        <w:br/>
      </w:r>
      <w:r>
        <w:rPr>
          <w:rFonts w:ascii="Times New Roman"/>
          <w:b/>
          <w:i w:val="false"/>
          <w:color w:val="000000"/>
        </w:rPr>
        <w:t>
актісі</w:t>
      </w:r>
    </w:p>
    <w:bookmarkEnd w:id="50"/>
    <w:p>
      <w:pPr>
        <w:spacing w:after="0"/>
        <w:ind w:left="0"/>
        <w:jc w:val="both"/>
      </w:pPr>
      <w:r>
        <w:rPr>
          <w:rFonts w:ascii="Times New Roman"/>
          <w:b w:val="false"/>
          <w:i w:val="false"/>
          <w:color w:val="000000"/>
          <w:sz w:val="28"/>
        </w:rPr>
        <w:t>Біз, төменде қол қоюшылар,</w:t>
      </w:r>
      <w:r>
        <w:br/>
      </w:r>
      <w:r>
        <w:rPr>
          <w:rFonts w:ascii="Times New Roman"/>
          <w:b w:val="false"/>
          <w:i w:val="false"/>
          <w:color w:val="000000"/>
          <w:sz w:val="28"/>
        </w:rPr>
        <w:t>
ВАК төрағасы:</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(лауазымы, Т.А.Ә.)</w:t>
      </w:r>
      <w:r>
        <w:br/>
      </w:r>
      <w:r>
        <w:rPr>
          <w:rFonts w:ascii="Times New Roman"/>
          <w:b w:val="false"/>
          <w:i w:val="false"/>
          <w:color w:val="000000"/>
          <w:sz w:val="28"/>
        </w:rPr>
        <w:t>
ВАК мүшелері:</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(лауазымы, Т.А.Ә)</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(лауазымы, Т.А.Ә.)</w:t>
      </w:r>
      <w:r>
        <w:br/>
      </w:r>
      <w:r>
        <w:rPr>
          <w:rFonts w:ascii="Times New Roman"/>
          <w:b w:val="false"/>
          <w:i w:val="false"/>
          <w:color w:val="000000"/>
          <w:sz w:val="28"/>
        </w:rPr>
        <w:t>
бір тараптан және</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(АШТӨ атауы)</w:t>
      </w:r>
      <w:r>
        <w:br/>
      </w:r>
      <w:r>
        <w:rPr>
          <w:rFonts w:ascii="Times New Roman"/>
          <w:b w:val="false"/>
          <w:i w:val="false"/>
          <w:color w:val="000000"/>
          <w:sz w:val="28"/>
        </w:rPr>
        <w:t>
__________________ басшысы екінші тараптан 20___ жылы мынадай алаңда төмендегі басым ауыл шаруашылығының дақылдары өскінінің:</w:t>
      </w:r>
      <w:r>
        <w:br/>
      </w:r>
      <w:r>
        <w:rPr>
          <w:rFonts w:ascii="Times New Roman"/>
          <w:b w:val="false"/>
          <w:i w:val="false"/>
          <w:color w:val="000000"/>
          <w:sz w:val="28"/>
        </w:rPr>
        <w:t>
_______________ га ______________________ га________________________</w:t>
      </w:r>
      <w:r>
        <w:br/>
      </w:r>
      <w:r>
        <w:rPr>
          <w:rFonts w:ascii="Times New Roman"/>
          <w:b w:val="false"/>
          <w:i w:val="false"/>
          <w:color w:val="000000"/>
          <w:sz w:val="28"/>
        </w:rPr>
        <w:t>
_______________ га ______________________ га________________________</w:t>
      </w:r>
      <w:r>
        <w:br/>
      </w:r>
      <w:r>
        <w:rPr>
          <w:rFonts w:ascii="Times New Roman"/>
          <w:b w:val="false"/>
          <w:i w:val="false"/>
          <w:color w:val="000000"/>
          <w:sz w:val="28"/>
        </w:rPr>
        <w:t>
_______________ га ______________________ га________________________</w:t>
      </w:r>
      <w:r>
        <w:br/>
      </w:r>
      <w:r>
        <w:rPr>
          <w:rFonts w:ascii="Times New Roman"/>
          <w:b w:val="false"/>
          <w:i w:val="false"/>
          <w:color w:val="000000"/>
          <w:sz w:val="28"/>
        </w:rPr>
        <w:t>
      алынғандығы (отырғызылғандығы) туралы осы актіні жасадық.</w:t>
      </w:r>
    </w:p>
    <w:p>
      <w:pPr>
        <w:spacing w:after="0"/>
        <w:ind w:left="0"/>
        <w:jc w:val="both"/>
      </w:pPr>
      <w:r>
        <w:rPr>
          <w:rFonts w:ascii="Times New Roman"/>
          <w:b w:val="false"/>
          <w:i w:val="false"/>
          <w:color w:val="000000"/>
          <w:sz w:val="28"/>
        </w:rPr>
        <w:t>ВАК төрағасы:</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(лауазымы, Т.А.Ә.)</w:t>
      </w:r>
      <w:r>
        <w:br/>
      </w:r>
      <w:r>
        <w:rPr>
          <w:rFonts w:ascii="Times New Roman"/>
          <w:b w:val="false"/>
          <w:i w:val="false"/>
          <w:color w:val="000000"/>
          <w:sz w:val="28"/>
        </w:rPr>
        <w:t>
ВАК мүшелері:</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(лауазымы, Т.А.Ә.)</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(лауазымы, Т.А.Ә.)</w:t>
      </w:r>
      <w:r>
        <w:br/>
      </w:r>
      <w:r>
        <w:rPr>
          <w:rFonts w:ascii="Times New Roman"/>
          <w:b w:val="false"/>
          <w:i w:val="false"/>
          <w:color w:val="000000"/>
          <w:sz w:val="28"/>
        </w:rPr>
        <w:t>
АШТӨ: ______________________________________________________________</w:t>
      </w:r>
      <w:r>
        <w:br/>
      </w:r>
      <w:r>
        <w:rPr>
          <w:rFonts w:ascii="Times New Roman"/>
          <w:b w:val="false"/>
          <w:i w:val="false"/>
          <w:color w:val="000000"/>
          <w:sz w:val="28"/>
        </w:rPr>
        <w:t xml:space="preserve">
                           (Т.А.Ә., қолы, мөрі) </w:t>
      </w:r>
    </w:p>
    <w:bookmarkStart w:name="z192" w:id="51"/>
    <w:p>
      <w:pPr>
        <w:spacing w:after="0"/>
        <w:ind w:left="0"/>
        <w:jc w:val="both"/>
      </w:pPr>
      <w:r>
        <w:rPr>
          <w:rFonts w:ascii="Times New Roman"/>
          <w:b w:val="false"/>
          <w:i w:val="false"/>
          <w:color w:val="000000"/>
          <w:sz w:val="28"/>
        </w:rPr>
        <w:t xml:space="preserve">
Өсімдік шаруашылығы өнімінің шығымдылығы </w:t>
      </w:r>
      <w:r>
        <w:br/>
      </w:r>
      <w:r>
        <w:rPr>
          <w:rFonts w:ascii="Times New Roman"/>
          <w:b w:val="false"/>
          <w:i w:val="false"/>
          <w:color w:val="000000"/>
          <w:sz w:val="28"/>
        </w:rPr>
        <w:t xml:space="preserve">
мен сапасын арттыруға жергілікті бюджеттерден </w:t>
      </w:r>
      <w:r>
        <w:br/>
      </w:r>
      <w:r>
        <w:rPr>
          <w:rFonts w:ascii="Times New Roman"/>
          <w:b w:val="false"/>
          <w:i w:val="false"/>
          <w:color w:val="000000"/>
          <w:sz w:val="28"/>
        </w:rPr>
        <w:t xml:space="preserve">
субсидиялау қағидасына         </w:t>
      </w:r>
      <w:r>
        <w:br/>
      </w:r>
      <w:r>
        <w:rPr>
          <w:rFonts w:ascii="Times New Roman"/>
          <w:b w:val="false"/>
          <w:i w:val="false"/>
          <w:color w:val="000000"/>
          <w:sz w:val="28"/>
        </w:rPr>
        <w:t xml:space="preserve">
4-қосымша                 </w:t>
      </w:r>
    </w:p>
    <w:bookmarkEnd w:id="51"/>
    <w:bookmarkStart w:name="z241" w:id="52"/>
    <w:p>
      <w:pPr>
        <w:spacing w:after="0"/>
        <w:ind w:left="0"/>
        <w:jc w:val="both"/>
      </w:pPr>
      <w:r>
        <w:rPr>
          <w:rFonts w:ascii="Times New Roman"/>
          <w:b w:val="false"/>
          <w:i w:val="false"/>
          <w:color w:val="000000"/>
          <w:sz w:val="28"/>
        </w:rPr>
        <w:t>
«Бекітемін»</w:t>
      </w:r>
    </w:p>
    <w:bookmarkEnd w:id="52"/>
    <w:p>
      <w:pPr>
        <w:spacing w:after="0"/>
        <w:ind w:left="0"/>
        <w:jc w:val="both"/>
      </w:pPr>
      <w:r>
        <w:rPr>
          <w:rFonts w:ascii="Times New Roman"/>
          <w:b w:val="false"/>
          <w:i w:val="false"/>
          <w:color w:val="000000"/>
          <w:sz w:val="28"/>
        </w:rPr>
        <w:t>_______________________________</w:t>
      </w:r>
      <w:r>
        <w:br/>
      </w:r>
      <w:r>
        <w:rPr>
          <w:rFonts w:ascii="Times New Roman"/>
          <w:b w:val="false"/>
          <w:i w:val="false"/>
          <w:color w:val="000000"/>
          <w:sz w:val="28"/>
        </w:rPr>
        <w:t>
(облыстың атауы)</w:t>
      </w:r>
      <w:r>
        <w:br/>
      </w:r>
      <w:r>
        <w:rPr>
          <w:rFonts w:ascii="Times New Roman"/>
          <w:b w:val="false"/>
          <w:i w:val="false"/>
          <w:color w:val="000000"/>
          <w:sz w:val="28"/>
        </w:rPr>
        <w:t>
________________________________</w:t>
      </w:r>
      <w:r>
        <w:br/>
      </w:r>
      <w:r>
        <w:rPr>
          <w:rFonts w:ascii="Times New Roman"/>
          <w:b w:val="false"/>
          <w:i w:val="false"/>
          <w:color w:val="000000"/>
          <w:sz w:val="28"/>
        </w:rPr>
        <w:t>
(ауданның, қаланың атауы)</w:t>
      </w:r>
      <w:r>
        <w:br/>
      </w:r>
      <w:r>
        <w:rPr>
          <w:rFonts w:ascii="Times New Roman"/>
          <w:b w:val="false"/>
          <w:i w:val="false"/>
          <w:color w:val="000000"/>
          <w:sz w:val="28"/>
        </w:rPr>
        <w:t>
ауданының (облыстық маңызы бар қала,</w:t>
      </w:r>
      <w:r>
        <w:br/>
      </w:r>
      <w:r>
        <w:rPr>
          <w:rFonts w:ascii="Times New Roman"/>
          <w:b w:val="false"/>
          <w:i w:val="false"/>
          <w:color w:val="000000"/>
          <w:sz w:val="28"/>
        </w:rPr>
        <w:t>
Астана және Алматы қалаларының) әкімі</w:t>
      </w:r>
      <w:r>
        <w:br/>
      </w:r>
      <w:r>
        <w:rPr>
          <w:rFonts w:ascii="Times New Roman"/>
          <w:b w:val="false"/>
          <w:i w:val="false"/>
          <w:color w:val="000000"/>
          <w:sz w:val="28"/>
        </w:rPr>
        <w:t>
________________________________</w:t>
      </w:r>
      <w:r>
        <w:br/>
      </w:r>
      <w:r>
        <w:rPr>
          <w:rFonts w:ascii="Times New Roman"/>
          <w:b w:val="false"/>
          <w:i w:val="false"/>
          <w:color w:val="000000"/>
          <w:sz w:val="28"/>
        </w:rPr>
        <w:t xml:space="preserve">
(Т.А.Ә., қолы, мөрі) </w:t>
      </w:r>
      <w:r>
        <w:br/>
      </w:r>
      <w:r>
        <w:rPr>
          <w:rFonts w:ascii="Times New Roman"/>
          <w:b w:val="false"/>
          <w:i w:val="false"/>
          <w:color w:val="000000"/>
          <w:sz w:val="28"/>
        </w:rPr>
        <w:t xml:space="preserve">
20 жылғы « » </w:t>
      </w:r>
    </w:p>
    <w:bookmarkStart w:name="z194" w:id="53"/>
    <w:p>
      <w:pPr>
        <w:spacing w:after="0"/>
        <w:ind w:left="0"/>
        <w:jc w:val="left"/>
      </w:pPr>
      <w:r>
        <w:rPr>
          <w:rFonts w:ascii="Times New Roman"/>
          <w:b/>
          <w:i w:val="false"/>
          <w:color w:val="000000"/>
        </w:rPr>
        <w:t xml:space="preserve"> 
Жанар-жағармай материалдары мен басқа да тауарлық-материалдық</w:t>
      </w:r>
      <w:r>
        <w:br/>
      </w:r>
      <w:r>
        <w:rPr>
          <w:rFonts w:ascii="Times New Roman"/>
          <w:b/>
          <w:i w:val="false"/>
          <w:color w:val="000000"/>
        </w:rPr>
        <w:t>
құндылықтардың құнын арзандатуға субсидиялар алуға____________ ауданының, облыстық маңызы бар қалалардың, Астана</w:t>
      </w:r>
      <w:r>
        <w:br/>
      </w:r>
      <w:r>
        <w:rPr>
          <w:rFonts w:ascii="Times New Roman"/>
          <w:b/>
          <w:i w:val="false"/>
          <w:color w:val="000000"/>
        </w:rPr>
        <w:t>
және Алматы қалаларының АШТӨ тізімі</w:t>
      </w:r>
    </w:p>
    <w:bookmarkEnd w:id="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4"/>
        <w:gridCol w:w="1860"/>
        <w:gridCol w:w="2432"/>
        <w:gridCol w:w="2861"/>
        <w:gridCol w:w="2718"/>
        <w:gridCol w:w="3149"/>
      </w:tblGrid>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АШТӨ</w:t>
            </w:r>
            <w:r>
              <w:br/>
            </w:r>
            <w:r>
              <w:rPr>
                <w:rFonts w:ascii="Times New Roman"/>
                <w:b w:val="false"/>
                <w:i w:val="false"/>
                <w:color w:val="000000"/>
                <w:sz w:val="20"/>
              </w:rPr>
              <w:t>
атауы</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Басым ауыл шаруашылығы дақылдарының атауы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ВАК актісімен қабылданған егістік алаңы, га.</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гектарға арналған субсидиялар мөлшері, теңге</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Төленуге тиісті субсидиялар көлемі, теңге</w:t>
            </w:r>
            <w:r>
              <w:br/>
            </w:r>
            <w:r>
              <w:rPr>
                <w:rFonts w:ascii="Times New Roman"/>
                <w:b w:val="false"/>
                <w:i w:val="false"/>
                <w:color w:val="000000"/>
                <w:sz w:val="20"/>
              </w:rPr>
              <w:t>
(4-бағ. х 5-бағ.)</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ВАК төрағасы ____________________________________</w:t>
      </w:r>
      <w:r>
        <w:br/>
      </w:r>
      <w:r>
        <w:rPr>
          <w:rFonts w:ascii="Times New Roman"/>
          <w:b w:val="false"/>
          <w:i w:val="false"/>
          <w:color w:val="000000"/>
          <w:sz w:val="28"/>
        </w:rPr>
        <w:t>
                        (қолы, Т.А.Ә.)</w:t>
      </w:r>
      <w:r>
        <w:br/>
      </w:r>
      <w:r>
        <w:rPr>
          <w:rFonts w:ascii="Times New Roman"/>
          <w:b w:val="false"/>
          <w:i w:val="false"/>
          <w:color w:val="000000"/>
          <w:sz w:val="28"/>
        </w:rPr>
        <w:t>
___________________________________________ ауданының бөлімі</w:t>
      </w:r>
      <w:r>
        <w:br/>
      </w:r>
      <w:r>
        <w:rPr>
          <w:rFonts w:ascii="Times New Roman"/>
          <w:b w:val="false"/>
          <w:i w:val="false"/>
          <w:color w:val="000000"/>
          <w:sz w:val="28"/>
        </w:rPr>
        <w:t>
      (қолы, Т.А.Ә.)</w:t>
      </w:r>
    </w:p>
    <w:p>
      <w:pPr>
        <w:spacing w:after="0"/>
        <w:ind w:left="0"/>
        <w:jc w:val="both"/>
      </w:pPr>
      <w:r>
        <w:rPr>
          <w:rFonts w:ascii="Times New Roman"/>
          <w:b w:val="false"/>
          <w:i w:val="false"/>
          <w:color w:val="000000"/>
          <w:sz w:val="28"/>
        </w:rPr>
        <w:t>МО</w:t>
      </w:r>
    </w:p>
    <w:p>
      <w:pPr>
        <w:spacing w:after="0"/>
        <w:ind w:left="0"/>
        <w:jc w:val="both"/>
      </w:pPr>
      <w:r>
        <w:rPr>
          <w:rFonts w:ascii="Times New Roman"/>
          <w:b w:val="false"/>
          <w:i w:val="false"/>
          <w:color w:val="000000"/>
          <w:sz w:val="28"/>
        </w:rPr>
        <w:t>ВАК мүшелері:</w:t>
      </w:r>
      <w:r>
        <w:br/>
      </w:r>
      <w:r>
        <w:rPr>
          <w:rFonts w:ascii="Times New Roman"/>
          <w:b w:val="false"/>
          <w:i w:val="false"/>
          <w:color w:val="000000"/>
          <w:sz w:val="28"/>
        </w:rPr>
        <w:t>
_________________</w:t>
      </w:r>
      <w:r>
        <w:br/>
      </w:r>
      <w:r>
        <w:rPr>
          <w:rFonts w:ascii="Times New Roman"/>
          <w:b w:val="false"/>
          <w:i w:val="false"/>
          <w:color w:val="000000"/>
          <w:sz w:val="28"/>
        </w:rPr>
        <w:t>
(қолы, Т.А.Ә.)</w:t>
      </w:r>
      <w:r>
        <w:br/>
      </w:r>
      <w:r>
        <w:rPr>
          <w:rFonts w:ascii="Times New Roman"/>
          <w:b w:val="false"/>
          <w:i w:val="false"/>
          <w:color w:val="000000"/>
          <w:sz w:val="28"/>
        </w:rPr>
        <w:t>
_________________</w:t>
      </w:r>
      <w:r>
        <w:br/>
      </w:r>
      <w:r>
        <w:rPr>
          <w:rFonts w:ascii="Times New Roman"/>
          <w:b w:val="false"/>
          <w:i w:val="false"/>
          <w:color w:val="000000"/>
          <w:sz w:val="28"/>
        </w:rPr>
        <w:t>
(қолы, Т.А.Ә.)</w:t>
      </w:r>
      <w:r>
        <w:br/>
      </w:r>
      <w:r>
        <w:rPr>
          <w:rFonts w:ascii="Times New Roman"/>
          <w:b w:val="false"/>
          <w:i w:val="false"/>
          <w:color w:val="000000"/>
          <w:sz w:val="28"/>
        </w:rPr>
        <w:t>
_________________</w:t>
      </w:r>
      <w:r>
        <w:br/>
      </w:r>
      <w:r>
        <w:rPr>
          <w:rFonts w:ascii="Times New Roman"/>
          <w:b w:val="false"/>
          <w:i w:val="false"/>
          <w:color w:val="000000"/>
          <w:sz w:val="28"/>
        </w:rPr>
        <w:t>
(қолы, Т.А.Ә.)</w:t>
      </w:r>
    </w:p>
    <w:bookmarkStart w:name="z193" w:id="54"/>
    <w:p>
      <w:pPr>
        <w:spacing w:after="0"/>
        <w:ind w:left="0"/>
        <w:jc w:val="both"/>
      </w:pPr>
      <w:r>
        <w:rPr>
          <w:rFonts w:ascii="Times New Roman"/>
          <w:b w:val="false"/>
          <w:i w:val="false"/>
          <w:color w:val="000000"/>
          <w:sz w:val="28"/>
        </w:rPr>
        <w:t xml:space="preserve">
Өсімдік шаруашылығы өнімінің шығымдылығы </w:t>
      </w:r>
      <w:r>
        <w:br/>
      </w:r>
      <w:r>
        <w:rPr>
          <w:rFonts w:ascii="Times New Roman"/>
          <w:b w:val="false"/>
          <w:i w:val="false"/>
          <w:color w:val="000000"/>
          <w:sz w:val="28"/>
        </w:rPr>
        <w:t xml:space="preserve">
мен сапасын арттыруға жергілікті бюджеттерден </w:t>
      </w:r>
      <w:r>
        <w:br/>
      </w:r>
      <w:r>
        <w:rPr>
          <w:rFonts w:ascii="Times New Roman"/>
          <w:b w:val="false"/>
          <w:i w:val="false"/>
          <w:color w:val="000000"/>
          <w:sz w:val="28"/>
        </w:rPr>
        <w:t xml:space="preserve">
субсидиялау қағидасына         </w:t>
      </w:r>
      <w:r>
        <w:br/>
      </w:r>
      <w:r>
        <w:rPr>
          <w:rFonts w:ascii="Times New Roman"/>
          <w:b w:val="false"/>
          <w:i w:val="false"/>
          <w:color w:val="000000"/>
          <w:sz w:val="28"/>
        </w:rPr>
        <w:t xml:space="preserve">
5-қосымша                 </w:t>
      </w:r>
    </w:p>
    <w:bookmarkEnd w:id="54"/>
    <w:bookmarkStart w:name="z242" w:id="55"/>
    <w:p>
      <w:pPr>
        <w:spacing w:after="0"/>
        <w:ind w:left="0"/>
        <w:jc w:val="both"/>
      </w:pPr>
      <w:r>
        <w:rPr>
          <w:rFonts w:ascii="Times New Roman"/>
          <w:b w:val="false"/>
          <w:i w:val="false"/>
          <w:color w:val="000000"/>
          <w:sz w:val="28"/>
        </w:rPr>
        <w:t>
«Бекітемін»</w:t>
      </w:r>
    </w:p>
    <w:bookmarkEnd w:id="55"/>
    <w:p>
      <w:pPr>
        <w:spacing w:after="0"/>
        <w:ind w:left="0"/>
        <w:jc w:val="both"/>
      </w:pPr>
      <w:r>
        <w:rPr>
          <w:rFonts w:ascii="Times New Roman"/>
          <w:b w:val="false"/>
          <w:i w:val="false"/>
          <w:color w:val="000000"/>
          <w:sz w:val="28"/>
        </w:rPr>
        <w:t>_______________________________</w:t>
      </w:r>
      <w:r>
        <w:br/>
      </w:r>
      <w:r>
        <w:rPr>
          <w:rFonts w:ascii="Times New Roman"/>
          <w:b w:val="false"/>
          <w:i w:val="false"/>
          <w:color w:val="000000"/>
          <w:sz w:val="28"/>
        </w:rPr>
        <w:t>
(облыстың атауы)</w:t>
      </w:r>
      <w:r>
        <w:br/>
      </w:r>
      <w:r>
        <w:rPr>
          <w:rFonts w:ascii="Times New Roman"/>
          <w:b w:val="false"/>
          <w:i w:val="false"/>
          <w:color w:val="000000"/>
          <w:sz w:val="28"/>
        </w:rPr>
        <w:t>
________________________________</w:t>
      </w:r>
      <w:r>
        <w:br/>
      </w:r>
      <w:r>
        <w:rPr>
          <w:rFonts w:ascii="Times New Roman"/>
          <w:b w:val="false"/>
          <w:i w:val="false"/>
          <w:color w:val="000000"/>
          <w:sz w:val="28"/>
        </w:rPr>
        <w:t>
(ауданның, қаланың атауы)</w:t>
      </w:r>
      <w:r>
        <w:br/>
      </w:r>
      <w:r>
        <w:rPr>
          <w:rFonts w:ascii="Times New Roman"/>
          <w:b w:val="false"/>
          <w:i w:val="false"/>
          <w:color w:val="000000"/>
          <w:sz w:val="28"/>
        </w:rPr>
        <w:t>
ауданының (облыстық маңызы бар қала,</w:t>
      </w:r>
      <w:r>
        <w:br/>
      </w:r>
      <w:r>
        <w:rPr>
          <w:rFonts w:ascii="Times New Roman"/>
          <w:b w:val="false"/>
          <w:i w:val="false"/>
          <w:color w:val="000000"/>
          <w:sz w:val="28"/>
        </w:rPr>
        <w:t>
Астана және Алматы қалаларының) әкімі</w:t>
      </w:r>
      <w:r>
        <w:br/>
      </w:r>
      <w:r>
        <w:rPr>
          <w:rFonts w:ascii="Times New Roman"/>
          <w:b w:val="false"/>
          <w:i w:val="false"/>
          <w:color w:val="000000"/>
          <w:sz w:val="28"/>
        </w:rPr>
        <w:t>
________________________________</w:t>
      </w:r>
      <w:r>
        <w:br/>
      </w:r>
      <w:r>
        <w:rPr>
          <w:rFonts w:ascii="Times New Roman"/>
          <w:b w:val="false"/>
          <w:i w:val="false"/>
          <w:color w:val="000000"/>
          <w:sz w:val="28"/>
        </w:rPr>
        <w:t xml:space="preserve">
(Т.А.Ә., қолы, мөрі) </w:t>
      </w:r>
      <w:r>
        <w:br/>
      </w:r>
      <w:r>
        <w:rPr>
          <w:rFonts w:ascii="Times New Roman"/>
          <w:b w:val="false"/>
          <w:i w:val="false"/>
          <w:color w:val="000000"/>
          <w:sz w:val="28"/>
        </w:rPr>
        <w:t xml:space="preserve">
20 жылғы « » </w:t>
      </w:r>
    </w:p>
    <w:bookmarkStart w:name="z195" w:id="56"/>
    <w:p>
      <w:pPr>
        <w:spacing w:after="0"/>
        <w:ind w:left="0"/>
        <w:jc w:val="left"/>
      </w:pPr>
      <w:r>
        <w:rPr>
          <w:rFonts w:ascii="Times New Roman"/>
          <w:b/>
          <w:i w:val="false"/>
          <w:color w:val="000000"/>
        </w:rPr>
        <w:t xml:space="preserve"> 
АШТӨ-ге субсидиялар төлеу арналған ведомость</w:t>
      </w:r>
    </w:p>
    <w:bookmarkEnd w:id="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1"/>
        <w:gridCol w:w="2243"/>
        <w:gridCol w:w="2384"/>
        <w:gridCol w:w="2664"/>
        <w:gridCol w:w="2665"/>
        <w:gridCol w:w="2946"/>
      </w:tblGrid>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АШТӨ атауы</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Басым ауыл шаруашылығы дақылдарының атауы</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ВАК актісімен қабылданған егістік алаңы, га</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гектарға арналған субсидиялар мөлшері, теңге</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Төленуге тиісті субсидиялар көлемі, теңге (4-бағ. х 5-бағ.)</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Басқарманың қаржы бөлімінің бастығы</w:t>
      </w:r>
      <w:r>
        <w:br/>
      </w:r>
      <w:r>
        <w:rPr>
          <w:rFonts w:ascii="Times New Roman"/>
          <w:b w:val="false"/>
          <w:i w:val="false"/>
          <w:color w:val="000000"/>
          <w:sz w:val="28"/>
        </w:rPr>
        <w:t>
____________________________________</w:t>
      </w:r>
      <w:r>
        <w:br/>
      </w:r>
      <w:r>
        <w:rPr>
          <w:rFonts w:ascii="Times New Roman"/>
          <w:b w:val="false"/>
          <w:i w:val="false"/>
          <w:color w:val="000000"/>
          <w:sz w:val="28"/>
        </w:rPr>
        <w:t>
      (қолы, Т.А.Ә.)</w:t>
      </w:r>
    </w:p>
    <w:p>
      <w:pPr>
        <w:spacing w:after="0"/>
        <w:ind w:left="0"/>
        <w:jc w:val="both"/>
      </w:pPr>
      <w:r>
        <w:rPr>
          <w:rFonts w:ascii="Times New Roman"/>
          <w:b w:val="false"/>
          <w:i w:val="false"/>
          <w:color w:val="000000"/>
          <w:sz w:val="28"/>
        </w:rPr>
        <w:t>Бөлім бастығы</w:t>
      </w:r>
      <w:r>
        <w:br/>
      </w:r>
      <w:r>
        <w:rPr>
          <w:rFonts w:ascii="Times New Roman"/>
          <w:b w:val="false"/>
          <w:i w:val="false"/>
          <w:color w:val="000000"/>
          <w:sz w:val="28"/>
        </w:rPr>
        <w:t>
____________________________________</w:t>
      </w:r>
      <w:r>
        <w:br/>
      </w:r>
      <w:r>
        <w:rPr>
          <w:rFonts w:ascii="Times New Roman"/>
          <w:b w:val="false"/>
          <w:i w:val="false"/>
          <w:color w:val="000000"/>
          <w:sz w:val="28"/>
        </w:rPr>
        <w:t>
      (қолы, Т.А.Ә.)</w:t>
      </w:r>
    </w:p>
    <w:bookmarkStart w:name="z196" w:id="57"/>
    <w:p>
      <w:pPr>
        <w:spacing w:after="0"/>
        <w:ind w:left="0"/>
        <w:jc w:val="both"/>
      </w:pPr>
      <w:r>
        <w:rPr>
          <w:rFonts w:ascii="Times New Roman"/>
          <w:b w:val="false"/>
          <w:i w:val="false"/>
          <w:color w:val="000000"/>
          <w:sz w:val="28"/>
        </w:rPr>
        <w:t xml:space="preserve">
Өсімдік шаруашылығы өнімінің шығымдылығы </w:t>
      </w:r>
      <w:r>
        <w:br/>
      </w:r>
      <w:r>
        <w:rPr>
          <w:rFonts w:ascii="Times New Roman"/>
          <w:b w:val="false"/>
          <w:i w:val="false"/>
          <w:color w:val="000000"/>
          <w:sz w:val="28"/>
        </w:rPr>
        <w:t xml:space="preserve">
мен сапасын арттыруға жергілікті бюджеттерден </w:t>
      </w:r>
      <w:r>
        <w:br/>
      </w:r>
      <w:r>
        <w:rPr>
          <w:rFonts w:ascii="Times New Roman"/>
          <w:b w:val="false"/>
          <w:i w:val="false"/>
          <w:color w:val="000000"/>
          <w:sz w:val="28"/>
        </w:rPr>
        <w:t xml:space="preserve">
субсидиялау қағидасына          </w:t>
      </w:r>
      <w:r>
        <w:br/>
      </w:r>
      <w:r>
        <w:rPr>
          <w:rFonts w:ascii="Times New Roman"/>
          <w:b w:val="false"/>
          <w:i w:val="false"/>
          <w:color w:val="000000"/>
          <w:sz w:val="28"/>
        </w:rPr>
        <w:t xml:space="preserve">
6-қосымша                  </w:t>
      </w:r>
    </w:p>
    <w:bookmarkEnd w:id="57"/>
    <w:p>
      <w:pPr>
        <w:spacing w:after="0"/>
        <w:ind w:left="0"/>
        <w:jc w:val="both"/>
      </w:pPr>
      <w:r>
        <w:rPr>
          <w:rFonts w:ascii="Times New Roman"/>
          <w:b w:val="false"/>
          <w:i w:val="false"/>
          <w:color w:val="000000"/>
          <w:sz w:val="28"/>
        </w:rPr>
        <w:t>__________________ ауданының</w:t>
      </w:r>
      <w:r>
        <w:br/>
      </w:r>
      <w:r>
        <w:rPr>
          <w:rFonts w:ascii="Times New Roman"/>
          <w:b w:val="false"/>
          <w:i w:val="false"/>
          <w:color w:val="000000"/>
          <w:sz w:val="28"/>
        </w:rPr>
        <w:t>
(облыстық маңызы бар қаланың)</w:t>
      </w:r>
      <w:r>
        <w:br/>
      </w:r>
      <w:r>
        <w:rPr>
          <w:rFonts w:ascii="Times New Roman"/>
          <w:b w:val="false"/>
          <w:i w:val="false"/>
          <w:color w:val="000000"/>
          <w:sz w:val="28"/>
        </w:rPr>
        <w:t>
ведомствоаралық комиссиясы</w:t>
      </w:r>
    </w:p>
    <w:bookmarkStart w:name="z197" w:id="58"/>
    <w:p>
      <w:pPr>
        <w:spacing w:after="0"/>
        <w:ind w:left="0"/>
        <w:jc w:val="left"/>
      </w:pPr>
      <w:r>
        <w:rPr>
          <w:rFonts w:ascii="Times New Roman"/>
          <w:b/>
          <w:i w:val="false"/>
          <w:color w:val="000000"/>
        </w:rPr>
        <w:t xml:space="preserve"> 
Жеміс-жидек дақылдары мен жүзімнің көп жылдық екпелерін</w:t>
      </w:r>
      <w:r>
        <w:br/>
      </w:r>
      <w:r>
        <w:rPr>
          <w:rFonts w:ascii="Times New Roman"/>
          <w:b/>
          <w:i w:val="false"/>
          <w:color w:val="000000"/>
        </w:rPr>
        <w:t>
отырғызуды және өсіруді қамтамасыз етуге арналған</w:t>
      </w:r>
      <w:r>
        <w:br/>
      </w:r>
      <w:r>
        <w:rPr>
          <w:rFonts w:ascii="Times New Roman"/>
          <w:b/>
          <w:i w:val="false"/>
          <w:color w:val="000000"/>
        </w:rPr>
        <w:t>
бюджеттік субсидиялар алуға</w:t>
      </w:r>
      <w:r>
        <w:br/>
      </w:r>
      <w:r>
        <w:rPr>
          <w:rFonts w:ascii="Times New Roman"/>
          <w:b/>
          <w:i w:val="false"/>
          <w:color w:val="000000"/>
        </w:rPr>
        <w:t>
өтініш</w:t>
      </w:r>
    </w:p>
    <w:bookmarkEnd w:id="58"/>
    <w:p>
      <w:pPr>
        <w:spacing w:after="0"/>
        <w:ind w:left="0"/>
        <w:jc w:val="both"/>
      </w:pPr>
      <w:r>
        <w:rPr>
          <w:rFonts w:ascii="Times New Roman"/>
          <w:b w:val="false"/>
          <w:i w:val="false"/>
          <w:color w:val="000000"/>
          <w:sz w:val="28"/>
        </w:rPr>
        <w:t>1. _________________________________________________________________</w:t>
      </w:r>
      <w:r>
        <w:br/>
      </w:r>
      <w:r>
        <w:rPr>
          <w:rFonts w:ascii="Times New Roman"/>
          <w:b w:val="false"/>
          <w:i w:val="false"/>
          <w:color w:val="000000"/>
          <w:sz w:val="28"/>
        </w:rPr>
        <w:t>
                              (құрылтай құжатының атауы)</w:t>
      </w:r>
      <w:r>
        <w:br/>
      </w:r>
      <w:r>
        <w:rPr>
          <w:rFonts w:ascii="Times New Roman"/>
          <w:b w:val="false"/>
          <w:i w:val="false"/>
          <w:color w:val="000000"/>
          <w:sz w:val="28"/>
        </w:rPr>
        <w:t>
негізінде әрекет ететін ____________________________________________</w:t>
      </w:r>
      <w:r>
        <w:br/>
      </w:r>
      <w:r>
        <w:rPr>
          <w:rFonts w:ascii="Times New Roman"/>
          <w:b w:val="false"/>
          <w:i w:val="false"/>
          <w:color w:val="000000"/>
          <w:sz w:val="28"/>
        </w:rPr>
        <w:t>
                            (ауыл шаруашылығы тауарын өндіруші)</w:t>
      </w:r>
      <w:r>
        <w:br/>
      </w:r>
      <w:r>
        <w:rPr>
          <w:rFonts w:ascii="Times New Roman"/>
          <w:b w:val="false"/>
          <w:i w:val="false"/>
          <w:color w:val="000000"/>
          <w:sz w:val="28"/>
        </w:rPr>
        <w:t>
атынан бірінші басшы _______________________________________________</w:t>
      </w:r>
      <w:r>
        <w:br/>
      </w:r>
      <w:r>
        <w:rPr>
          <w:rFonts w:ascii="Times New Roman"/>
          <w:b w:val="false"/>
          <w:i w:val="false"/>
          <w:color w:val="000000"/>
          <w:sz w:val="28"/>
        </w:rPr>
        <w:t>
                                   (Т.А.Ә., лауазымы)</w:t>
      </w:r>
      <w:r>
        <w:br/>
      </w:r>
      <w:r>
        <w:rPr>
          <w:rFonts w:ascii="Times New Roman"/>
          <w:b w:val="false"/>
          <w:i w:val="false"/>
          <w:color w:val="000000"/>
          <w:sz w:val="28"/>
        </w:rPr>
        <w:t>
_______ га алаңға жеміс-жидек дақылдарының/жүзімнің (қажеттісінің астын сызу керек) көп жылдық екпелерін отырғызуға және өсіруге арналған бюджеттік субсидияларды бөлу туралы өтініш білдіреді.</w:t>
      </w:r>
      <w:r>
        <w:br/>
      </w:r>
      <w:r>
        <w:rPr>
          <w:rFonts w:ascii="Times New Roman"/>
          <w:b w:val="false"/>
          <w:i w:val="false"/>
          <w:color w:val="000000"/>
          <w:sz w:val="28"/>
        </w:rPr>
        <w:t xml:space="preserve">
      2. Өтінішке мыналар қоса беріледі: </w:t>
      </w:r>
      <w:r>
        <w:br/>
      </w:r>
      <w:r>
        <w:rPr>
          <w:rFonts w:ascii="Times New Roman"/>
          <w:b w:val="false"/>
          <w:i w:val="false"/>
          <w:color w:val="000000"/>
          <w:sz w:val="28"/>
        </w:rPr>
        <w:t>
      жер учаскесіне сәйкестендіру және (немесе) құқық белгілейтін құжаттың көшірмесі;</w:t>
      </w:r>
      <w:r>
        <w:br/>
      </w:r>
      <w:r>
        <w:rPr>
          <w:rFonts w:ascii="Times New Roman"/>
          <w:b w:val="false"/>
          <w:i w:val="false"/>
          <w:color w:val="000000"/>
          <w:sz w:val="28"/>
        </w:rPr>
        <w:t>
      заңды тұлғаны тіркеу (қайта тіркеу) туралы куәліктің көшірмесі (жеке тұлға үшін – жеке басын растайтын құжаттың және дара кәсіпкерді мемлекеттік тіркеу туралы куәліктің көшірмелері);</w:t>
      </w:r>
      <w:r>
        <w:br/>
      </w:r>
      <w:r>
        <w:rPr>
          <w:rFonts w:ascii="Times New Roman"/>
          <w:b w:val="false"/>
          <w:i w:val="false"/>
          <w:color w:val="000000"/>
          <w:sz w:val="28"/>
        </w:rPr>
        <w:t>
      сатып алу-сату және (немесе) қаржы лизингісі шарттарының, бастапқы есепке алу құжаттарының (кіріс және шығыс кассалық ордерлер), отырғызу материалын, тамшылатып суару жүйесін және үлгілік жобаны сатып алуға арналған шот фактуралардың көшірмелері.</w:t>
      </w:r>
      <w:r>
        <w:br/>
      </w:r>
      <w:r>
        <w:rPr>
          <w:rFonts w:ascii="Times New Roman"/>
          <w:b w:val="false"/>
          <w:i w:val="false"/>
          <w:color w:val="000000"/>
          <w:sz w:val="28"/>
        </w:rPr>
        <w:t>
      3. ___________ га алаңға жеміс-жидек дақылдарының/жүзімнің көп жылдық екпелерін отырғызуды жүзеге асыру үшін:</w:t>
      </w:r>
      <w:r>
        <w:br/>
      </w:r>
      <w:r>
        <w:rPr>
          <w:rFonts w:ascii="Times New Roman"/>
          <w:b w:val="false"/>
          <w:i w:val="false"/>
          <w:color w:val="000000"/>
          <w:sz w:val="28"/>
        </w:rPr>
        <w:t>
      1) ____ теңге сомаға______ дана көшет;</w:t>
      </w:r>
      <w:r>
        <w:br/>
      </w:r>
      <w:r>
        <w:rPr>
          <w:rFonts w:ascii="Times New Roman"/>
          <w:b w:val="false"/>
          <w:i w:val="false"/>
          <w:color w:val="000000"/>
          <w:sz w:val="28"/>
        </w:rPr>
        <w:t>
      2) ____ теңге сомаға______ дана тіреуіш бағаналары;</w:t>
      </w:r>
      <w:r>
        <w:br/>
      </w:r>
      <w:r>
        <w:rPr>
          <w:rFonts w:ascii="Times New Roman"/>
          <w:b w:val="false"/>
          <w:i w:val="false"/>
          <w:color w:val="000000"/>
          <w:sz w:val="28"/>
        </w:rPr>
        <w:t>
      3) жобалау, оның ішінде:</w:t>
      </w:r>
      <w:r>
        <w:br/>
      </w:r>
      <w:r>
        <w:rPr>
          <w:rFonts w:ascii="Times New Roman"/>
          <w:b w:val="false"/>
          <w:i w:val="false"/>
          <w:color w:val="000000"/>
          <w:sz w:val="28"/>
        </w:rPr>
        <w:t>
      - _____ теңге сомаға 0,5 метр сайын рельеф қимасын жасай отырып, 1:2000 масштабта топотүсіру;</w:t>
      </w:r>
      <w:r>
        <w:br/>
      </w:r>
      <w:r>
        <w:rPr>
          <w:rFonts w:ascii="Times New Roman"/>
          <w:b w:val="false"/>
          <w:i w:val="false"/>
          <w:color w:val="000000"/>
          <w:sz w:val="28"/>
        </w:rPr>
        <w:t>
      - _____ теңге сомаға 1:5000 масштабта топырақты мелиоративтік және топырақты геологиялық ізденістер (қажет болған кезде тұзды түсіру);</w:t>
      </w:r>
      <w:r>
        <w:br/>
      </w:r>
      <w:r>
        <w:rPr>
          <w:rFonts w:ascii="Times New Roman"/>
          <w:b w:val="false"/>
          <w:i w:val="false"/>
          <w:color w:val="000000"/>
          <w:sz w:val="28"/>
        </w:rPr>
        <w:t>
      - _____ теңге сомаға тамшылатып суару;</w:t>
      </w:r>
      <w:r>
        <w:br/>
      </w:r>
      <w:r>
        <w:rPr>
          <w:rFonts w:ascii="Times New Roman"/>
          <w:b w:val="false"/>
          <w:i w:val="false"/>
          <w:color w:val="000000"/>
          <w:sz w:val="28"/>
        </w:rPr>
        <w:t>
      - _____ теңге сомаға көп жылдық екпелердің бас жоспары (отырғызу сызбасы, сұрыптық құрамы, жол және суармалы желі, орман жолақтары аумағын ұйымдастыру және т.б);</w:t>
      </w:r>
      <w:r>
        <w:br/>
      </w:r>
      <w:r>
        <w:rPr>
          <w:rFonts w:ascii="Times New Roman"/>
          <w:b w:val="false"/>
          <w:i w:val="false"/>
          <w:color w:val="000000"/>
          <w:sz w:val="28"/>
        </w:rPr>
        <w:t>
      4) _____ теңге сомаға тыңайтқыштар;</w:t>
      </w:r>
      <w:r>
        <w:br/>
      </w:r>
      <w:r>
        <w:rPr>
          <w:rFonts w:ascii="Times New Roman"/>
          <w:b w:val="false"/>
          <w:i w:val="false"/>
          <w:color w:val="000000"/>
          <w:sz w:val="28"/>
        </w:rPr>
        <w:t>
      5) _____ теңге сомаға өсімдіктерді зиянкестерден және аурулардан қорғау құралдары.</w:t>
      </w:r>
    </w:p>
    <w:p>
      <w:pPr>
        <w:spacing w:after="0"/>
        <w:ind w:left="0"/>
        <w:jc w:val="both"/>
      </w:pPr>
      <w:r>
        <w:rPr>
          <w:rFonts w:ascii="Times New Roman"/>
          <w:b w:val="false"/>
          <w:i w:val="false"/>
          <w:color w:val="000000"/>
          <w:sz w:val="28"/>
        </w:rPr>
        <w:t>      Ауыл шаруашылығы тауарын өндірушінің заңды мекенжайы және банктік деректемелері</w:t>
      </w:r>
    </w:p>
    <w:p>
      <w:pPr>
        <w:spacing w:after="0"/>
        <w:ind w:left="0"/>
        <w:jc w:val="both"/>
      </w:pPr>
      <w:r>
        <w:rPr>
          <w:rFonts w:ascii="Times New Roman"/>
          <w:b w:val="false"/>
          <w:i w:val="false"/>
          <w:color w:val="000000"/>
          <w:sz w:val="28"/>
        </w:rPr>
        <w:t>____________________</w:t>
      </w:r>
      <w:r>
        <w:br/>
      </w:r>
      <w:r>
        <w:rPr>
          <w:rFonts w:ascii="Times New Roman"/>
          <w:b w:val="false"/>
          <w:i w:val="false"/>
          <w:color w:val="000000"/>
          <w:sz w:val="28"/>
        </w:rPr>
        <w:t>
____________________</w:t>
      </w:r>
      <w:r>
        <w:br/>
      </w:r>
      <w:r>
        <w:rPr>
          <w:rFonts w:ascii="Times New Roman"/>
          <w:b w:val="false"/>
          <w:i w:val="false"/>
          <w:color w:val="000000"/>
          <w:sz w:val="28"/>
        </w:rPr>
        <w:t>
____________________</w:t>
      </w:r>
      <w:r>
        <w:br/>
      </w:r>
      <w:r>
        <w:rPr>
          <w:rFonts w:ascii="Times New Roman"/>
          <w:b w:val="false"/>
          <w:i w:val="false"/>
          <w:color w:val="000000"/>
          <w:sz w:val="28"/>
        </w:rPr>
        <w:t>
____________________</w:t>
      </w:r>
      <w:r>
        <w:br/>
      </w:r>
      <w:r>
        <w:rPr>
          <w:rFonts w:ascii="Times New Roman"/>
          <w:b w:val="false"/>
          <w:i w:val="false"/>
          <w:color w:val="000000"/>
          <w:sz w:val="28"/>
        </w:rPr>
        <w:t>
(Т.А.Ә., қолы, мөрі)</w:t>
      </w:r>
    </w:p>
    <w:bookmarkStart w:name="z198" w:id="59"/>
    <w:p>
      <w:pPr>
        <w:spacing w:after="0"/>
        <w:ind w:left="0"/>
        <w:jc w:val="both"/>
      </w:pPr>
      <w:r>
        <w:rPr>
          <w:rFonts w:ascii="Times New Roman"/>
          <w:b w:val="false"/>
          <w:i w:val="false"/>
          <w:color w:val="000000"/>
          <w:sz w:val="28"/>
        </w:rPr>
        <w:t xml:space="preserve">
Өсімдік шаруашылығы өнімінің шығымдылығы  </w:t>
      </w:r>
      <w:r>
        <w:br/>
      </w:r>
      <w:r>
        <w:rPr>
          <w:rFonts w:ascii="Times New Roman"/>
          <w:b w:val="false"/>
          <w:i w:val="false"/>
          <w:color w:val="000000"/>
          <w:sz w:val="28"/>
        </w:rPr>
        <w:t xml:space="preserve">
мен сапасын арттыруға жергілікті бюджеттерден  </w:t>
      </w:r>
      <w:r>
        <w:br/>
      </w:r>
      <w:r>
        <w:rPr>
          <w:rFonts w:ascii="Times New Roman"/>
          <w:b w:val="false"/>
          <w:i w:val="false"/>
          <w:color w:val="000000"/>
          <w:sz w:val="28"/>
        </w:rPr>
        <w:t xml:space="preserve">
субсидиялау қағидасына          </w:t>
      </w:r>
      <w:r>
        <w:br/>
      </w:r>
      <w:r>
        <w:rPr>
          <w:rFonts w:ascii="Times New Roman"/>
          <w:b w:val="false"/>
          <w:i w:val="false"/>
          <w:color w:val="000000"/>
          <w:sz w:val="28"/>
        </w:rPr>
        <w:t xml:space="preserve">
7-қосымша                    </w:t>
      </w:r>
    </w:p>
    <w:bookmarkEnd w:id="59"/>
    <w:bookmarkStart w:name="z199" w:id="60"/>
    <w:p>
      <w:pPr>
        <w:spacing w:after="0"/>
        <w:ind w:left="0"/>
        <w:jc w:val="left"/>
      </w:pPr>
      <w:r>
        <w:rPr>
          <w:rFonts w:ascii="Times New Roman"/>
          <w:b/>
          <w:i w:val="false"/>
          <w:color w:val="000000"/>
        </w:rPr>
        <w:t xml:space="preserve"> 
Жеміс-жидек дақылдары мен жүзімнің көп жылдық екпелерін өсіруді</w:t>
      </w:r>
      <w:r>
        <w:br/>
      </w:r>
      <w:r>
        <w:rPr>
          <w:rFonts w:ascii="Times New Roman"/>
          <w:b/>
          <w:i w:val="false"/>
          <w:color w:val="000000"/>
        </w:rPr>
        <w:t>
қамтамасыз етуге арналған бюджеттік субсидиялар алуға</w:t>
      </w:r>
      <w:r>
        <w:br/>
      </w:r>
      <w:r>
        <w:rPr>
          <w:rFonts w:ascii="Times New Roman"/>
          <w:b/>
          <w:i w:val="false"/>
          <w:color w:val="000000"/>
        </w:rPr>
        <w:t>
өтініш</w:t>
      </w:r>
    </w:p>
    <w:bookmarkEnd w:id="60"/>
    <w:p>
      <w:pPr>
        <w:spacing w:after="0"/>
        <w:ind w:left="0"/>
        <w:jc w:val="both"/>
      </w:pPr>
      <w:r>
        <w:rPr>
          <w:rFonts w:ascii="Times New Roman"/>
          <w:b w:val="false"/>
          <w:i w:val="false"/>
          <w:color w:val="000000"/>
          <w:sz w:val="28"/>
        </w:rPr>
        <w:t>1. _________________________________________________________________</w:t>
      </w:r>
      <w:r>
        <w:br/>
      </w:r>
      <w:r>
        <w:rPr>
          <w:rFonts w:ascii="Times New Roman"/>
          <w:b w:val="false"/>
          <w:i w:val="false"/>
          <w:color w:val="000000"/>
          <w:sz w:val="28"/>
        </w:rPr>
        <w:t>
                                  (құрылтай құжаттың атауы)</w:t>
      </w:r>
      <w:r>
        <w:br/>
      </w:r>
      <w:r>
        <w:rPr>
          <w:rFonts w:ascii="Times New Roman"/>
          <w:b w:val="false"/>
          <w:i w:val="false"/>
          <w:color w:val="000000"/>
          <w:sz w:val="28"/>
        </w:rPr>
        <w:t>
негізінде әрекет ететін ____________________________________________</w:t>
      </w:r>
      <w:r>
        <w:br/>
      </w:r>
      <w:r>
        <w:rPr>
          <w:rFonts w:ascii="Times New Roman"/>
          <w:b w:val="false"/>
          <w:i w:val="false"/>
          <w:color w:val="000000"/>
          <w:sz w:val="28"/>
        </w:rPr>
        <w:t>
                            (ауыл шаруашылығы тауарын өндіруші)</w:t>
      </w:r>
      <w:r>
        <w:br/>
      </w:r>
      <w:r>
        <w:rPr>
          <w:rFonts w:ascii="Times New Roman"/>
          <w:b w:val="false"/>
          <w:i w:val="false"/>
          <w:color w:val="000000"/>
          <w:sz w:val="28"/>
        </w:rPr>
        <w:t>
атынан бірінші басшы _______________________________________________</w:t>
      </w:r>
      <w:r>
        <w:br/>
      </w:r>
      <w:r>
        <w:rPr>
          <w:rFonts w:ascii="Times New Roman"/>
          <w:b w:val="false"/>
          <w:i w:val="false"/>
          <w:color w:val="000000"/>
          <w:sz w:val="28"/>
        </w:rPr>
        <w:t>
                                  (Т.А.Ә., лауазымы)</w:t>
      </w:r>
      <w:r>
        <w:br/>
      </w:r>
      <w:r>
        <w:rPr>
          <w:rFonts w:ascii="Times New Roman"/>
          <w:b w:val="false"/>
          <w:i w:val="false"/>
          <w:color w:val="000000"/>
          <w:sz w:val="28"/>
        </w:rPr>
        <w:t>
______ га алаңға 20___ жылғы күзде және (немесе) 20___ жылғы көктемде отырғызылған «___» өсу жылындағы жеміс дақылдарының/жүзімнің (қажеттісінің астын сызу керек) көп жылдық екпелерін өсіруге арналған бюджеттік субсидиялар бөлу туралы өтініш білдіреді.</w:t>
      </w:r>
      <w:r>
        <w:br/>
      </w:r>
      <w:r>
        <w:rPr>
          <w:rFonts w:ascii="Times New Roman"/>
          <w:b w:val="false"/>
          <w:i w:val="false"/>
          <w:color w:val="000000"/>
          <w:sz w:val="28"/>
        </w:rPr>
        <w:t>
      2. Өтінішке:</w:t>
      </w:r>
      <w:r>
        <w:br/>
      </w:r>
      <w:r>
        <w:rPr>
          <w:rFonts w:ascii="Times New Roman"/>
          <w:b w:val="false"/>
          <w:i w:val="false"/>
          <w:color w:val="000000"/>
          <w:sz w:val="28"/>
        </w:rPr>
        <w:t>
      өткен жылдарда жасалған жеміс дақылдары мен жүзімнің көп жылдық екпелерін отырғызу актісінің;</w:t>
      </w:r>
      <w:r>
        <w:br/>
      </w:r>
      <w:r>
        <w:rPr>
          <w:rFonts w:ascii="Times New Roman"/>
          <w:b w:val="false"/>
          <w:i w:val="false"/>
          <w:color w:val="000000"/>
          <w:sz w:val="28"/>
        </w:rPr>
        <w:t>
      өткен жылдарда бюджеттік субсидиялардың алынғанын куәландыратын құжаттың көшірмелері қоса беріліп отыр.</w:t>
      </w:r>
    </w:p>
    <w:p>
      <w:pPr>
        <w:spacing w:after="0"/>
        <w:ind w:left="0"/>
        <w:jc w:val="both"/>
      </w:pPr>
      <w:r>
        <w:rPr>
          <w:rFonts w:ascii="Times New Roman"/>
          <w:b w:val="false"/>
          <w:i w:val="false"/>
          <w:color w:val="000000"/>
          <w:sz w:val="28"/>
        </w:rPr>
        <w:t>      Ауыл шаруашылығы тауарын өндірушінің заңды мекенжайы және банктік деректемелері:</w:t>
      </w:r>
    </w:p>
    <w:p>
      <w:pPr>
        <w:spacing w:after="0"/>
        <w:ind w:left="0"/>
        <w:jc w:val="both"/>
      </w:pPr>
      <w:r>
        <w:rPr>
          <w:rFonts w:ascii="Times New Roman"/>
          <w:b w:val="false"/>
          <w:i w:val="false"/>
          <w:color w:val="000000"/>
          <w:sz w:val="28"/>
        </w:rPr>
        <w:t>____________________</w:t>
      </w:r>
      <w:r>
        <w:br/>
      </w:r>
      <w:r>
        <w:rPr>
          <w:rFonts w:ascii="Times New Roman"/>
          <w:b w:val="false"/>
          <w:i w:val="false"/>
          <w:color w:val="000000"/>
          <w:sz w:val="28"/>
        </w:rPr>
        <w:t>
____________________</w:t>
      </w:r>
      <w:r>
        <w:br/>
      </w:r>
      <w:r>
        <w:rPr>
          <w:rFonts w:ascii="Times New Roman"/>
          <w:b w:val="false"/>
          <w:i w:val="false"/>
          <w:color w:val="000000"/>
          <w:sz w:val="28"/>
        </w:rPr>
        <w:t>
____________________</w:t>
      </w:r>
      <w:r>
        <w:br/>
      </w:r>
      <w:r>
        <w:rPr>
          <w:rFonts w:ascii="Times New Roman"/>
          <w:b w:val="false"/>
          <w:i w:val="false"/>
          <w:color w:val="000000"/>
          <w:sz w:val="28"/>
        </w:rPr>
        <w:t>
____________________</w:t>
      </w:r>
      <w:r>
        <w:br/>
      </w:r>
      <w:r>
        <w:rPr>
          <w:rFonts w:ascii="Times New Roman"/>
          <w:b w:val="false"/>
          <w:i w:val="false"/>
          <w:color w:val="000000"/>
          <w:sz w:val="28"/>
        </w:rPr>
        <w:t>
____________________</w:t>
      </w:r>
    </w:p>
    <w:p>
      <w:pPr>
        <w:spacing w:after="0"/>
        <w:ind w:left="0"/>
        <w:jc w:val="both"/>
      </w:pPr>
      <w:r>
        <w:rPr>
          <w:rFonts w:ascii="Times New Roman"/>
          <w:b w:val="false"/>
          <w:i w:val="false"/>
          <w:color w:val="000000"/>
          <w:sz w:val="28"/>
        </w:rPr>
        <w:t>______________________</w:t>
      </w:r>
      <w:r>
        <w:br/>
      </w:r>
      <w:r>
        <w:rPr>
          <w:rFonts w:ascii="Times New Roman"/>
          <w:b w:val="false"/>
          <w:i w:val="false"/>
          <w:color w:val="000000"/>
          <w:sz w:val="28"/>
        </w:rPr>
        <w:t>
(Т.А.Ә., қолы, мөрі)</w:t>
      </w:r>
    </w:p>
    <w:bookmarkStart w:name="z200" w:id="61"/>
    <w:p>
      <w:pPr>
        <w:spacing w:after="0"/>
        <w:ind w:left="0"/>
        <w:jc w:val="both"/>
      </w:pPr>
      <w:r>
        <w:rPr>
          <w:rFonts w:ascii="Times New Roman"/>
          <w:b w:val="false"/>
          <w:i w:val="false"/>
          <w:color w:val="000000"/>
          <w:sz w:val="28"/>
        </w:rPr>
        <w:t xml:space="preserve">
Өсімдік шаруашылығы өнімінің шығымдылығы </w:t>
      </w:r>
      <w:r>
        <w:br/>
      </w:r>
      <w:r>
        <w:rPr>
          <w:rFonts w:ascii="Times New Roman"/>
          <w:b w:val="false"/>
          <w:i w:val="false"/>
          <w:color w:val="000000"/>
          <w:sz w:val="28"/>
        </w:rPr>
        <w:t xml:space="preserve">
мен сапасын арттыруға жергілікті бюджеттерден </w:t>
      </w:r>
      <w:r>
        <w:br/>
      </w:r>
      <w:r>
        <w:rPr>
          <w:rFonts w:ascii="Times New Roman"/>
          <w:b w:val="false"/>
          <w:i w:val="false"/>
          <w:color w:val="000000"/>
          <w:sz w:val="28"/>
        </w:rPr>
        <w:t xml:space="preserve">
субсидиялау қағидасына           </w:t>
      </w:r>
      <w:r>
        <w:br/>
      </w:r>
      <w:r>
        <w:rPr>
          <w:rFonts w:ascii="Times New Roman"/>
          <w:b w:val="false"/>
          <w:i w:val="false"/>
          <w:color w:val="000000"/>
          <w:sz w:val="28"/>
        </w:rPr>
        <w:t xml:space="preserve">
8-қосымша                   </w:t>
      </w:r>
    </w:p>
    <w:bookmarkEnd w:id="61"/>
    <w:bookmarkStart w:name="z239" w:id="62"/>
    <w:p>
      <w:pPr>
        <w:spacing w:after="0"/>
        <w:ind w:left="0"/>
        <w:jc w:val="both"/>
      </w:pPr>
      <w:r>
        <w:rPr>
          <w:rFonts w:ascii="Times New Roman"/>
          <w:b w:val="false"/>
          <w:i w:val="false"/>
          <w:color w:val="000000"/>
          <w:sz w:val="28"/>
        </w:rPr>
        <w:t>
«Бекітемін»</w:t>
      </w:r>
      <w:r>
        <w:br/>
      </w:r>
      <w:r>
        <w:rPr>
          <w:rFonts w:ascii="Times New Roman"/>
          <w:b w:val="false"/>
          <w:i w:val="false"/>
          <w:color w:val="000000"/>
          <w:sz w:val="28"/>
        </w:rPr>
        <w:t>
__________________облысының әкімі</w:t>
      </w:r>
      <w:r>
        <w:br/>
      </w:r>
      <w:r>
        <w:rPr>
          <w:rFonts w:ascii="Times New Roman"/>
          <w:b w:val="false"/>
          <w:i w:val="false"/>
          <w:color w:val="000000"/>
          <w:sz w:val="28"/>
        </w:rPr>
        <w:t>
_________________________________</w:t>
      </w:r>
      <w:r>
        <w:br/>
      </w:r>
      <w:r>
        <w:rPr>
          <w:rFonts w:ascii="Times New Roman"/>
          <w:b w:val="false"/>
          <w:i w:val="false"/>
          <w:color w:val="000000"/>
          <w:sz w:val="28"/>
        </w:rPr>
        <w:t>
(Т.А.Ә., қолы, мөрі)</w:t>
      </w:r>
      <w:r>
        <w:br/>
      </w:r>
      <w:r>
        <w:rPr>
          <w:rFonts w:ascii="Times New Roman"/>
          <w:b w:val="false"/>
          <w:i w:val="false"/>
          <w:color w:val="000000"/>
          <w:sz w:val="28"/>
        </w:rPr>
        <w:t>
20___ жылғы « ___ » ________</w:t>
      </w:r>
    </w:p>
    <w:bookmarkEnd w:id="62"/>
    <w:bookmarkStart w:name="z201" w:id="63"/>
    <w:p>
      <w:pPr>
        <w:spacing w:after="0"/>
        <w:ind w:left="0"/>
        <w:jc w:val="left"/>
      </w:pPr>
      <w:r>
        <w:rPr>
          <w:rFonts w:ascii="Times New Roman"/>
          <w:b/>
          <w:i w:val="false"/>
          <w:color w:val="000000"/>
        </w:rPr>
        <w:t xml:space="preserve"> 
Облыс бойынша бюджеттік субсидияны алуға үміткер ауыл</w:t>
      </w:r>
      <w:r>
        <w:br/>
      </w:r>
      <w:r>
        <w:rPr>
          <w:rFonts w:ascii="Times New Roman"/>
          <w:b/>
          <w:i w:val="false"/>
          <w:color w:val="000000"/>
        </w:rPr>
        <w:t>
шаруашылығы тауарын өндірушілердің алдын ала</w:t>
      </w:r>
      <w:r>
        <w:br/>
      </w:r>
      <w:r>
        <w:rPr>
          <w:rFonts w:ascii="Times New Roman"/>
          <w:b/>
          <w:i w:val="false"/>
          <w:color w:val="000000"/>
        </w:rPr>
        <w:t>
тізбесі</w:t>
      </w:r>
    </w:p>
    <w:bookmarkEnd w:id="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2"/>
        <w:gridCol w:w="1917"/>
        <w:gridCol w:w="2763"/>
        <w:gridCol w:w="1409"/>
        <w:gridCol w:w="1917"/>
        <w:gridCol w:w="2764"/>
        <w:gridCol w:w="1918"/>
      </w:tblGrid>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атауы</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тауарын өндірушінің атауы</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Дақыл</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Отырғызу және өсіру алаңы, га</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Отырғызудың және өсірудің 1 гектарына арналған бюджеттік субсидиялардың мөлшері, теңге</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субсидиялардың сомасы, теңге</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_________________________ облысының басқарма бастығы</w:t>
      </w:r>
      <w:r>
        <w:br/>
      </w:r>
      <w:r>
        <w:rPr>
          <w:rFonts w:ascii="Times New Roman"/>
          <w:b w:val="false"/>
          <w:i w:val="false"/>
          <w:color w:val="000000"/>
          <w:sz w:val="28"/>
        </w:rPr>
        <w:t>
      (Т.А.Ә., қолы)</w:t>
      </w:r>
    </w:p>
    <w:p>
      <w:pPr>
        <w:spacing w:after="0"/>
        <w:ind w:left="0"/>
        <w:jc w:val="both"/>
      </w:pPr>
      <w:r>
        <w:rPr>
          <w:rFonts w:ascii="Times New Roman"/>
          <w:b w:val="false"/>
          <w:i w:val="false"/>
          <w:color w:val="000000"/>
          <w:sz w:val="28"/>
        </w:rPr>
        <w:t>20__ ж. «____» ___________________</w:t>
      </w:r>
    </w:p>
    <w:bookmarkStart w:name="z202" w:id="64"/>
    <w:p>
      <w:pPr>
        <w:spacing w:after="0"/>
        <w:ind w:left="0"/>
        <w:jc w:val="both"/>
      </w:pPr>
      <w:r>
        <w:rPr>
          <w:rFonts w:ascii="Times New Roman"/>
          <w:b w:val="false"/>
          <w:i w:val="false"/>
          <w:color w:val="000000"/>
          <w:sz w:val="28"/>
        </w:rPr>
        <w:t xml:space="preserve">
Өсімдік шаруашылығы өнімінің шығымдылығы  </w:t>
      </w:r>
      <w:r>
        <w:br/>
      </w:r>
      <w:r>
        <w:rPr>
          <w:rFonts w:ascii="Times New Roman"/>
          <w:b w:val="false"/>
          <w:i w:val="false"/>
          <w:color w:val="000000"/>
          <w:sz w:val="28"/>
        </w:rPr>
        <w:t xml:space="preserve">
мен сапасын арттыруға жергілікті бюджеттерден </w:t>
      </w:r>
      <w:r>
        <w:br/>
      </w:r>
      <w:r>
        <w:rPr>
          <w:rFonts w:ascii="Times New Roman"/>
          <w:b w:val="false"/>
          <w:i w:val="false"/>
          <w:color w:val="000000"/>
          <w:sz w:val="28"/>
        </w:rPr>
        <w:t xml:space="preserve">
субсидиялау қағидасына             </w:t>
      </w:r>
      <w:r>
        <w:br/>
      </w:r>
      <w:r>
        <w:rPr>
          <w:rFonts w:ascii="Times New Roman"/>
          <w:b w:val="false"/>
          <w:i w:val="false"/>
          <w:color w:val="000000"/>
          <w:sz w:val="28"/>
        </w:rPr>
        <w:t xml:space="preserve">
9-қосымша                     </w:t>
      </w:r>
    </w:p>
    <w:bookmarkEnd w:id="64"/>
    <w:p>
      <w:pPr>
        <w:spacing w:after="0"/>
        <w:ind w:left="0"/>
        <w:jc w:val="left"/>
      </w:pPr>
      <w:r>
        <w:rPr>
          <w:rFonts w:ascii="Times New Roman"/>
          <w:b/>
          <w:i w:val="false"/>
          <w:color w:val="000000"/>
        </w:rPr>
        <w:t xml:space="preserve"> Жеміс-жидек дақылдары мен жүзімнің көп жылдық екпелерін</w:t>
      </w:r>
      <w:r>
        <w:br/>
      </w:r>
      <w:r>
        <w:rPr>
          <w:rFonts w:ascii="Times New Roman"/>
          <w:b/>
          <w:i w:val="false"/>
          <w:color w:val="000000"/>
        </w:rPr>
        <w:t>
отырғызудың 20___ жылғы « ___ » ________ № ______ актісі</w:t>
      </w:r>
    </w:p>
    <w:p>
      <w:pPr>
        <w:spacing w:after="0"/>
        <w:ind w:left="0"/>
        <w:jc w:val="both"/>
      </w:pPr>
      <w:r>
        <w:rPr>
          <w:rFonts w:ascii="Times New Roman"/>
          <w:b w:val="false"/>
          <w:i w:val="false"/>
          <w:color w:val="000000"/>
          <w:sz w:val="28"/>
        </w:rPr>
        <w:t>      Біз, төменде қол қойған, _____________ облысы ________________</w:t>
      </w:r>
      <w:r>
        <w:br/>
      </w:r>
      <w:r>
        <w:rPr>
          <w:rFonts w:ascii="Times New Roman"/>
          <w:b w:val="false"/>
          <w:i w:val="false"/>
          <w:color w:val="000000"/>
          <w:sz w:val="28"/>
        </w:rPr>
        <w:t>
ауданының (облыстық маңызы бар қаланың) ведомствоаралық комиссиясының (бұдан әрі – комиссия) мүшелері, мынадай құрамда:</w:t>
      </w:r>
      <w:r>
        <w:br/>
      </w:r>
      <w:r>
        <w:rPr>
          <w:rFonts w:ascii="Times New Roman"/>
          <w:b w:val="false"/>
          <w:i w:val="false"/>
          <w:color w:val="000000"/>
          <w:sz w:val="28"/>
        </w:rPr>
        <w:t>
комиссия төрағасы 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(лауазымы, Т.А.Ә.)</w:t>
      </w:r>
      <w:r>
        <w:br/>
      </w:r>
      <w:r>
        <w:rPr>
          <w:rFonts w:ascii="Times New Roman"/>
          <w:b w:val="false"/>
          <w:i w:val="false"/>
          <w:color w:val="000000"/>
          <w:sz w:val="28"/>
        </w:rPr>
        <w:t>
комиссия мүшелері:</w:t>
      </w:r>
      <w:r>
        <w:br/>
      </w:r>
      <w:r>
        <w:rPr>
          <w:rFonts w:ascii="Times New Roman"/>
          <w:b w:val="false"/>
          <w:i w:val="false"/>
          <w:color w:val="000000"/>
          <w:sz w:val="28"/>
        </w:rPr>
        <w:t>
аудандық (қалалық) ауыл шаруашылығы бөлімінің өкілі 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(лауазымы, Т.А.Ә.)</w:t>
      </w:r>
      <w:r>
        <w:br/>
      </w:r>
      <w:r>
        <w:rPr>
          <w:rFonts w:ascii="Times New Roman"/>
          <w:b w:val="false"/>
          <w:i w:val="false"/>
          <w:color w:val="000000"/>
          <w:sz w:val="28"/>
        </w:rPr>
        <w:t>
Министрліктің АӨК-дегі Мемлекеттік инспекция комитеті аудандық (қалалық) аумақтық инспекциясының өкілі 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(лауазымы, Т.А.Ә.)</w:t>
      </w:r>
      <w:r>
        <w:br/>
      </w:r>
      <w:r>
        <w:rPr>
          <w:rFonts w:ascii="Times New Roman"/>
          <w:b w:val="false"/>
          <w:i w:val="false"/>
          <w:color w:val="000000"/>
          <w:sz w:val="28"/>
        </w:rPr>
        <w:t>
аудандық (қалалық) жер қатынастары бөлімінің өкіл___________________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(лауазымы, Т.А.Ә.)</w:t>
      </w:r>
      <w:r>
        <w:br/>
      </w:r>
      <w:r>
        <w:rPr>
          <w:rFonts w:ascii="Times New Roman"/>
          <w:b w:val="false"/>
          <w:i w:val="false"/>
          <w:color w:val="000000"/>
          <w:sz w:val="28"/>
        </w:rPr>
        <w:t>
ғылыми ұйымның өкілі _______________________________________________</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(лауазымы, Т.А.Ә.)</w:t>
      </w:r>
      <w:r>
        <w:br/>
      </w:r>
      <w:r>
        <w:rPr>
          <w:rFonts w:ascii="Times New Roman"/>
          <w:b w:val="false"/>
          <w:i w:val="false"/>
          <w:color w:val="000000"/>
          <w:sz w:val="28"/>
        </w:rPr>
        <w:t>
қоғамдық ұйымның өкілі 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(лауазымы, Т.А.Ә.)</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 басшысы</w:t>
      </w:r>
      <w:r>
        <w:br/>
      </w:r>
      <w:r>
        <w:rPr>
          <w:rFonts w:ascii="Times New Roman"/>
          <w:b w:val="false"/>
          <w:i w:val="false"/>
          <w:color w:val="000000"/>
          <w:sz w:val="28"/>
        </w:rPr>
        <w:t>
       (ауыл шаруашылығы тауарын өндірушінің атауы)</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(ауыл шаруашылығы тауарын өндірушінің атауы)</w:t>
      </w:r>
      <w:r>
        <w:br/>
      </w:r>
      <w:r>
        <w:rPr>
          <w:rFonts w:ascii="Times New Roman"/>
          <w:b w:val="false"/>
          <w:i w:val="false"/>
          <w:color w:val="000000"/>
          <w:sz w:val="28"/>
        </w:rPr>
        <w:t>
_____________ га алаңға ____________________________________________</w:t>
      </w:r>
      <w:r>
        <w:br/>
      </w:r>
      <w:r>
        <w:rPr>
          <w:rFonts w:ascii="Times New Roman"/>
          <w:b w:val="false"/>
          <w:i w:val="false"/>
          <w:color w:val="000000"/>
          <w:sz w:val="28"/>
        </w:rPr>
        <w:t>
                          (дақылдың атауы, сорты, егу схемасы)</w:t>
      </w:r>
      <w:r>
        <w:br/>
      </w:r>
      <w:r>
        <w:rPr>
          <w:rFonts w:ascii="Times New Roman"/>
          <w:b w:val="false"/>
          <w:i w:val="false"/>
          <w:color w:val="000000"/>
          <w:sz w:val="28"/>
        </w:rPr>
        <w:t>
_____________ га алаңға ____________________________________________</w:t>
      </w:r>
      <w:r>
        <w:br/>
      </w:r>
      <w:r>
        <w:rPr>
          <w:rFonts w:ascii="Times New Roman"/>
          <w:b w:val="false"/>
          <w:i w:val="false"/>
          <w:color w:val="000000"/>
          <w:sz w:val="28"/>
        </w:rPr>
        <w:t>
                         (дақылдың атауы, сорты, егу схемасы)</w:t>
      </w:r>
      <w:r>
        <w:br/>
      </w:r>
      <w:r>
        <w:rPr>
          <w:rFonts w:ascii="Times New Roman"/>
          <w:b w:val="false"/>
          <w:i w:val="false"/>
          <w:color w:val="000000"/>
          <w:sz w:val="28"/>
        </w:rPr>
        <w:t>
_____________ га алаңға ____________________________________________</w:t>
      </w:r>
      <w:r>
        <w:br/>
      </w:r>
      <w:r>
        <w:rPr>
          <w:rFonts w:ascii="Times New Roman"/>
          <w:b w:val="false"/>
          <w:i w:val="false"/>
          <w:color w:val="000000"/>
          <w:sz w:val="28"/>
        </w:rPr>
        <w:t>
                         (дақылдың атауы, сорты, егу схемасы)</w:t>
      </w:r>
    </w:p>
    <w:p>
      <w:pPr>
        <w:spacing w:after="0"/>
        <w:ind w:left="0"/>
        <w:jc w:val="both"/>
      </w:pPr>
      <w:r>
        <w:rPr>
          <w:rFonts w:ascii="Times New Roman"/>
          <w:b w:val="false"/>
          <w:i w:val="false"/>
          <w:color w:val="000000"/>
          <w:sz w:val="28"/>
        </w:rPr>
        <w:t>көп жылдық екпелерді отырғызуды жүзеге асырғаны туралы осы актіні жасадық.</w:t>
      </w:r>
    </w:p>
    <w:p>
      <w:pPr>
        <w:spacing w:after="0"/>
        <w:ind w:left="0"/>
        <w:jc w:val="both"/>
      </w:pPr>
      <w:r>
        <w:rPr>
          <w:rFonts w:ascii="Times New Roman"/>
          <w:b w:val="false"/>
          <w:i w:val="false"/>
          <w:color w:val="000000"/>
          <w:sz w:val="28"/>
        </w:rPr>
        <w:t xml:space="preserve">Отырғызылған бақ/жүзімдік жұмыс жобасына сәйкес келеді/келмейді </w:t>
      </w:r>
      <w:r>
        <w:br/>
      </w:r>
      <w:r>
        <w:rPr>
          <w:rFonts w:ascii="Times New Roman"/>
          <w:b w:val="false"/>
          <w:i w:val="false"/>
          <w:color w:val="000000"/>
          <w:sz w:val="28"/>
        </w:rPr>
        <w:t>
      (қажеттінің астын сызу)</w:t>
      </w:r>
    </w:p>
    <w:p>
      <w:pPr>
        <w:spacing w:after="0"/>
        <w:ind w:left="0"/>
        <w:jc w:val="both"/>
      </w:pPr>
      <w:r>
        <w:rPr>
          <w:rFonts w:ascii="Times New Roman"/>
          <w:b w:val="false"/>
          <w:i w:val="false"/>
          <w:color w:val="000000"/>
          <w:sz w:val="28"/>
        </w:rPr>
        <w:t>      Комиссия төрағасы ____________________</w:t>
      </w:r>
      <w:r>
        <w:br/>
      </w:r>
      <w:r>
        <w:rPr>
          <w:rFonts w:ascii="Times New Roman"/>
          <w:b w:val="false"/>
          <w:i w:val="false"/>
          <w:color w:val="000000"/>
          <w:sz w:val="28"/>
        </w:rPr>
        <w:t>
                                  (қолы)</w:t>
      </w:r>
    </w:p>
    <w:p>
      <w:pPr>
        <w:spacing w:after="0"/>
        <w:ind w:left="0"/>
        <w:jc w:val="both"/>
      </w:pPr>
      <w:r>
        <w:rPr>
          <w:rFonts w:ascii="Times New Roman"/>
          <w:b w:val="false"/>
          <w:i w:val="false"/>
          <w:color w:val="000000"/>
          <w:sz w:val="28"/>
        </w:rPr>
        <w:t>      комиссия мүшелері:</w:t>
      </w:r>
      <w:r>
        <w:br/>
      </w:r>
      <w:r>
        <w:rPr>
          <w:rFonts w:ascii="Times New Roman"/>
          <w:b w:val="false"/>
          <w:i w:val="false"/>
          <w:color w:val="000000"/>
          <w:sz w:val="28"/>
        </w:rPr>
        <w:t>
      аудандық (қалалық) ауыл шаруашылығы</w:t>
      </w:r>
      <w:r>
        <w:br/>
      </w:r>
      <w:r>
        <w:rPr>
          <w:rFonts w:ascii="Times New Roman"/>
          <w:b w:val="false"/>
          <w:i w:val="false"/>
          <w:color w:val="000000"/>
          <w:sz w:val="28"/>
        </w:rPr>
        <w:t>
      бөлімінің өкілі ___________________</w:t>
      </w:r>
      <w:r>
        <w:br/>
      </w:r>
      <w:r>
        <w:rPr>
          <w:rFonts w:ascii="Times New Roman"/>
          <w:b w:val="false"/>
          <w:i w:val="false"/>
          <w:color w:val="000000"/>
          <w:sz w:val="28"/>
        </w:rPr>
        <w:t>
                            (қолы)</w:t>
      </w:r>
    </w:p>
    <w:p>
      <w:pPr>
        <w:spacing w:after="0"/>
        <w:ind w:left="0"/>
        <w:jc w:val="both"/>
      </w:pPr>
      <w:r>
        <w:rPr>
          <w:rFonts w:ascii="Times New Roman"/>
          <w:b w:val="false"/>
          <w:i w:val="false"/>
          <w:color w:val="000000"/>
          <w:sz w:val="28"/>
        </w:rPr>
        <w:t>      Министрліктің</w:t>
      </w:r>
      <w:r>
        <w:br/>
      </w:r>
      <w:r>
        <w:rPr>
          <w:rFonts w:ascii="Times New Roman"/>
          <w:b w:val="false"/>
          <w:i w:val="false"/>
          <w:color w:val="000000"/>
          <w:sz w:val="28"/>
        </w:rPr>
        <w:t>
      АӨК-дегі Мемлекеттік инспекция комитеті</w:t>
      </w:r>
      <w:r>
        <w:br/>
      </w:r>
      <w:r>
        <w:rPr>
          <w:rFonts w:ascii="Times New Roman"/>
          <w:b w:val="false"/>
          <w:i w:val="false"/>
          <w:color w:val="000000"/>
          <w:sz w:val="28"/>
        </w:rPr>
        <w:t>
      аудандық (қалалық) аумақтық</w:t>
      </w:r>
      <w:r>
        <w:br/>
      </w:r>
      <w:r>
        <w:rPr>
          <w:rFonts w:ascii="Times New Roman"/>
          <w:b w:val="false"/>
          <w:i w:val="false"/>
          <w:color w:val="000000"/>
          <w:sz w:val="28"/>
        </w:rPr>
        <w:t>
      инспекциясының өкілі ____________________</w:t>
      </w:r>
      <w:r>
        <w:br/>
      </w:r>
      <w:r>
        <w:rPr>
          <w:rFonts w:ascii="Times New Roman"/>
          <w:b w:val="false"/>
          <w:i w:val="false"/>
          <w:color w:val="000000"/>
          <w:sz w:val="28"/>
        </w:rPr>
        <w:t>
                                 (қолы)</w:t>
      </w:r>
    </w:p>
    <w:p>
      <w:pPr>
        <w:spacing w:after="0"/>
        <w:ind w:left="0"/>
        <w:jc w:val="both"/>
      </w:pPr>
      <w:r>
        <w:rPr>
          <w:rFonts w:ascii="Times New Roman"/>
          <w:b w:val="false"/>
          <w:i w:val="false"/>
          <w:color w:val="000000"/>
          <w:sz w:val="28"/>
        </w:rPr>
        <w:t>      аудандық (қалалық) жер қатынастары</w:t>
      </w:r>
      <w:r>
        <w:br/>
      </w:r>
      <w:r>
        <w:rPr>
          <w:rFonts w:ascii="Times New Roman"/>
          <w:b w:val="false"/>
          <w:i w:val="false"/>
          <w:color w:val="000000"/>
          <w:sz w:val="28"/>
        </w:rPr>
        <w:t>
      бөлімінің өкілі ____________________</w:t>
      </w:r>
      <w:r>
        <w:br/>
      </w:r>
      <w:r>
        <w:rPr>
          <w:rFonts w:ascii="Times New Roman"/>
          <w:b w:val="false"/>
          <w:i w:val="false"/>
          <w:color w:val="000000"/>
          <w:sz w:val="28"/>
        </w:rPr>
        <w:t>
                            (қолы)</w:t>
      </w:r>
      <w:r>
        <w:br/>
      </w:r>
      <w:r>
        <w:rPr>
          <w:rFonts w:ascii="Times New Roman"/>
          <w:b w:val="false"/>
          <w:i w:val="false"/>
          <w:color w:val="000000"/>
          <w:sz w:val="28"/>
        </w:rPr>
        <w:t>
      ғылыми ұйымның өкілі _______________</w:t>
      </w:r>
      <w:r>
        <w:br/>
      </w:r>
      <w:r>
        <w:rPr>
          <w:rFonts w:ascii="Times New Roman"/>
          <w:b w:val="false"/>
          <w:i w:val="false"/>
          <w:color w:val="000000"/>
          <w:sz w:val="28"/>
        </w:rPr>
        <w:t>
                                (қолы)</w:t>
      </w:r>
      <w:r>
        <w:br/>
      </w:r>
      <w:r>
        <w:rPr>
          <w:rFonts w:ascii="Times New Roman"/>
          <w:b w:val="false"/>
          <w:i w:val="false"/>
          <w:color w:val="000000"/>
          <w:sz w:val="28"/>
        </w:rPr>
        <w:t>
      қоғамдық ұйымның өкілі ______________</w:t>
      </w:r>
      <w:r>
        <w:br/>
      </w:r>
      <w:r>
        <w:rPr>
          <w:rFonts w:ascii="Times New Roman"/>
          <w:b w:val="false"/>
          <w:i w:val="false"/>
          <w:color w:val="000000"/>
          <w:sz w:val="28"/>
        </w:rPr>
        <w:t>
                                 (қолы)</w:t>
      </w:r>
      <w:r>
        <w:br/>
      </w:r>
      <w:r>
        <w:rPr>
          <w:rFonts w:ascii="Times New Roman"/>
          <w:b w:val="false"/>
          <w:i w:val="false"/>
          <w:color w:val="000000"/>
          <w:sz w:val="28"/>
        </w:rPr>
        <w:t>
      ауыл шаруашылығы</w:t>
      </w:r>
      <w:r>
        <w:br/>
      </w:r>
      <w:r>
        <w:rPr>
          <w:rFonts w:ascii="Times New Roman"/>
          <w:b w:val="false"/>
          <w:i w:val="false"/>
          <w:color w:val="000000"/>
          <w:sz w:val="28"/>
        </w:rPr>
        <w:t>
      тауарын өндіруші _____________________</w:t>
      </w:r>
      <w:r>
        <w:br/>
      </w:r>
      <w:r>
        <w:rPr>
          <w:rFonts w:ascii="Times New Roman"/>
          <w:b w:val="false"/>
          <w:i w:val="false"/>
          <w:color w:val="000000"/>
          <w:sz w:val="28"/>
        </w:rPr>
        <w:t>
                              (қолы, мөрі)</w:t>
      </w:r>
    </w:p>
    <w:bookmarkStart w:name="z203" w:id="65"/>
    <w:p>
      <w:pPr>
        <w:spacing w:after="0"/>
        <w:ind w:left="0"/>
        <w:jc w:val="both"/>
      </w:pPr>
      <w:r>
        <w:rPr>
          <w:rFonts w:ascii="Times New Roman"/>
          <w:b w:val="false"/>
          <w:i w:val="false"/>
          <w:color w:val="000000"/>
          <w:sz w:val="28"/>
        </w:rPr>
        <w:t xml:space="preserve">
Өсімдік шаруашылығы өнімінің шығымдылығы </w:t>
      </w:r>
      <w:r>
        <w:br/>
      </w:r>
      <w:r>
        <w:rPr>
          <w:rFonts w:ascii="Times New Roman"/>
          <w:b w:val="false"/>
          <w:i w:val="false"/>
          <w:color w:val="000000"/>
          <w:sz w:val="28"/>
        </w:rPr>
        <w:t xml:space="preserve">
мен сапасын арттыруға жергілікті бюджеттерден </w:t>
      </w:r>
      <w:r>
        <w:br/>
      </w:r>
      <w:r>
        <w:rPr>
          <w:rFonts w:ascii="Times New Roman"/>
          <w:b w:val="false"/>
          <w:i w:val="false"/>
          <w:color w:val="000000"/>
          <w:sz w:val="28"/>
        </w:rPr>
        <w:t xml:space="preserve">
субсидиялау қағидасына             </w:t>
      </w:r>
      <w:r>
        <w:br/>
      </w:r>
      <w:r>
        <w:rPr>
          <w:rFonts w:ascii="Times New Roman"/>
          <w:b w:val="false"/>
          <w:i w:val="false"/>
          <w:color w:val="000000"/>
          <w:sz w:val="28"/>
        </w:rPr>
        <w:t xml:space="preserve">
10-қосымша                   </w:t>
      </w:r>
    </w:p>
    <w:bookmarkEnd w:id="65"/>
    <w:bookmarkStart w:name="z204" w:id="66"/>
    <w:p>
      <w:pPr>
        <w:spacing w:after="0"/>
        <w:ind w:left="0"/>
        <w:jc w:val="left"/>
      </w:pPr>
      <w:r>
        <w:rPr>
          <w:rFonts w:ascii="Times New Roman"/>
          <w:b/>
          <w:i w:val="false"/>
          <w:color w:val="000000"/>
        </w:rPr>
        <w:t xml:space="preserve"> 
Жеміс (жеміс-жидек) дақылдары мен жүзімнің көп жылдық екпелерін тексерудің 20___ жылғы « ___ » ________ № ______ актісі</w:t>
      </w:r>
    </w:p>
    <w:bookmarkEnd w:id="66"/>
    <w:p>
      <w:pPr>
        <w:spacing w:after="0"/>
        <w:ind w:left="0"/>
        <w:jc w:val="both"/>
      </w:pPr>
      <w:r>
        <w:rPr>
          <w:rFonts w:ascii="Times New Roman"/>
          <w:b w:val="false"/>
          <w:i w:val="false"/>
          <w:color w:val="000000"/>
          <w:sz w:val="28"/>
        </w:rPr>
        <w:t>      Біз, төменде қол қойған, __________ облысы ___________________</w:t>
      </w:r>
      <w:r>
        <w:br/>
      </w:r>
      <w:r>
        <w:rPr>
          <w:rFonts w:ascii="Times New Roman"/>
          <w:b w:val="false"/>
          <w:i w:val="false"/>
          <w:color w:val="000000"/>
          <w:sz w:val="28"/>
        </w:rPr>
        <w:t>
ауданының (облыстық маңызы бар қаланың) ведомствоаралық комиссиясының (бұдан әрі – комиссия) мүшелері, мынадай құрамда:</w:t>
      </w:r>
      <w:r>
        <w:br/>
      </w:r>
      <w:r>
        <w:rPr>
          <w:rFonts w:ascii="Times New Roman"/>
          <w:b w:val="false"/>
          <w:i w:val="false"/>
          <w:color w:val="000000"/>
          <w:sz w:val="28"/>
        </w:rPr>
        <w:t>
комиссия төрағасы 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(лауазымы, Т.А.Ә.)</w:t>
      </w:r>
      <w:r>
        <w:br/>
      </w:r>
      <w:r>
        <w:rPr>
          <w:rFonts w:ascii="Times New Roman"/>
          <w:b w:val="false"/>
          <w:i w:val="false"/>
          <w:color w:val="000000"/>
          <w:sz w:val="28"/>
        </w:rPr>
        <w:t>
комиссия мүшелері:</w:t>
      </w:r>
      <w:r>
        <w:br/>
      </w:r>
      <w:r>
        <w:rPr>
          <w:rFonts w:ascii="Times New Roman"/>
          <w:b w:val="false"/>
          <w:i w:val="false"/>
          <w:color w:val="000000"/>
          <w:sz w:val="28"/>
        </w:rPr>
        <w:t>
аудандық (қалалық) ауыл шаруашылығы бөлімінің өкілі_________________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(лауазымы, Т.А.Ә.)</w:t>
      </w:r>
      <w:r>
        <w:br/>
      </w:r>
      <w:r>
        <w:rPr>
          <w:rFonts w:ascii="Times New Roman"/>
          <w:b w:val="false"/>
          <w:i w:val="false"/>
          <w:color w:val="000000"/>
          <w:sz w:val="28"/>
        </w:rPr>
        <w:t>
Министрліктің АӨК-дегі Мемлекеттік инспекция комитеті аудандық (қалалық) аумақтық инспекциясының өкілі 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(лауазымы, Т.А.Ә.)</w:t>
      </w:r>
      <w:r>
        <w:br/>
      </w:r>
      <w:r>
        <w:rPr>
          <w:rFonts w:ascii="Times New Roman"/>
          <w:b w:val="false"/>
          <w:i w:val="false"/>
          <w:color w:val="000000"/>
          <w:sz w:val="28"/>
        </w:rPr>
        <w:t>
аудандық (қалалық) жер қатынастары бөлімінің өкілі 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(лауазымы, Т.А.Ә.)</w:t>
      </w:r>
      <w:r>
        <w:br/>
      </w:r>
      <w:r>
        <w:rPr>
          <w:rFonts w:ascii="Times New Roman"/>
          <w:b w:val="false"/>
          <w:i w:val="false"/>
          <w:color w:val="000000"/>
          <w:sz w:val="28"/>
        </w:rPr>
        <w:t>
ғылыми ұйымның өкілі 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(лауазымы, Т.А.Ә.)</w:t>
      </w:r>
      <w:r>
        <w:br/>
      </w:r>
      <w:r>
        <w:rPr>
          <w:rFonts w:ascii="Times New Roman"/>
          <w:b w:val="false"/>
          <w:i w:val="false"/>
          <w:color w:val="000000"/>
          <w:sz w:val="28"/>
        </w:rPr>
        <w:t>
қоғамдық ұйымның өкілі 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(лауазымы, Т.А.Ә.)</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 басшысы</w:t>
      </w:r>
      <w:r>
        <w:br/>
      </w:r>
      <w:r>
        <w:rPr>
          <w:rFonts w:ascii="Times New Roman"/>
          <w:b w:val="false"/>
          <w:i w:val="false"/>
          <w:color w:val="000000"/>
          <w:sz w:val="28"/>
        </w:rPr>
        <w:t>
       (ауыл шаруашылығы тауарын өндірушінің атауы)</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(ауыл шаруашылығы тауарын өндірушінің атауы)</w:t>
      </w:r>
      <w:r>
        <w:br/>
      </w:r>
      <w:r>
        <w:rPr>
          <w:rFonts w:ascii="Times New Roman"/>
          <w:b w:val="false"/>
          <w:i w:val="false"/>
          <w:color w:val="000000"/>
          <w:sz w:val="28"/>
        </w:rPr>
        <w:t>
20 __ отырғызылған «___» өсу жылындағы көп жылдық екпелерді</w:t>
      </w:r>
      <w:r>
        <w:br/>
      </w:r>
      <w:r>
        <w:rPr>
          <w:rFonts w:ascii="Times New Roman"/>
          <w:b w:val="false"/>
          <w:i w:val="false"/>
          <w:color w:val="000000"/>
          <w:sz w:val="28"/>
        </w:rPr>
        <w:t>
_____________ га алқапқа ___________________________________________</w:t>
      </w:r>
      <w:r>
        <w:br/>
      </w:r>
      <w:r>
        <w:rPr>
          <w:rFonts w:ascii="Times New Roman"/>
          <w:b w:val="false"/>
          <w:i w:val="false"/>
          <w:color w:val="000000"/>
          <w:sz w:val="28"/>
        </w:rPr>
        <w:t>
                            (дақылдың атауы, сорты, егу схемасы)</w:t>
      </w:r>
      <w:r>
        <w:br/>
      </w:r>
      <w:r>
        <w:rPr>
          <w:rFonts w:ascii="Times New Roman"/>
          <w:b w:val="false"/>
          <w:i w:val="false"/>
          <w:color w:val="000000"/>
          <w:sz w:val="28"/>
        </w:rPr>
        <w:t>
_____________ га алқапқа ___________________________________________</w:t>
      </w:r>
      <w:r>
        <w:br/>
      </w:r>
      <w:r>
        <w:rPr>
          <w:rFonts w:ascii="Times New Roman"/>
          <w:b w:val="false"/>
          <w:i w:val="false"/>
          <w:color w:val="000000"/>
          <w:sz w:val="28"/>
        </w:rPr>
        <w:t>
                            (дақылдың атауы, сорты, егу схемасы)</w:t>
      </w:r>
      <w:r>
        <w:br/>
      </w:r>
      <w:r>
        <w:rPr>
          <w:rFonts w:ascii="Times New Roman"/>
          <w:b w:val="false"/>
          <w:i w:val="false"/>
          <w:color w:val="000000"/>
          <w:sz w:val="28"/>
        </w:rPr>
        <w:t>
_____________ га алқапқа ___________________________________________</w:t>
      </w:r>
      <w:r>
        <w:br/>
      </w:r>
      <w:r>
        <w:rPr>
          <w:rFonts w:ascii="Times New Roman"/>
          <w:b w:val="false"/>
          <w:i w:val="false"/>
          <w:color w:val="000000"/>
          <w:sz w:val="28"/>
        </w:rPr>
        <w:t>
                            (дақылдың атауы, сорты, егу схемасы)</w:t>
      </w:r>
      <w:r>
        <w:br/>
      </w:r>
      <w:r>
        <w:rPr>
          <w:rFonts w:ascii="Times New Roman"/>
          <w:b w:val="false"/>
          <w:i w:val="false"/>
          <w:color w:val="000000"/>
          <w:sz w:val="28"/>
        </w:rPr>
        <w:t>
өсіруді жүзеге асырып жатқандағы туралы осы актіні жасадық.</w:t>
      </w:r>
    </w:p>
    <w:p>
      <w:pPr>
        <w:spacing w:after="0"/>
        <w:ind w:left="0"/>
        <w:jc w:val="both"/>
      </w:pPr>
      <w:r>
        <w:rPr>
          <w:rFonts w:ascii="Times New Roman"/>
          <w:b w:val="false"/>
          <w:i w:val="false"/>
          <w:color w:val="000000"/>
          <w:sz w:val="28"/>
        </w:rPr>
        <w:t>Комиссия төрағасы ____________________</w:t>
      </w:r>
      <w:r>
        <w:br/>
      </w:r>
      <w:r>
        <w:rPr>
          <w:rFonts w:ascii="Times New Roman"/>
          <w:b w:val="false"/>
          <w:i w:val="false"/>
          <w:color w:val="000000"/>
          <w:sz w:val="28"/>
        </w:rPr>
        <w:t>
                       (қолы)</w:t>
      </w:r>
    </w:p>
    <w:p>
      <w:pPr>
        <w:spacing w:after="0"/>
        <w:ind w:left="0"/>
        <w:jc w:val="both"/>
      </w:pPr>
      <w:r>
        <w:rPr>
          <w:rFonts w:ascii="Times New Roman"/>
          <w:b w:val="false"/>
          <w:i w:val="false"/>
          <w:color w:val="000000"/>
          <w:sz w:val="28"/>
        </w:rPr>
        <w:t>комиссия мүшелері:</w:t>
      </w:r>
      <w:r>
        <w:br/>
      </w:r>
      <w:r>
        <w:rPr>
          <w:rFonts w:ascii="Times New Roman"/>
          <w:b w:val="false"/>
          <w:i w:val="false"/>
          <w:color w:val="000000"/>
          <w:sz w:val="28"/>
        </w:rPr>
        <w:t>
аудандық (қалалық) ауыл шаруашылығы</w:t>
      </w:r>
      <w:r>
        <w:br/>
      </w:r>
      <w:r>
        <w:rPr>
          <w:rFonts w:ascii="Times New Roman"/>
          <w:b w:val="false"/>
          <w:i w:val="false"/>
          <w:color w:val="000000"/>
          <w:sz w:val="28"/>
        </w:rPr>
        <w:t>
басқармасының (бөлімінің) өкілі ___________________</w:t>
      </w:r>
      <w:r>
        <w:br/>
      </w:r>
      <w:r>
        <w:rPr>
          <w:rFonts w:ascii="Times New Roman"/>
          <w:b w:val="false"/>
          <w:i w:val="false"/>
          <w:color w:val="000000"/>
          <w:sz w:val="28"/>
        </w:rPr>
        <w:t>
                                      (қолы)</w:t>
      </w:r>
    </w:p>
    <w:p>
      <w:pPr>
        <w:spacing w:after="0"/>
        <w:ind w:left="0"/>
        <w:jc w:val="both"/>
      </w:pPr>
      <w:r>
        <w:rPr>
          <w:rFonts w:ascii="Times New Roman"/>
          <w:b w:val="false"/>
          <w:i w:val="false"/>
          <w:color w:val="000000"/>
          <w:sz w:val="28"/>
        </w:rPr>
        <w:t>Министрліктің</w:t>
      </w:r>
      <w:r>
        <w:br/>
      </w:r>
      <w:r>
        <w:rPr>
          <w:rFonts w:ascii="Times New Roman"/>
          <w:b w:val="false"/>
          <w:i w:val="false"/>
          <w:color w:val="000000"/>
          <w:sz w:val="28"/>
        </w:rPr>
        <w:t>
АӨК-дегі Мемлекеттік инспекция комитеті</w:t>
      </w:r>
      <w:r>
        <w:br/>
      </w:r>
      <w:r>
        <w:rPr>
          <w:rFonts w:ascii="Times New Roman"/>
          <w:b w:val="false"/>
          <w:i w:val="false"/>
          <w:color w:val="000000"/>
          <w:sz w:val="28"/>
        </w:rPr>
        <w:t>
аудандық (қалалық) аумақтық</w:t>
      </w:r>
      <w:r>
        <w:br/>
      </w:r>
      <w:r>
        <w:rPr>
          <w:rFonts w:ascii="Times New Roman"/>
          <w:b w:val="false"/>
          <w:i w:val="false"/>
          <w:color w:val="000000"/>
          <w:sz w:val="28"/>
        </w:rPr>
        <w:t>
инспекциясының өкілі ____________________</w:t>
      </w:r>
      <w:r>
        <w:br/>
      </w:r>
      <w:r>
        <w:rPr>
          <w:rFonts w:ascii="Times New Roman"/>
          <w:b w:val="false"/>
          <w:i w:val="false"/>
          <w:color w:val="000000"/>
          <w:sz w:val="28"/>
        </w:rPr>
        <w:t>
                            (қолы)</w:t>
      </w:r>
    </w:p>
    <w:p>
      <w:pPr>
        <w:spacing w:after="0"/>
        <w:ind w:left="0"/>
        <w:jc w:val="both"/>
      </w:pPr>
      <w:r>
        <w:rPr>
          <w:rFonts w:ascii="Times New Roman"/>
          <w:b w:val="false"/>
          <w:i w:val="false"/>
          <w:color w:val="000000"/>
          <w:sz w:val="28"/>
        </w:rPr>
        <w:t>аудандық (қалалық) жер қатынастары</w:t>
      </w:r>
      <w:r>
        <w:br/>
      </w:r>
      <w:r>
        <w:rPr>
          <w:rFonts w:ascii="Times New Roman"/>
          <w:b w:val="false"/>
          <w:i w:val="false"/>
          <w:color w:val="000000"/>
          <w:sz w:val="28"/>
        </w:rPr>
        <w:t>
бөлімінің өкілі ____________________</w:t>
      </w:r>
      <w:r>
        <w:br/>
      </w:r>
      <w:r>
        <w:rPr>
          <w:rFonts w:ascii="Times New Roman"/>
          <w:b w:val="false"/>
          <w:i w:val="false"/>
          <w:color w:val="000000"/>
          <w:sz w:val="28"/>
        </w:rPr>
        <w:t>
                      (қолы)</w:t>
      </w:r>
    </w:p>
    <w:p>
      <w:pPr>
        <w:spacing w:after="0"/>
        <w:ind w:left="0"/>
        <w:jc w:val="both"/>
      </w:pPr>
      <w:r>
        <w:rPr>
          <w:rFonts w:ascii="Times New Roman"/>
          <w:b w:val="false"/>
          <w:i w:val="false"/>
          <w:color w:val="000000"/>
          <w:sz w:val="28"/>
        </w:rPr>
        <w:t>ғылыми ұйымның өкілі ________________</w:t>
      </w:r>
      <w:r>
        <w:br/>
      </w:r>
      <w:r>
        <w:rPr>
          <w:rFonts w:ascii="Times New Roman"/>
          <w:b w:val="false"/>
          <w:i w:val="false"/>
          <w:color w:val="000000"/>
          <w:sz w:val="28"/>
        </w:rPr>
        <w:t>
                          (қолы)</w:t>
      </w:r>
      <w:r>
        <w:br/>
      </w:r>
      <w:r>
        <w:rPr>
          <w:rFonts w:ascii="Times New Roman"/>
          <w:b w:val="false"/>
          <w:i w:val="false"/>
          <w:color w:val="000000"/>
          <w:sz w:val="28"/>
        </w:rPr>
        <w:t>
қоғамдық ұйымның өкілі ______________</w:t>
      </w:r>
      <w:r>
        <w:br/>
      </w:r>
      <w:r>
        <w:rPr>
          <w:rFonts w:ascii="Times New Roman"/>
          <w:b w:val="false"/>
          <w:i w:val="false"/>
          <w:color w:val="000000"/>
          <w:sz w:val="28"/>
        </w:rPr>
        <w:t>
                         (қолы)</w:t>
      </w:r>
    </w:p>
    <w:p>
      <w:pPr>
        <w:spacing w:after="0"/>
        <w:ind w:left="0"/>
        <w:jc w:val="both"/>
      </w:pPr>
      <w:r>
        <w:rPr>
          <w:rFonts w:ascii="Times New Roman"/>
          <w:b w:val="false"/>
          <w:i w:val="false"/>
          <w:color w:val="000000"/>
          <w:sz w:val="28"/>
        </w:rPr>
        <w:t>ауыл шаруашылығы</w:t>
      </w:r>
      <w:r>
        <w:br/>
      </w:r>
      <w:r>
        <w:rPr>
          <w:rFonts w:ascii="Times New Roman"/>
          <w:b w:val="false"/>
          <w:i w:val="false"/>
          <w:color w:val="000000"/>
          <w:sz w:val="28"/>
        </w:rPr>
        <w:t>
тауарын өндіруші ____________________</w:t>
      </w:r>
      <w:r>
        <w:br/>
      </w:r>
      <w:r>
        <w:rPr>
          <w:rFonts w:ascii="Times New Roman"/>
          <w:b w:val="false"/>
          <w:i w:val="false"/>
          <w:color w:val="000000"/>
          <w:sz w:val="28"/>
        </w:rPr>
        <w:t>
                     (қолы, мөрі)</w:t>
      </w:r>
    </w:p>
    <w:bookmarkStart w:name="z205" w:id="67"/>
    <w:p>
      <w:pPr>
        <w:spacing w:after="0"/>
        <w:ind w:left="0"/>
        <w:jc w:val="both"/>
      </w:pPr>
      <w:r>
        <w:rPr>
          <w:rFonts w:ascii="Times New Roman"/>
          <w:b w:val="false"/>
          <w:i w:val="false"/>
          <w:color w:val="000000"/>
          <w:sz w:val="28"/>
        </w:rPr>
        <w:t xml:space="preserve">
Өсімдік шаруашылығы өнімінің шығымдылығы </w:t>
      </w:r>
      <w:r>
        <w:br/>
      </w:r>
      <w:r>
        <w:rPr>
          <w:rFonts w:ascii="Times New Roman"/>
          <w:b w:val="false"/>
          <w:i w:val="false"/>
          <w:color w:val="000000"/>
          <w:sz w:val="28"/>
        </w:rPr>
        <w:t xml:space="preserve">
мен сапасын арттыруға жергілікті бюджеттерден </w:t>
      </w:r>
      <w:r>
        <w:br/>
      </w:r>
      <w:r>
        <w:rPr>
          <w:rFonts w:ascii="Times New Roman"/>
          <w:b w:val="false"/>
          <w:i w:val="false"/>
          <w:color w:val="000000"/>
          <w:sz w:val="28"/>
        </w:rPr>
        <w:t xml:space="preserve">
субсидиялау қағидасына            </w:t>
      </w:r>
      <w:r>
        <w:br/>
      </w:r>
      <w:r>
        <w:rPr>
          <w:rFonts w:ascii="Times New Roman"/>
          <w:b w:val="false"/>
          <w:i w:val="false"/>
          <w:color w:val="000000"/>
          <w:sz w:val="28"/>
        </w:rPr>
        <w:t xml:space="preserve">
11-қосымша                     </w:t>
      </w:r>
    </w:p>
    <w:bookmarkEnd w:id="67"/>
    <w:bookmarkStart w:name="z233" w:id="68"/>
    <w:p>
      <w:pPr>
        <w:spacing w:after="0"/>
        <w:ind w:left="0"/>
        <w:jc w:val="both"/>
      </w:pPr>
      <w:r>
        <w:rPr>
          <w:rFonts w:ascii="Times New Roman"/>
          <w:b w:val="false"/>
          <w:i w:val="false"/>
          <w:color w:val="000000"/>
          <w:sz w:val="28"/>
        </w:rPr>
        <w:t>
«Бекітемін»</w:t>
      </w:r>
      <w:r>
        <w:br/>
      </w:r>
      <w:r>
        <w:rPr>
          <w:rFonts w:ascii="Times New Roman"/>
          <w:b w:val="false"/>
          <w:i w:val="false"/>
          <w:color w:val="000000"/>
          <w:sz w:val="28"/>
        </w:rPr>
        <w:t>
_________________облысының әкімі</w:t>
      </w:r>
      <w:r>
        <w:br/>
      </w:r>
      <w:r>
        <w:rPr>
          <w:rFonts w:ascii="Times New Roman"/>
          <w:b w:val="false"/>
          <w:i w:val="false"/>
          <w:color w:val="000000"/>
          <w:sz w:val="28"/>
        </w:rPr>
        <w:t>
__________________________</w:t>
      </w:r>
      <w:r>
        <w:br/>
      </w:r>
      <w:r>
        <w:rPr>
          <w:rFonts w:ascii="Times New Roman"/>
          <w:b w:val="false"/>
          <w:i w:val="false"/>
          <w:color w:val="000000"/>
          <w:sz w:val="28"/>
        </w:rPr>
        <w:t xml:space="preserve">
(Т.А.Ә., қолы, мөрі) </w:t>
      </w:r>
      <w:r>
        <w:br/>
      </w:r>
      <w:r>
        <w:rPr>
          <w:rFonts w:ascii="Times New Roman"/>
          <w:b w:val="false"/>
          <w:i w:val="false"/>
          <w:color w:val="000000"/>
          <w:sz w:val="28"/>
        </w:rPr>
        <w:t>
20___ жылғы « ___ » ________</w:t>
      </w:r>
    </w:p>
    <w:bookmarkEnd w:id="68"/>
    <w:bookmarkStart w:name="z206" w:id="69"/>
    <w:p>
      <w:pPr>
        <w:spacing w:after="0"/>
        <w:ind w:left="0"/>
        <w:jc w:val="left"/>
      </w:pPr>
      <w:r>
        <w:rPr>
          <w:rFonts w:ascii="Times New Roman"/>
          <w:b/>
          <w:i w:val="false"/>
          <w:color w:val="000000"/>
        </w:rPr>
        <w:t xml:space="preserve"> 
Ауыл шаруашылығы тауарын өндірушілердің жеміс-жидек дақылдары мен жүзімнің көп жылдық екпелерін отырғызуға және өсіруге _______ жылға арналған бюджеттік субсидияны алуға түпкілікті тізбесі</w:t>
      </w:r>
    </w:p>
    <w:bookmarkEnd w:id="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0"/>
        <w:gridCol w:w="1695"/>
        <w:gridCol w:w="1695"/>
        <w:gridCol w:w="1932"/>
        <w:gridCol w:w="2062"/>
        <w:gridCol w:w="1911"/>
        <w:gridCol w:w="3485"/>
      </w:tblGrid>
      <w:tr>
        <w:trPr>
          <w:trHeight w:val="2505"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атауы</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тауарын өндірушінің атауы</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Дақыл</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Отырғызу және өсіру алаңы (1-өсу жылындағы), га</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Өсіру алаңы (2-өсу жылындағы), га</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Өсіру алаңы (3-өсу жылындағы), га</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45"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5"/>
        <w:gridCol w:w="2086"/>
        <w:gridCol w:w="2237"/>
        <w:gridCol w:w="2389"/>
        <w:gridCol w:w="1719"/>
        <w:gridCol w:w="3794"/>
      </w:tblGrid>
      <w:tr>
        <w:trPr>
          <w:trHeight w:val="2505"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Өсіру алаңы (4-өсу жылындағы), га</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Отырғызудың және өсірудің 1 гектарына арналған бюджеттік субсидиялардың мөлшері (1-өсу жылындағы), теңге</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Өсірудің 1 гектарына арналған бюджеттік субсидиялардың мөлшері (2-өсу жылындағы), тенге</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Өсірудің 1 гектарына арналған бюджеттік субсидиялардың мөлшері (3-өсу жылындағы), теңге</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Өсірудің 1 гектарына арналған бюджеттік субсидиялардың мөлшері (4-өсу жылындағы), теңге</w:t>
            </w:r>
          </w:p>
        </w:tc>
        <w:tc>
          <w:tcPr>
            <w:tcW w:w="3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субсидиялар сомасы, теңге</w:t>
            </w:r>
          </w:p>
        </w:tc>
      </w:tr>
      <w:tr>
        <w:trPr>
          <w:trHeight w:val="30"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345"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__________облысының басқарма бастығы__________ 20__ ж. «____» ______ (Т.А.Ә., қолы)</w:t>
      </w:r>
    </w:p>
    <w:bookmarkStart w:name="z207" w:id="70"/>
    <w:p>
      <w:pPr>
        <w:spacing w:after="0"/>
        <w:ind w:left="0"/>
        <w:jc w:val="both"/>
      </w:pPr>
      <w:r>
        <w:rPr>
          <w:rFonts w:ascii="Times New Roman"/>
          <w:b w:val="false"/>
          <w:i w:val="false"/>
          <w:color w:val="000000"/>
          <w:sz w:val="28"/>
        </w:rPr>
        <w:t xml:space="preserve">
Өсімдік шаруашылығы өнімінің шығымдылығы </w:t>
      </w:r>
      <w:r>
        <w:br/>
      </w:r>
      <w:r>
        <w:rPr>
          <w:rFonts w:ascii="Times New Roman"/>
          <w:b w:val="false"/>
          <w:i w:val="false"/>
          <w:color w:val="000000"/>
          <w:sz w:val="28"/>
        </w:rPr>
        <w:t xml:space="preserve">
мен сапасын арттыруға жергілікті бюджеттерден </w:t>
      </w:r>
      <w:r>
        <w:br/>
      </w:r>
      <w:r>
        <w:rPr>
          <w:rFonts w:ascii="Times New Roman"/>
          <w:b w:val="false"/>
          <w:i w:val="false"/>
          <w:color w:val="000000"/>
          <w:sz w:val="28"/>
        </w:rPr>
        <w:t xml:space="preserve">
субсидиялау қағидасына         </w:t>
      </w:r>
      <w:r>
        <w:br/>
      </w:r>
      <w:r>
        <w:rPr>
          <w:rFonts w:ascii="Times New Roman"/>
          <w:b w:val="false"/>
          <w:i w:val="false"/>
          <w:color w:val="000000"/>
          <w:sz w:val="28"/>
        </w:rPr>
        <w:t xml:space="preserve">
12-қосымша                  </w:t>
      </w:r>
    </w:p>
    <w:bookmarkEnd w:id="70"/>
    <w:bookmarkStart w:name="z234" w:id="71"/>
    <w:p>
      <w:pPr>
        <w:spacing w:after="0"/>
        <w:ind w:left="0"/>
        <w:jc w:val="both"/>
      </w:pPr>
      <w:r>
        <w:rPr>
          <w:rFonts w:ascii="Times New Roman"/>
          <w:b w:val="false"/>
          <w:i w:val="false"/>
          <w:color w:val="000000"/>
          <w:sz w:val="28"/>
        </w:rPr>
        <w:t>
«Бекітемін»</w:t>
      </w:r>
      <w:r>
        <w:br/>
      </w:r>
      <w:r>
        <w:rPr>
          <w:rFonts w:ascii="Times New Roman"/>
          <w:b w:val="false"/>
          <w:i w:val="false"/>
          <w:color w:val="000000"/>
          <w:sz w:val="28"/>
        </w:rPr>
        <w:t>
_________________облысының әкімі</w:t>
      </w:r>
      <w:r>
        <w:br/>
      </w:r>
      <w:r>
        <w:rPr>
          <w:rFonts w:ascii="Times New Roman"/>
          <w:b w:val="false"/>
          <w:i w:val="false"/>
          <w:color w:val="000000"/>
          <w:sz w:val="28"/>
        </w:rPr>
        <w:t>
Басқарма бастығы__________________</w:t>
      </w:r>
      <w:r>
        <w:br/>
      </w:r>
      <w:r>
        <w:rPr>
          <w:rFonts w:ascii="Times New Roman"/>
          <w:b w:val="false"/>
          <w:i w:val="false"/>
          <w:color w:val="000000"/>
          <w:sz w:val="28"/>
        </w:rPr>
        <w:t xml:space="preserve">
(Т.А.Ә., қолы, мөрі) </w:t>
      </w:r>
      <w:r>
        <w:br/>
      </w:r>
      <w:r>
        <w:rPr>
          <w:rFonts w:ascii="Times New Roman"/>
          <w:b w:val="false"/>
          <w:i w:val="false"/>
          <w:color w:val="000000"/>
          <w:sz w:val="28"/>
        </w:rPr>
        <w:t>
20___ жылғы « ___ » ________</w:t>
      </w:r>
    </w:p>
    <w:bookmarkEnd w:id="71"/>
    <w:bookmarkStart w:name="z208" w:id="72"/>
    <w:p>
      <w:pPr>
        <w:spacing w:after="0"/>
        <w:ind w:left="0"/>
        <w:jc w:val="left"/>
      </w:pPr>
      <w:r>
        <w:rPr>
          <w:rFonts w:ascii="Times New Roman"/>
          <w:b/>
          <w:i w:val="false"/>
          <w:color w:val="000000"/>
        </w:rPr>
        <w:t xml:space="preserve"> 
Жеміс-жидек дақылдары мен жүзімнің көп жылдық екпелерін отырғызуды және өсіруді қамтамасыз етуге _____ жылға бюджеттік субсидияларды төлеуге арналған ведомость</w:t>
      </w:r>
    </w:p>
    <w:bookmarkEnd w:id="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4"/>
        <w:gridCol w:w="1886"/>
        <w:gridCol w:w="1646"/>
        <w:gridCol w:w="1385"/>
        <w:gridCol w:w="1581"/>
        <w:gridCol w:w="2387"/>
        <w:gridCol w:w="3041"/>
      </w:tblGrid>
      <w:tr>
        <w:trPr>
          <w:trHeight w:val="2685"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Р/с №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атауы</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тауарын өндірушінің атауы</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Дақыл</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Отырғызу және өсіру алаңы (1-өсу жылындағы), га</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Өсіру алаңы (2-өсу жылындағы), га</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Өсіру алаңы (3-өсу жылындағы), га</w:t>
            </w:r>
          </w:p>
        </w:tc>
      </w:tr>
      <w:tr>
        <w:trPr>
          <w:trHeight w:val="165"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92"/>
        <w:gridCol w:w="1628"/>
        <w:gridCol w:w="1736"/>
        <w:gridCol w:w="2404"/>
        <w:gridCol w:w="2856"/>
        <w:gridCol w:w="2664"/>
      </w:tblGrid>
      <w:tr>
        <w:trPr>
          <w:trHeight w:val="2685" w:hRule="atLeast"/>
        </w:trPr>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Өсіру алаңы (4-өсу жылындағы), га</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Отырғызудың және өсірудің 1 гектарына арналған бюджеттік субсидиялардың мөлшері (1-өсу жылындағы), теңге</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Өсірудің 1 гектарына арналған бюджеттік субсидиялардың мөлшері (2-өсу жылындағы), теңге</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Өсірудің 1 гектарына арналған бюджеттік субсидиялардың мөлшері (3-өсу жылындағы), теңге</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Өсірудің 1 гектарына арналған бюджеттік субсидиялардың мөлшері (4-өсу жылындағы), теңге</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Төленуге тиіс, теңге</w:t>
            </w:r>
          </w:p>
        </w:tc>
      </w:tr>
      <w:tr>
        <w:trPr>
          <w:trHeight w:val="165" w:hRule="atLeast"/>
        </w:trPr>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30" w:hRule="atLeast"/>
        </w:trPr>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Төленетін сома______________________________________________________</w:t>
      </w:r>
      <w:r>
        <w:br/>
      </w:r>
      <w:r>
        <w:rPr>
          <w:rFonts w:ascii="Times New Roman"/>
          <w:b w:val="false"/>
          <w:i w:val="false"/>
          <w:color w:val="000000"/>
          <w:sz w:val="28"/>
        </w:rPr>
        <w:t>
_______________облысы басқармасының құрылымдық бөлімшесінің басшысы</w:t>
      </w:r>
      <w:r>
        <w:br/>
      </w:r>
      <w:r>
        <w:rPr>
          <w:rFonts w:ascii="Times New Roman"/>
          <w:b w:val="false"/>
          <w:i w:val="false"/>
          <w:color w:val="000000"/>
          <w:sz w:val="28"/>
        </w:rPr>
        <w:t>
(Т.А.Ә., қолы)</w:t>
      </w:r>
    </w:p>
    <w:bookmarkStart w:name="z209" w:id="73"/>
    <w:p>
      <w:pPr>
        <w:spacing w:after="0"/>
        <w:ind w:left="0"/>
        <w:jc w:val="both"/>
      </w:pPr>
      <w:r>
        <w:rPr>
          <w:rFonts w:ascii="Times New Roman"/>
          <w:b w:val="false"/>
          <w:i w:val="false"/>
          <w:color w:val="000000"/>
          <w:sz w:val="28"/>
        </w:rPr>
        <w:t xml:space="preserve">
Өсімдік шаруашылығы өнімінің шығымдылығы </w:t>
      </w:r>
      <w:r>
        <w:br/>
      </w:r>
      <w:r>
        <w:rPr>
          <w:rFonts w:ascii="Times New Roman"/>
          <w:b w:val="false"/>
          <w:i w:val="false"/>
          <w:color w:val="000000"/>
          <w:sz w:val="28"/>
        </w:rPr>
        <w:t xml:space="preserve">
мен сапасын арттыруға жергілікті бюджеттерден </w:t>
      </w:r>
      <w:r>
        <w:br/>
      </w:r>
      <w:r>
        <w:rPr>
          <w:rFonts w:ascii="Times New Roman"/>
          <w:b w:val="false"/>
          <w:i w:val="false"/>
          <w:color w:val="000000"/>
          <w:sz w:val="28"/>
        </w:rPr>
        <w:t xml:space="preserve">
субсидиялау қағидасына           </w:t>
      </w:r>
      <w:r>
        <w:br/>
      </w:r>
      <w:r>
        <w:rPr>
          <w:rFonts w:ascii="Times New Roman"/>
          <w:b w:val="false"/>
          <w:i w:val="false"/>
          <w:color w:val="000000"/>
          <w:sz w:val="28"/>
        </w:rPr>
        <w:t xml:space="preserve">
13-қосымша                   </w:t>
      </w:r>
    </w:p>
    <w:bookmarkEnd w:id="73"/>
    <w:p>
      <w:pPr>
        <w:spacing w:after="0"/>
        <w:ind w:left="0"/>
        <w:jc w:val="both"/>
      </w:pPr>
      <w:r>
        <w:rPr>
          <w:rFonts w:ascii="Times New Roman"/>
          <w:b w:val="false"/>
          <w:i w:val="false"/>
          <w:color w:val="000000"/>
          <w:sz w:val="28"/>
        </w:rPr>
        <w:t>___________________________________________________________________</w:t>
      </w:r>
      <w:r>
        <w:br/>
      </w:r>
      <w:r>
        <w:rPr>
          <w:rFonts w:ascii="Times New Roman"/>
          <w:b w:val="false"/>
          <w:i w:val="false"/>
          <w:color w:val="000000"/>
          <w:sz w:val="28"/>
        </w:rPr>
        <w:t>
(лицензияланған мақта өңдеу ұйымының атауы)</w:t>
      </w:r>
    </w:p>
    <w:bookmarkStart w:name="z235" w:id="74"/>
    <w:p>
      <w:pPr>
        <w:spacing w:after="0"/>
        <w:ind w:left="0"/>
        <w:jc w:val="left"/>
      </w:pPr>
      <w:r>
        <w:rPr>
          <w:rFonts w:ascii="Times New Roman"/>
          <w:b/>
          <w:i w:val="false"/>
          <w:color w:val="000000"/>
        </w:rPr>
        <w:t xml:space="preserve"> 
______________________________ кезеңдегі мақта талшығының сапасына сараптама жасау жөніндегі қызметтерді сатып алушылардың тізілімі</w:t>
      </w:r>
    </w:p>
    <w:bookmarkEnd w:id="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22"/>
        <w:gridCol w:w="4601"/>
        <w:gridCol w:w="3857"/>
        <w:gridCol w:w="3280"/>
      </w:tblGrid>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4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Қызметтерді сатып алушының атауы</w:t>
            </w:r>
          </w:p>
        </w:tc>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Бумалар (сынамалар) саны, дана</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Бумалар (сынамалар) нөмірлері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4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Басшы _______________</w:t>
      </w:r>
      <w:r>
        <w:br/>
      </w:r>
      <w:r>
        <w:rPr>
          <w:rFonts w:ascii="Times New Roman"/>
          <w:b w:val="false"/>
          <w:i w:val="false"/>
          <w:color w:val="000000"/>
          <w:sz w:val="28"/>
        </w:rPr>
        <w:t>
      (Т.А.Ә., қолы)</w:t>
      </w:r>
    </w:p>
    <w:p>
      <w:pPr>
        <w:spacing w:after="0"/>
        <w:ind w:left="0"/>
        <w:jc w:val="both"/>
      </w:pPr>
      <w:r>
        <w:rPr>
          <w:rFonts w:ascii="Times New Roman"/>
          <w:b w:val="false"/>
          <w:i w:val="false"/>
          <w:color w:val="000000"/>
          <w:sz w:val="28"/>
        </w:rPr>
        <w:t>Бас бухгалтер _______________</w:t>
      </w:r>
      <w:r>
        <w:br/>
      </w:r>
      <w:r>
        <w:rPr>
          <w:rFonts w:ascii="Times New Roman"/>
          <w:b w:val="false"/>
          <w:i w:val="false"/>
          <w:color w:val="000000"/>
          <w:sz w:val="28"/>
        </w:rPr>
        <w:t>
                (Т.А.Ә., қолы)</w:t>
      </w:r>
    </w:p>
    <w:p>
      <w:pPr>
        <w:spacing w:after="0"/>
        <w:ind w:left="0"/>
        <w:jc w:val="both"/>
      </w:pPr>
      <w:r>
        <w:rPr>
          <w:rFonts w:ascii="Times New Roman"/>
          <w:b w:val="false"/>
          <w:i w:val="false"/>
          <w:color w:val="000000"/>
          <w:sz w:val="28"/>
        </w:rPr>
        <w:t>М.О.</w:t>
      </w:r>
    </w:p>
    <w:p>
      <w:pPr>
        <w:spacing w:after="0"/>
        <w:ind w:left="0"/>
        <w:jc w:val="both"/>
      </w:pPr>
      <w:r>
        <w:rPr>
          <w:rFonts w:ascii="Times New Roman"/>
          <w:b w:val="false"/>
          <w:i w:val="false"/>
          <w:color w:val="000000"/>
          <w:sz w:val="28"/>
        </w:rPr>
        <w:t>Күні __________</w:t>
      </w:r>
    </w:p>
    <w:bookmarkStart w:name="z210" w:id="75"/>
    <w:p>
      <w:pPr>
        <w:spacing w:after="0"/>
        <w:ind w:left="0"/>
        <w:jc w:val="both"/>
      </w:pPr>
      <w:r>
        <w:rPr>
          <w:rFonts w:ascii="Times New Roman"/>
          <w:b w:val="false"/>
          <w:i w:val="false"/>
          <w:color w:val="000000"/>
          <w:sz w:val="28"/>
        </w:rPr>
        <w:t xml:space="preserve">
Өсімдік шаруашылығы өнімінің шығымдылығы   </w:t>
      </w:r>
      <w:r>
        <w:br/>
      </w:r>
      <w:r>
        <w:rPr>
          <w:rFonts w:ascii="Times New Roman"/>
          <w:b w:val="false"/>
          <w:i w:val="false"/>
          <w:color w:val="000000"/>
          <w:sz w:val="28"/>
        </w:rPr>
        <w:t xml:space="preserve">
мен сапасын арттыруға жергілікті бюджеттерден </w:t>
      </w:r>
      <w:r>
        <w:br/>
      </w:r>
      <w:r>
        <w:rPr>
          <w:rFonts w:ascii="Times New Roman"/>
          <w:b w:val="false"/>
          <w:i w:val="false"/>
          <w:color w:val="000000"/>
          <w:sz w:val="28"/>
        </w:rPr>
        <w:t xml:space="preserve">
субсидиялау қағидасына               </w:t>
      </w:r>
      <w:r>
        <w:br/>
      </w:r>
      <w:r>
        <w:rPr>
          <w:rFonts w:ascii="Times New Roman"/>
          <w:b w:val="false"/>
          <w:i w:val="false"/>
          <w:color w:val="000000"/>
          <w:sz w:val="28"/>
        </w:rPr>
        <w:t xml:space="preserve">
14-қосымша                      </w:t>
      </w:r>
    </w:p>
    <w:bookmarkEnd w:id="75"/>
    <w:bookmarkStart w:name="z211" w:id="76"/>
    <w:p>
      <w:pPr>
        <w:spacing w:after="0"/>
        <w:ind w:left="0"/>
        <w:jc w:val="left"/>
      </w:pPr>
      <w:r>
        <w:rPr>
          <w:rFonts w:ascii="Times New Roman"/>
          <w:b/>
          <w:i w:val="false"/>
          <w:color w:val="000000"/>
        </w:rPr>
        <w:t xml:space="preserve"> 
Мақта талшығының сапасына сараптама жасау жөнінде көрсетілген</w:t>
      </w:r>
      <w:r>
        <w:br/>
      </w:r>
      <w:r>
        <w:rPr>
          <w:rFonts w:ascii="Times New Roman"/>
          <w:b/>
          <w:i w:val="false"/>
          <w:color w:val="000000"/>
        </w:rPr>
        <w:t>
қызметтердің жиынтық актісі</w:t>
      </w:r>
    </w:p>
    <w:bookmarkEnd w:id="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3"/>
        <w:gridCol w:w="1650"/>
        <w:gridCol w:w="2188"/>
        <w:gridCol w:w="1973"/>
        <w:gridCol w:w="1995"/>
        <w:gridCol w:w="2188"/>
        <w:gridCol w:w="2513"/>
      </w:tblGrid>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 өңдеу ұйымының атауы, заңды мекен-жайы</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Қызметтерді сатып алушының атауы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Бумалар (сынамалар) саны, дана</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Бумалар (сынамалар) нөмірлері</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Қызметтердің бір бірлігінің бағасы, теңге</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теңге</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Қызметтерді жеткізуші ____________________________________</w:t>
      </w:r>
      <w:r>
        <w:br/>
      </w:r>
      <w:r>
        <w:rPr>
          <w:rFonts w:ascii="Times New Roman"/>
          <w:b w:val="false"/>
          <w:i w:val="false"/>
          <w:color w:val="000000"/>
          <w:sz w:val="28"/>
        </w:rPr>
        <w:t>
                             (Т.А.Ә., қолы, мөрі)</w:t>
      </w:r>
      <w:r>
        <w:br/>
      </w:r>
      <w:r>
        <w:rPr>
          <w:rFonts w:ascii="Times New Roman"/>
          <w:b w:val="false"/>
          <w:i w:val="false"/>
          <w:color w:val="000000"/>
          <w:sz w:val="28"/>
        </w:rPr>
        <w:t>
Мақта иесі ____________________________________</w:t>
      </w:r>
      <w:r>
        <w:br/>
      </w:r>
      <w:r>
        <w:rPr>
          <w:rFonts w:ascii="Times New Roman"/>
          <w:b w:val="false"/>
          <w:i w:val="false"/>
          <w:color w:val="000000"/>
          <w:sz w:val="28"/>
        </w:rPr>
        <w:t>
                      (Т.А.Ә., қолы, мөрі)</w:t>
      </w:r>
    </w:p>
    <w:p>
      <w:pPr>
        <w:spacing w:after="0"/>
        <w:ind w:left="0"/>
        <w:jc w:val="both"/>
      </w:pPr>
      <w:r>
        <w:rPr>
          <w:rFonts w:ascii="Times New Roman"/>
          <w:b w:val="false"/>
          <w:i w:val="false"/>
          <w:color w:val="000000"/>
          <w:sz w:val="28"/>
        </w:rPr>
        <w:t>Күні __________</w:t>
      </w:r>
    </w:p>
    <w:bookmarkStart w:name="z212" w:id="77"/>
    <w:p>
      <w:pPr>
        <w:spacing w:after="0"/>
        <w:ind w:left="0"/>
        <w:jc w:val="both"/>
      </w:pPr>
      <w:r>
        <w:rPr>
          <w:rFonts w:ascii="Times New Roman"/>
          <w:b w:val="false"/>
          <w:i w:val="false"/>
          <w:color w:val="000000"/>
          <w:sz w:val="28"/>
        </w:rPr>
        <w:t xml:space="preserve">
Өсімдік шаруашылығы өнімінің шығымдылығы    </w:t>
      </w:r>
      <w:r>
        <w:br/>
      </w:r>
      <w:r>
        <w:rPr>
          <w:rFonts w:ascii="Times New Roman"/>
          <w:b w:val="false"/>
          <w:i w:val="false"/>
          <w:color w:val="000000"/>
          <w:sz w:val="28"/>
        </w:rPr>
        <w:t xml:space="preserve">
мен сапасын арттыруға жергілікті бюджеттерден   </w:t>
      </w:r>
      <w:r>
        <w:br/>
      </w:r>
      <w:r>
        <w:rPr>
          <w:rFonts w:ascii="Times New Roman"/>
          <w:b w:val="false"/>
          <w:i w:val="false"/>
          <w:color w:val="000000"/>
          <w:sz w:val="28"/>
        </w:rPr>
        <w:t xml:space="preserve">
субсидиялау қағидасына         </w:t>
      </w:r>
      <w:r>
        <w:br/>
      </w:r>
      <w:r>
        <w:rPr>
          <w:rFonts w:ascii="Times New Roman"/>
          <w:b w:val="false"/>
          <w:i w:val="false"/>
          <w:color w:val="000000"/>
          <w:sz w:val="28"/>
        </w:rPr>
        <w:t xml:space="preserve">
15-қосымша                </w:t>
      </w:r>
    </w:p>
    <w:bookmarkEnd w:id="77"/>
    <w:bookmarkStart w:name="z236" w:id="78"/>
    <w:p>
      <w:pPr>
        <w:spacing w:after="0"/>
        <w:ind w:left="0"/>
        <w:jc w:val="both"/>
      </w:pPr>
      <w:r>
        <w:rPr>
          <w:rFonts w:ascii="Times New Roman"/>
          <w:b w:val="false"/>
          <w:i w:val="false"/>
          <w:color w:val="000000"/>
          <w:sz w:val="28"/>
        </w:rPr>
        <w:t>
«Бекітемін»</w:t>
      </w:r>
      <w:r>
        <w:br/>
      </w:r>
      <w:r>
        <w:rPr>
          <w:rFonts w:ascii="Times New Roman"/>
          <w:b w:val="false"/>
          <w:i w:val="false"/>
          <w:color w:val="000000"/>
          <w:sz w:val="28"/>
        </w:rPr>
        <w:t>
Басқарма бастығы</w:t>
      </w:r>
      <w:r>
        <w:br/>
      </w:r>
      <w:r>
        <w:rPr>
          <w:rFonts w:ascii="Times New Roman"/>
          <w:b w:val="false"/>
          <w:i w:val="false"/>
          <w:color w:val="000000"/>
          <w:sz w:val="28"/>
        </w:rPr>
        <w:t>
_____________________________</w:t>
      </w:r>
      <w:r>
        <w:br/>
      </w:r>
      <w:r>
        <w:rPr>
          <w:rFonts w:ascii="Times New Roman"/>
          <w:b w:val="false"/>
          <w:i w:val="false"/>
          <w:color w:val="000000"/>
          <w:sz w:val="28"/>
        </w:rPr>
        <w:t>
(Т.А.Ә., қолы, мөрі)</w:t>
      </w:r>
      <w:r>
        <w:br/>
      </w:r>
      <w:r>
        <w:rPr>
          <w:rFonts w:ascii="Times New Roman"/>
          <w:b w:val="false"/>
          <w:i w:val="false"/>
          <w:color w:val="000000"/>
          <w:sz w:val="28"/>
        </w:rPr>
        <w:t>
20___ж. «___» _____________</w:t>
      </w:r>
    </w:p>
    <w:bookmarkEnd w:id="78"/>
    <w:bookmarkStart w:name="z213" w:id="79"/>
    <w:p>
      <w:pPr>
        <w:spacing w:after="0"/>
        <w:ind w:left="0"/>
        <w:jc w:val="left"/>
      </w:pPr>
      <w:r>
        <w:rPr>
          <w:rFonts w:ascii="Times New Roman"/>
          <w:b/>
          <w:i w:val="false"/>
          <w:color w:val="000000"/>
        </w:rPr>
        <w:t xml:space="preserve"> 
20____ж. __________________ кезеңдегі мақта талшығының сапасына</w:t>
      </w:r>
      <w:r>
        <w:br/>
      </w:r>
      <w:r>
        <w:rPr>
          <w:rFonts w:ascii="Times New Roman"/>
          <w:b/>
          <w:i w:val="false"/>
          <w:color w:val="000000"/>
        </w:rPr>
        <w:t>
сараптама жасау жөнінде қызметтер жеткізушіге субсидиялар төлеуге арналған № _________ ведомость</w:t>
      </w:r>
    </w:p>
    <w:bookmarkEnd w:id="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3"/>
        <w:gridCol w:w="1611"/>
        <w:gridCol w:w="1786"/>
        <w:gridCol w:w="1852"/>
        <w:gridCol w:w="1852"/>
        <w:gridCol w:w="1852"/>
        <w:gridCol w:w="1371"/>
        <w:gridCol w:w="2203"/>
      </w:tblGrid>
      <w:tr>
        <w:trPr>
          <w:trHeight w:val="30" w:hRule="atLeast"/>
        </w:trPr>
        <w:tc>
          <w:tcPr>
            <w:tcW w:w="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16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Қызметтерді жеткізушінің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Нақты көрсетілген қызметтер, (бумалар сынамалар), дана</w:t>
            </w:r>
          </w:p>
        </w:tc>
        <w:tc>
          <w:tcPr>
            <w:tcW w:w="18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басынан бастап тиесілі субсидиялар сомасы, теңге</w:t>
            </w:r>
          </w:p>
        </w:tc>
        <w:tc>
          <w:tcPr>
            <w:tcW w:w="18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басынан бастап төленгені, теңге</w:t>
            </w:r>
          </w:p>
        </w:tc>
        <w:tc>
          <w:tcPr>
            <w:tcW w:w="13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Тиесілі субсидиялар сомасының қалдығы, теңге</w:t>
            </w:r>
          </w:p>
        </w:tc>
        <w:tc>
          <w:tcPr>
            <w:tcW w:w="22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Төленуге тиіс,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басынан бастап, дана</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 кезеңде, дана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40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Төленетін сома _____________________________________</w:t>
      </w:r>
      <w:r>
        <w:br/>
      </w:r>
      <w:r>
        <w:rPr>
          <w:rFonts w:ascii="Times New Roman"/>
          <w:b w:val="false"/>
          <w:i w:val="false"/>
          <w:color w:val="000000"/>
          <w:sz w:val="28"/>
        </w:rPr>
        <w:t>
                        (жазумен)</w:t>
      </w:r>
      <w:r>
        <w:br/>
      </w:r>
      <w:r>
        <w:rPr>
          <w:rFonts w:ascii="Times New Roman"/>
          <w:b w:val="false"/>
          <w:i w:val="false"/>
          <w:color w:val="000000"/>
          <w:sz w:val="28"/>
        </w:rPr>
        <w:t>
Басқарманың құрылымдық бөлімшесінің басшысы</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(Т.А.Ә., қолы)</w:t>
      </w:r>
    </w:p>
    <w:bookmarkStart w:name="z214" w:id="80"/>
    <w:p>
      <w:pPr>
        <w:spacing w:after="0"/>
        <w:ind w:left="0"/>
        <w:jc w:val="both"/>
      </w:pPr>
      <w:r>
        <w:rPr>
          <w:rFonts w:ascii="Times New Roman"/>
          <w:b w:val="false"/>
          <w:i w:val="false"/>
          <w:color w:val="000000"/>
          <w:sz w:val="28"/>
        </w:rPr>
        <w:t xml:space="preserve">
Өсімдік шаруашылығы өнімінің шығымдылығы    </w:t>
      </w:r>
      <w:r>
        <w:br/>
      </w:r>
      <w:r>
        <w:rPr>
          <w:rFonts w:ascii="Times New Roman"/>
          <w:b w:val="false"/>
          <w:i w:val="false"/>
          <w:color w:val="000000"/>
          <w:sz w:val="28"/>
        </w:rPr>
        <w:t xml:space="preserve">
мен сапасын арттыруға жергілікті бюджеттерден  </w:t>
      </w:r>
      <w:r>
        <w:br/>
      </w:r>
      <w:r>
        <w:rPr>
          <w:rFonts w:ascii="Times New Roman"/>
          <w:b w:val="false"/>
          <w:i w:val="false"/>
          <w:color w:val="000000"/>
          <w:sz w:val="28"/>
        </w:rPr>
        <w:t xml:space="preserve">
субсидиялау қағидасына              </w:t>
      </w:r>
      <w:r>
        <w:br/>
      </w:r>
      <w:r>
        <w:rPr>
          <w:rFonts w:ascii="Times New Roman"/>
          <w:b w:val="false"/>
          <w:i w:val="false"/>
          <w:color w:val="000000"/>
          <w:sz w:val="28"/>
        </w:rPr>
        <w:t xml:space="preserve">
16-қосымша                      </w:t>
      </w:r>
    </w:p>
    <w:bookmarkEnd w:id="80"/>
    <w:bookmarkStart w:name="z237" w:id="81"/>
    <w:p>
      <w:pPr>
        <w:spacing w:after="0"/>
        <w:ind w:left="0"/>
        <w:jc w:val="left"/>
      </w:pPr>
      <w:r>
        <w:rPr>
          <w:rFonts w:ascii="Times New Roman"/>
          <w:b/>
          <w:i w:val="false"/>
          <w:color w:val="000000"/>
        </w:rPr>
        <w:t xml:space="preserve"> ______________________________________________________________</w:t>
      </w:r>
      <w:r>
        <w:br/>
      </w:r>
      <w:r>
        <w:rPr>
          <w:rFonts w:ascii="Times New Roman"/>
          <w:b/>
          <w:i w:val="false"/>
          <w:color w:val="000000"/>
        </w:rPr>
        <w:t>
(сынақ зертханасының (орталығының) атауы) _______________________________кезеңдегі шитті мақтаның сапасына сараптама жасау жөнінде көрсетілген қызметтердің жиынтық актісі</w:t>
      </w:r>
    </w:p>
    <w:bookmarkEnd w:id="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33"/>
        <w:gridCol w:w="2803"/>
        <w:gridCol w:w="2116"/>
        <w:gridCol w:w="3740"/>
        <w:gridCol w:w="2908"/>
      </w:tblGrid>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 сатып алушының атауы</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Сынамалар саны, дана</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Қызметтердің бір бірлігінің бағасы, теңге</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 теңге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Басшы _______________</w:t>
      </w:r>
      <w:r>
        <w:br/>
      </w:r>
      <w:r>
        <w:rPr>
          <w:rFonts w:ascii="Times New Roman"/>
          <w:b w:val="false"/>
          <w:i w:val="false"/>
          <w:color w:val="000000"/>
          <w:sz w:val="28"/>
        </w:rPr>
        <w:t>
      (Т.А.Ә., қолы)</w:t>
      </w:r>
      <w:r>
        <w:br/>
      </w:r>
      <w:r>
        <w:rPr>
          <w:rFonts w:ascii="Times New Roman"/>
          <w:b w:val="false"/>
          <w:i w:val="false"/>
          <w:color w:val="000000"/>
          <w:sz w:val="28"/>
        </w:rPr>
        <w:t>
Бас бухгалтер _____________</w:t>
      </w:r>
      <w:r>
        <w:br/>
      </w:r>
      <w:r>
        <w:rPr>
          <w:rFonts w:ascii="Times New Roman"/>
          <w:b w:val="false"/>
          <w:i w:val="false"/>
          <w:color w:val="000000"/>
          <w:sz w:val="28"/>
        </w:rPr>
        <w:t>
              (Т.А.Ә., қолы)</w:t>
      </w:r>
    </w:p>
    <w:p>
      <w:pPr>
        <w:spacing w:after="0"/>
        <w:ind w:left="0"/>
        <w:jc w:val="both"/>
      </w:pPr>
      <w:r>
        <w:rPr>
          <w:rFonts w:ascii="Times New Roman"/>
          <w:b w:val="false"/>
          <w:i w:val="false"/>
          <w:color w:val="000000"/>
          <w:sz w:val="28"/>
        </w:rPr>
        <w:t>М.О.</w:t>
      </w:r>
    </w:p>
    <w:p>
      <w:pPr>
        <w:spacing w:after="0"/>
        <w:ind w:left="0"/>
        <w:jc w:val="both"/>
      </w:pPr>
      <w:r>
        <w:rPr>
          <w:rFonts w:ascii="Times New Roman"/>
          <w:b w:val="false"/>
          <w:i w:val="false"/>
          <w:color w:val="000000"/>
          <w:sz w:val="28"/>
        </w:rPr>
        <w:t>Күні __________</w:t>
      </w:r>
    </w:p>
    <w:bookmarkStart w:name="z215" w:id="82"/>
    <w:p>
      <w:pPr>
        <w:spacing w:after="0"/>
        <w:ind w:left="0"/>
        <w:jc w:val="both"/>
      </w:pPr>
      <w:r>
        <w:rPr>
          <w:rFonts w:ascii="Times New Roman"/>
          <w:b w:val="false"/>
          <w:i w:val="false"/>
          <w:color w:val="000000"/>
          <w:sz w:val="28"/>
        </w:rPr>
        <w:t xml:space="preserve">
Өсімдік шаруашылығы өнімінің шығымдылығы  </w:t>
      </w:r>
      <w:r>
        <w:br/>
      </w:r>
      <w:r>
        <w:rPr>
          <w:rFonts w:ascii="Times New Roman"/>
          <w:b w:val="false"/>
          <w:i w:val="false"/>
          <w:color w:val="000000"/>
          <w:sz w:val="28"/>
        </w:rPr>
        <w:t xml:space="preserve">
мен сапасын арттыруға жергілікті бюджеттерден </w:t>
      </w:r>
      <w:r>
        <w:br/>
      </w:r>
      <w:r>
        <w:rPr>
          <w:rFonts w:ascii="Times New Roman"/>
          <w:b w:val="false"/>
          <w:i w:val="false"/>
          <w:color w:val="000000"/>
          <w:sz w:val="28"/>
        </w:rPr>
        <w:t xml:space="preserve">
субсидиялау қағидасына          </w:t>
      </w:r>
      <w:r>
        <w:br/>
      </w:r>
      <w:r>
        <w:rPr>
          <w:rFonts w:ascii="Times New Roman"/>
          <w:b w:val="false"/>
          <w:i w:val="false"/>
          <w:color w:val="000000"/>
          <w:sz w:val="28"/>
        </w:rPr>
        <w:t xml:space="preserve">
17-қосымша                  </w:t>
      </w:r>
    </w:p>
    <w:bookmarkEnd w:id="82"/>
    <w:bookmarkStart w:name="z238" w:id="83"/>
    <w:p>
      <w:pPr>
        <w:spacing w:after="0"/>
        <w:ind w:left="0"/>
        <w:jc w:val="both"/>
      </w:pPr>
      <w:r>
        <w:rPr>
          <w:rFonts w:ascii="Times New Roman"/>
          <w:b w:val="false"/>
          <w:i w:val="false"/>
          <w:color w:val="000000"/>
          <w:sz w:val="28"/>
        </w:rPr>
        <w:t>
«Бекітемін»</w:t>
      </w:r>
      <w:r>
        <w:br/>
      </w:r>
      <w:r>
        <w:rPr>
          <w:rFonts w:ascii="Times New Roman"/>
          <w:b w:val="false"/>
          <w:i w:val="false"/>
          <w:color w:val="000000"/>
          <w:sz w:val="28"/>
        </w:rPr>
        <w:t>
Басқарма бастығы</w:t>
      </w:r>
      <w:r>
        <w:br/>
      </w:r>
      <w:r>
        <w:rPr>
          <w:rFonts w:ascii="Times New Roman"/>
          <w:b w:val="false"/>
          <w:i w:val="false"/>
          <w:color w:val="000000"/>
          <w:sz w:val="28"/>
        </w:rPr>
        <w:t>
_____________________________</w:t>
      </w:r>
      <w:r>
        <w:br/>
      </w:r>
      <w:r>
        <w:rPr>
          <w:rFonts w:ascii="Times New Roman"/>
          <w:b w:val="false"/>
          <w:i w:val="false"/>
          <w:color w:val="000000"/>
          <w:sz w:val="28"/>
        </w:rPr>
        <w:t>
(Т.А.Ә., қолы, мөрі)</w:t>
      </w:r>
      <w:r>
        <w:br/>
      </w:r>
      <w:r>
        <w:rPr>
          <w:rFonts w:ascii="Times New Roman"/>
          <w:b w:val="false"/>
          <w:i w:val="false"/>
          <w:color w:val="000000"/>
          <w:sz w:val="28"/>
        </w:rPr>
        <w:t>
20___ж. «___» _____________</w:t>
      </w:r>
    </w:p>
    <w:bookmarkEnd w:id="83"/>
    <w:bookmarkStart w:name="z216" w:id="84"/>
    <w:p>
      <w:pPr>
        <w:spacing w:after="0"/>
        <w:ind w:left="0"/>
        <w:jc w:val="left"/>
      </w:pPr>
      <w:r>
        <w:rPr>
          <w:rFonts w:ascii="Times New Roman"/>
          <w:b/>
          <w:i w:val="false"/>
          <w:color w:val="000000"/>
        </w:rPr>
        <w:t xml:space="preserve"> 
20____ж. __________________ кезеңдегі шитті мақтаның сапасына сараптама жасау жөнінде қызметтер жеткізушіге субсидиялар төлеуге арналған № _________ ведомость</w:t>
      </w:r>
    </w:p>
    <w:bookmarkEnd w:id="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5"/>
        <w:gridCol w:w="1750"/>
        <w:gridCol w:w="1403"/>
        <w:gridCol w:w="2532"/>
        <w:gridCol w:w="2184"/>
        <w:gridCol w:w="1707"/>
        <w:gridCol w:w="1816"/>
        <w:gridCol w:w="1383"/>
      </w:tblGrid>
      <w:tr>
        <w:trPr>
          <w:trHeight w:val="30" w:hRule="atLeast"/>
        </w:trPr>
        <w:tc>
          <w:tcPr>
            <w:tcW w:w="6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17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Қызметтерді жеткізушінің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Нақты көрсетілген қызметтер, дана</w:t>
            </w:r>
          </w:p>
        </w:tc>
        <w:tc>
          <w:tcPr>
            <w:tcW w:w="21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басынан бастап тиесілі субсидиялар сомасы, теңге</w:t>
            </w:r>
          </w:p>
        </w:tc>
        <w:tc>
          <w:tcPr>
            <w:tcW w:w="17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басынан бастап төленгені, теңге</w:t>
            </w:r>
          </w:p>
        </w:tc>
        <w:tc>
          <w:tcPr>
            <w:tcW w:w="18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Тиесілі субсидиялар сомасының қалдығы, теңге</w:t>
            </w:r>
          </w:p>
        </w:tc>
        <w:tc>
          <w:tcPr>
            <w:tcW w:w="13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Төлеунге тиіс,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басынан бастап, дана</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 кезеңде, дана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Төленетін сома _____________________________________________________</w:t>
      </w:r>
      <w:r>
        <w:br/>
      </w:r>
      <w:r>
        <w:rPr>
          <w:rFonts w:ascii="Times New Roman"/>
          <w:b w:val="false"/>
          <w:i w:val="false"/>
          <w:color w:val="000000"/>
          <w:sz w:val="28"/>
        </w:rPr>
        <w:t>
                         (жазумен)</w:t>
      </w:r>
      <w:r>
        <w:br/>
      </w:r>
      <w:r>
        <w:rPr>
          <w:rFonts w:ascii="Times New Roman"/>
          <w:b w:val="false"/>
          <w:i w:val="false"/>
          <w:color w:val="000000"/>
          <w:sz w:val="28"/>
        </w:rPr>
        <w:t>
Басқарманың құрылымдық бөлімшесінің басшысы ________________________</w:t>
      </w:r>
      <w:r>
        <w:br/>
      </w:r>
      <w:r>
        <w:rPr>
          <w:rFonts w:ascii="Times New Roman"/>
          <w:b w:val="false"/>
          <w:i w:val="false"/>
          <w:color w:val="000000"/>
          <w:sz w:val="28"/>
        </w:rPr>
        <w:t>
                                              (Т.А.Ә., қолы)</w:t>
      </w:r>
    </w:p>
    <w:bookmarkStart w:name="z217" w:id="85"/>
    <w:p>
      <w:pPr>
        <w:spacing w:after="0"/>
        <w:ind w:left="0"/>
        <w:jc w:val="both"/>
      </w:pPr>
      <w:r>
        <w:rPr>
          <w:rFonts w:ascii="Times New Roman"/>
          <w:b w:val="false"/>
          <w:i w:val="false"/>
          <w:color w:val="000000"/>
          <w:sz w:val="28"/>
        </w:rPr>
        <w:t xml:space="preserve">
Өсімдік шаруашылығы өнімінің шығымдылығы  </w:t>
      </w:r>
      <w:r>
        <w:br/>
      </w:r>
      <w:r>
        <w:rPr>
          <w:rFonts w:ascii="Times New Roman"/>
          <w:b w:val="false"/>
          <w:i w:val="false"/>
          <w:color w:val="000000"/>
          <w:sz w:val="28"/>
        </w:rPr>
        <w:t xml:space="preserve">
мен сапасын арттыруға жергілікті бюджеттерден </w:t>
      </w:r>
      <w:r>
        <w:br/>
      </w:r>
      <w:r>
        <w:rPr>
          <w:rFonts w:ascii="Times New Roman"/>
          <w:b w:val="false"/>
          <w:i w:val="false"/>
          <w:color w:val="000000"/>
          <w:sz w:val="28"/>
        </w:rPr>
        <w:t xml:space="preserve">
субсидиялау қағидасына            </w:t>
      </w:r>
      <w:r>
        <w:br/>
      </w:r>
      <w:r>
        <w:rPr>
          <w:rFonts w:ascii="Times New Roman"/>
          <w:b w:val="false"/>
          <w:i w:val="false"/>
          <w:color w:val="000000"/>
          <w:sz w:val="28"/>
        </w:rPr>
        <w:t xml:space="preserve">
18-қосымша                     </w:t>
      </w:r>
    </w:p>
    <w:bookmarkEnd w:id="85"/>
    <w:p>
      <w:pPr>
        <w:spacing w:after="0"/>
        <w:ind w:left="0"/>
        <w:jc w:val="both"/>
      </w:pP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(облыс, аудан, қала әкiмдiгiнiң толық атауы)</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(заңды тұлғаның толық атауы, жеке тұлғаның Т.А.Ә.)</w:t>
      </w:r>
    </w:p>
    <w:bookmarkStart w:name="z218" w:id="86"/>
    <w:p>
      <w:pPr>
        <w:spacing w:after="0"/>
        <w:ind w:left="0"/>
        <w:jc w:val="left"/>
      </w:pPr>
      <w:r>
        <w:rPr>
          <w:rFonts w:ascii="Times New Roman"/>
          <w:b/>
          <w:i w:val="false"/>
          <w:color w:val="000000"/>
        </w:rPr>
        <w:t xml:space="preserve"> 
ӨТIНIМ</w:t>
      </w:r>
    </w:p>
    <w:bookmarkEnd w:id="86"/>
    <w:p>
      <w:pPr>
        <w:spacing w:after="0"/>
        <w:ind w:left="0"/>
        <w:jc w:val="both"/>
      </w:pPr>
      <w:r>
        <w:rPr>
          <w:rFonts w:ascii="Times New Roman"/>
          <w:b w:val="false"/>
          <w:i w:val="false"/>
          <w:color w:val="000000"/>
          <w:sz w:val="28"/>
        </w:rPr>
        <w:t>______ тонна (кг, л) көлемiнде_________________________________,</w:t>
      </w:r>
      <w:r>
        <w:br/>
      </w:r>
      <w:r>
        <w:rPr>
          <w:rFonts w:ascii="Times New Roman"/>
          <w:b w:val="false"/>
          <w:i w:val="false"/>
          <w:color w:val="000000"/>
          <w:sz w:val="28"/>
        </w:rPr>
        <w:t>
                              (тыңайтқыш, гербицид түрi)</w:t>
      </w:r>
    </w:p>
    <w:p>
      <w:pPr>
        <w:spacing w:after="0"/>
        <w:ind w:left="0"/>
        <w:jc w:val="both"/>
      </w:pPr>
      <w:r>
        <w:rPr>
          <w:rFonts w:ascii="Times New Roman"/>
          <w:b w:val="false"/>
          <w:i w:val="false"/>
          <w:color w:val="000000"/>
          <w:sz w:val="28"/>
        </w:rPr>
        <w:t>тонна (кг, л) көлемiнде______________________________,_______ тонна (кг, л)                (тыңайтқыш, гербицид түрi)</w:t>
      </w:r>
    </w:p>
    <w:p>
      <w:pPr>
        <w:spacing w:after="0"/>
        <w:ind w:left="0"/>
        <w:jc w:val="both"/>
      </w:pPr>
      <w:r>
        <w:rPr>
          <w:rFonts w:ascii="Times New Roman"/>
          <w:b w:val="false"/>
          <w:i w:val="false"/>
          <w:color w:val="000000"/>
          <w:sz w:val="28"/>
        </w:rPr>
        <w:t>көлемiнде________________________________тыңайтқыштарын және (немесе)</w:t>
      </w:r>
      <w:r>
        <w:br/>
      </w:r>
      <w:r>
        <w:rPr>
          <w:rFonts w:ascii="Times New Roman"/>
          <w:b w:val="false"/>
          <w:i w:val="false"/>
          <w:color w:val="000000"/>
          <w:sz w:val="28"/>
        </w:rPr>
        <w:t>
            (тыңайтқыш, гербицид түрi)</w:t>
      </w:r>
    </w:p>
    <w:p>
      <w:pPr>
        <w:spacing w:after="0"/>
        <w:ind w:left="0"/>
        <w:jc w:val="both"/>
      </w:pPr>
      <w:r>
        <w:rPr>
          <w:rFonts w:ascii="Times New Roman"/>
          <w:b w:val="false"/>
          <w:i w:val="false"/>
          <w:color w:val="000000"/>
          <w:sz w:val="28"/>
        </w:rPr>
        <w:t>гербицидтерiн сатып алу (өтеу) үшiн субсидиялар алуға арналған ауыл шаруашылығы тауарын өндiрушiлердiң тiзiмiне енгiзудi өтiнемiн.</w:t>
      </w:r>
      <w:r>
        <w:br/>
      </w:r>
      <w:r>
        <w:rPr>
          <w:rFonts w:ascii="Times New Roman"/>
          <w:b w:val="false"/>
          <w:i w:val="false"/>
          <w:color w:val="000000"/>
          <w:sz w:val="28"/>
        </w:rPr>
        <w:t>
      Ұйым туралы мәлiметтер:</w:t>
      </w:r>
    </w:p>
    <w:p>
      <w:pPr>
        <w:spacing w:after="0"/>
        <w:ind w:left="0"/>
        <w:jc w:val="both"/>
      </w:pPr>
      <w:r>
        <w:rPr>
          <w:rFonts w:ascii="Times New Roman"/>
          <w:b w:val="false"/>
          <w:i w:val="false"/>
          <w:color w:val="000000"/>
          <w:sz w:val="28"/>
        </w:rPr>
        <w:t>      1. Меншiк нысаны _______________________________________</w:t>
      </w:r>
      <w:r>
        <w:br/>
      </w:r>
      <w:r>
        <w:rPr>
          <w:rFonts w:ascii="Times New Roman"/>
          <w:b w:val="false"/>
          <w:i w:val="false"/>
          <w:color w:val="000000"/>
          <w:sz w:val="28"/>
        </w:rPr>
        <w:t>
      2. Құрылған жылы_______________________________________</w:t>
      </w:r>
      <w:r>
        <w:br/>
      </w:r>
      <w:r>
        <w:rPr>
          <w:rFonts w:ascii="Times New Roman"/>
          <w:b w:val="false"/>
          <w:i w:val="false"/>
          <w:color w:val="000000"/>
          <w:sz w:val="28"/>
        </w:rPr>
        <w:t>
      3. Тiркеу туралы куәлiк___________________________________</w:t>
      </w:r>
      <w:r>
        <w:br/>
      </w:r>
      <w:r>
        <w:rPr>
          <w:rFonts w:ascii="Times New Roman"/>
          <w:b w:val="false"/>
          <w:i w:val="false"/>
          <w:color w:val="000000"/>
          <w:sz w:val="28"/>
        </w:rPr>
        <w:t>
      ________________________________________________</w:t>
      </w:r>
      <w:r>
        <w:br/>
      </w:r>
      <w:r>
        <w:rPr>
          <w:rFonts w:ascii="Times New Roman"/>
          <w:b w:val="false"/>
          <w:i w:val="false"/>
          <w:color w:val="000000"/>
          <w:sz w:val="28"/>
        </w:rPr>
        <w:t>
               (№, кiм және қашан берген)</w:t>
      </w:r>
      <w:r>
        <w:br/>
      </w:r>
      <w:r>
        <w:rPr>
          <w:rFonts w:ascii="Times New Roman"/>
          <w:b w:val="false"/>
          <w:i w:val="false"/>
          <w:color w:val="000000"/>
          <w:sz w:val="28"/>
        </w:rPr>
        <w:t>
      4. Орналасқан жері __________________________________</w:t>
      </w:r>
      <w:r>
        <w:br/>
      </w:r>
      <w:r>
        <w:rPr>
          <w:rFonts w:ascii="Times New Roman"/>
          <w:b w:val="false"/>
          <w:i w:val="false"/>
          <w:color w:val="000000"/>
          <w:sz w:val="28"/>
        </w:rPr>
        <w:t>
      5. Дақыл__________, егiс алаңының көлемi___________ га.</w:t>
      </w:r>
      <w:r>
        <w:br/>
      </w:r>
      <w:r>
        <w:rPr>
          <w:rFonts w:ascii="Times New Roman"/>
          <w:b w:val="false"/>
          <w:i w:val="false"/>
          <w:color w:val="000000"/>
          <w:sz w:val="28"/>
        </w:rPr>
        <w:t>
      6. Қоса берiлiп отырған құжаттар:______________________</w:t>
      </w:r>
      <w:r>
        <w:br/>
      </w:r>
      <w:r>
        <w:rPr>
          <w:rFonts w:ascii="Times New Roman"/>
          <w:b w:val="false"/>
          <w:i w:val="false"/>
          <w:color w:val="000000"/>
          <w:sz w:val="28"/>
        </w:rPr>
        <w:t>
_______________________________________________________</w:t>
      </w:r>
      <w:r>
        <w:br/>
      </w:r>
      <w:r>
        <w:rPr>
          <w:rFonts w:ascii="Times New Roman"/>
          <w:b w:val="false"/>
          <w:i w:val="false"/>
          <w:color w:val="000000"/>
          <w:sz w:val="28"/>
        </w:rPr>
        <w:t>
_______________________________________________________</w:t>
      </w:r>
      <w:r>
        <w:br/>
      </w:r>
      <w:r>
        <w:rPr>
          <w:rFonts w:ascii="Times New Roman"/>
          <w:b w:val="false"/>
          <w:i w:val="false"/>
          <w:color w:val="000000"/>
          <w:sz w:val="28"/>
        </w:rPr>
        <w:t>
_______________________________________________________</w:t>
      </w:r>
      <w:r>
        <w:br/>
      </w:r>
      <w:r>
        <w:rPr>
          <w:rFonts w:ascii="Times New Roman"/>
          <w:b w:val="false"/>
          <w:i w:val="false"/>
          <w:color w:val="000000"/>
          <w:sz w:val="28"/>
        </w:rPr>
        <w:t>
_______________________________________________________</w:t>
      </w:r>
    </w:p>
    <w:p>
      <w:pPr>
        <w:spacing w:after="0"/>
        <w:ind w:left="0"/>
        <w:jc w:val="both"/>
      </w:pPr>
      <w:r>
        <w:rPr>
          <w:rFonts w:ascii="Times New Roman"/>
          <w:b w:val="false"/>
          <w:i w:val="false"/>
          <w:color w:val="000000"/>
          <w:sz w:val="28"/>
        </w:rPr>
        <w:t>Басшы __________ _______________________________________</w:t>
      </w:r>
      <w:r>
        <w:br/>
      </w:r>
      <w:r>
        <w:rPr>
          <w:rFonts w:ascii="Times New Roman"/>
          <w:b w:val="false"/>
          <w:i w:val="false"/>
          <w:color w:val="000000"/>
          <w:sz w:val="28"/>
        </w:rPr>
        <w:t>
       (қолы)          (тегi, аты, әкесiнiң аты)</w:t>
      </w:r>
    </w:p>
    <w:p>
      <w:pPr>
        <w:spacing w:after="0"/>
        <w:ind w:left="0"/>
        <w:jc w:val="both"/>
      </w:pPr>
      <w:r>
        <w:rPr>
          <w:rFonts w:ascii="Times New Roman"/>
          <w:b w:val="false"/>
          <w:i w:val="false"/>
          <w:color w:val="000000"/>
          <w:sz w:val="28"/>
        </w:rPr>
        <w:t>      МО</w:t>
      </w:r>
      <w:r>
        <w:br/>
      </w:r>
      <w:r>
        <w:rPr>
          <w:rFonts w:ascii="Times New Roman"/>
          <w:b w:val="false"/>
          <w:i w:val="false"/>
          <w:color w:val="000000"/>
          <w:sz w:val="28"/>
        </w:rPr>
        <w:t>
      20__жылғы «___»______________</w:t>
      </w:r>
      <w:r>
        <w:br/>
      </w:r>
      <w:r>
        <w:rPr>
          <w:rFonts w:ascii="Times New Roman"/>
          <w:b w:val="false"/>
          <w:i w:val="false"/>
          <w:color w:val="000000"/>
          <w:sz w:val="28"/>
        </w:rPr>
        <w:t>
            Өтiнiм 20__ж. «___»____________қарауға қабылданды</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xml:space="preserve">
(өтiнiштi қабылдаған жауапты адамның қолы, тегi, аты, әкесiнiң аты) </w:t>
      </w:r>
    </w:p>
    <w:bookmarkStart w:name="z219" w:id="87"/>
    <w:p>
      <w:pPr>
        <w:spacing w:after="0"/>
        <w:ind w:left="0"/>
        <w:jc w:val="both"/>
      </w:pPr>
      <w:r>
        <w:rPr>
          <w:rFonts w:ascii="Times New Roman"/>
          <w:b w:val="false"/>
          <w:i w:val="false"/>
          <w:color w:val="000000"/>
          <w:sz w:val="28"/>
        </w:rPr>
        <w:t xml:space="preserve">
Өсімдік шаруашылығы өнімінің шығымдылығы </w:t>
      </w:r>
      <w:r>
        <w:br/>
      </w:r>
      <w:r>
        <w:rPr>
          <w:rFonts w:ascii="Times New Roman"/>
          <w:b w:val="false"/>
          <w:i w:val="false"/>
          <w:color w:val="000000"/>
          <w:sz w:val="28"/>
        </w:rPr>
        <w:t>
мен сапасын арттыруға жергілікті бюджеттерден</w:t>
      </w:r>
      <w:r>
        <w:br/>
      </w:r>
      <w:r>
        <w:rPr>
          <w:rFonts w:ascii="Times New Roman"/>
          <w:b w:val="false"/>
          <w:i w:val="false"/>
          <w:color w:val="000000"/>
          <w:sz w:val="28"/>
        </w:rPr>
        <w:t xml:space="preserve">
субсидиялау қағидасына          </w:t>
      </w:r>
      <w:r>
        <w:br/>
      </w:r>
      <w:r>
        <w:rPr>
          <w:rFonts w:ascii="Times New Roman"/>
          <w:b w:val="false"/>
          <w:i w:val="false"/>
          <w:color w:val="000000"/>
          <w:sz w:val="28"/>
        </w:rPr>
        <w:t xml:space="preserve">
19-қосымша                  </w:t>
      </w:r>
    </w:p>
    <w:bookmarkEnd w:id="87"/>
    <w:bookmarkStart w:name="z220" w:id="88"/>
    <w:p>
      <w:pPr>
        <w:spacing w:after="0"/>
        <w:ind w:left="0"/>
        <w:jc w:val="both"/>
      </w:pPr>
      <w:r>
        <w:rPr>
          <w:rFonts w:ascii="Times New Roman"/>
          <w:b w:val="false"/>
          <w:i w:val="false"/>
          <w:color w:val="000000"/>
          <w:sz w:val="28"/>
        </w:rPr>
        <w:t>
«Бекiтемiн»</w:t>
      </w:r>
      <w:r>
        <w:br/>
      </w:r>
      <w:r>
        <w:rPr>
          <w:rFonts w:ascii="Times New Roman"/>
          <w:b w:val="false"/>
          <w:i w:val="false"/>
          <w:color w:val="000000"/>
          <w:sz w:val="28"/>
        </w:rPr>
        <w:t>
Аудан (қала) әкiмi</w:t>
      </w:r>
      <w:r>
        <w:br/>
      </w:r>
      <w:r>
        <w:rPr>
          <w:rFonts w:ascii="Times New Roman"/>
          <w:b w:val="false"/>
          <w:i w:val="false"/>
          <w:color w:val="000000"/>
          <w:sz w:val="28"/>
        </w:rPr>
        <w:t>
______________________</w:t>
      </w:r>
      <w:r>
        <w:br/>
      </w:r>
      <w:r>
        <w:rPr>
          <w:rFonts w:ascii="Times New Roman"/>
          <w:b w:val="false"/>
          <w:i w:val="false"/>
          <w:color w:val="000000"/>
          <w:sz w:val="28"/>
        </w:rPr>
        <w:t>
    (Т.А.Ә., мөрi)</w:t>
      </w:r>
      <w:r>
        <w:br/>
      </w:r>
      <w:r>
        <w:rPr>
          <w:rFonts w:ascii="Times New Roman"/>
          <w:b w:val="false"/>
          <w:i w:val="false"/>
          <w:color w:val="000000"/>
          <w:sz w:val="28"/>
        </w:rPr>
        <w:t>
20__жылғы «___»________</w:t>
      </w:r>
    </w:p>
    <w:bookmarkEnd w:id="88"/>
    <w:bookmarkStart w:name="z221" w:id="89"/>
    <w:p>
      <w:pPr>
        <w:spacing w:after="0"/>
        <w:ind w:left="0"/>
        <w:jc w:val="left"/>
      </w:pPr>
      <w:r>
        <w:rPr>
          <w:rFonts w:ascii="Times New Roman"/>
          <w:b/>
          <w:i w:val="false"/>
          <w:color w:val="000000"/>
        </w:rPr>
        <w:t xml:space="preserve"> 
Субсидия алуға арналған ауыл шаруашылығы тауарын өндiрушiлердiң тiзiмi</w:t>
      </w:r>
    </w:p>
    <w:bookmarkEnd w:id="89"/>
    <w:p>
      <w:pPr>
        <w:spacing w:after="0"/>
        <w:ind w:left="0"/>
        <w:jc w:val="both"/>
      </w:pPr>
      <w:r>
        <w:rPr>
          <w:rFonts w:ascii="Times New Roman"/>
          <w:b w:val="false"/>
          <w:i w:val="false"/>
          <w:color w:val="000000"/>
          <w:sz w:val="28"/>
        </w:rPr>
        <w:t>      1) тыңайтқыш өндiрушiден 20__жылы арзандатылған тыңайтқыштар сатып алу үшiн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15"/>
        <w:gridCol w:w="1435"/>
        <w:gridCol w:w="1072"/>
        <w:gridCol w:w="1520"/>
        <w:gridCol w:w="1516"/>
        <w:gridCol w:w="1720"/>
        <w:gridCol w:w="3102"/>
      </w:tblGrid>
      <w:tr>
        <w:trPr>
          <w:trHeight w:val="30" w:hRule="atLeast"/>
        </w:trPr>
        <w:tc>
          <w:tcPr>
            <w:tcW w:w="27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тауарын өндiрушiнiң атауы</w:t>
            </w:r>
          </w:p>
        </w:tc>
        <w:tc>
          <w:tcPr>
            <w:tcW w:w="14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ЖСН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тауарын өндiрушiнiң ағымдағы шоты</w:t>
            </w:r>
          </w:p>
        </w:tc>
        <w:tc>
          <w:tcPr>
            <w:tcW w:w="15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Жеткiзу (жiберу) пунктi</w:t>
            </w:r>
          </w:p>
        </w:tc>
        <w:tc>
          <w:tcPr>
            <w:tcW w:w="17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Тыңайтқыш түрi</w:t>
            </w:r>
          </w:p>
        </w:tc>
        <w:tc>
          <w:tcPr>
            <w:tcW w:w="31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алатын тыңайтқыш көлемi, тонна (кг, 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БСК</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ЖСК</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0" w:hRule="atLeast"/>
        </w:trPr>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2) тыңайтқыш жеткiзушiден 20__ жылы сатып алынған тыңайтқыштар үшiн шығынды өтеу үшiн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71"/>
        <w:gridCol w:w="1492"/>
        <w:gridCol w:w="1373"/>
        <w:gridCol w:w="1712"/>
        <w:gridCol w:w="1693"/>
        <w:gridCol w:w="1913"/>
        <w:gridCol w:w="1633"/>
        <w:gridCol w:w="1513"/>
      </w:tblGrid>
      <w:tr>
        <w:trPr>
          <w:trHeight w:val="30" w:hRule="atLeast"/>
        </w:trPr>
        <w:tc>
          <w:tcPr>
            <w:tcW w:w="20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тауарын өндiрушiнiң атауы</w:t>
            </w:r>
          </w:p>
        </w:tc>
        <w:tc>
          <w:tcPr>
            <w:tcW w:w="14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ЖСН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тауарын өндiрушiнiң ағымдағы шоты</w:t>
            </w:r>
          </w:p>
        </w:tc>
        <w:tc>
          <w:tcPr>
            <w:tcW w:w="1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Тыңайтқыш түрi</w:t>
            </w:r>
          </w:p>
        </w:tc>
        <w:tc>
          <w:tcPr>
            <w:tcW w:w="1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алынған тыңайтқыш көлемi, тонна (кг, л)</w:t>
            </w:r>
          </w:p>
        </w:tc>
        <w:tc>
          <w:tcPr>
            <w:tcW w:w="1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тонна (кг, л) тыңайтқыш құны, теңге</w:t>
            </w:r>
          </w:p>
        </w:tc>
        <w:tc>
          <w:tcPr>
            <w:tcW w:w="1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Өтелуi тиiс сома,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БСК</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ЖСК</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3) шетелдiк тыңайтқыш өндiрушiлерден 20__ жылы немесе 20__ жылғы 4-тоқсанда сатып алынған тыңайтқыштар үшiн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35"/>
        <w:gridCol w:w="1334"/>
        <w:gridCol w:w="1374"/>
        <w:gridCol w:w="1715"/>
        <w:gridCol w:w="1695"/>
        <w:gridCol w:w="1916"/>
        <w:gridCol w:w="1635"/>
        <w:gridCol w:w="1496"/>
      </w:tblGrid>
      <w:tr>
        <w:trPr>
          <w:trHeight w:val="30" w:hRule="atLeast"/>
        </w:trPr>
        <w:tc>
          <w:tcPr>
            <w:tcW w:w="22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тауарын өндiрушiнiң атауы</w:t>
            </w:r>
          </w:p>
        </w:tc>
        <w:tc>
          <w:tcPr>
            <w:tcW w:w="13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ЖСН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тауарын өндiрушiнiң ағымдағы шоты</w:t>
            </w:r>
          </w:p>
        </w:tc>
        <w:tc>
          <w:tcPr>
            <w:tcW w:w="16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Тыңайтқыш түрi</w:t>
            </w:r>
          </w:p>
        </w:tc>
        <w:tc>
          <w:tcPr>
            <w:tcW w:w="19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алынған тыңайтқыш көлемi, тонна (кг, л)</w:t>
            </w:r>
          </w:p>
        </w:tc>
        <w:tc>
          <w:tcPr>
            <w:tcW w:w="16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тонна (кг, л) тыңайтқыш құны, теңге</w:t>
            </w:r>
          </w:p>
        </w:tc>
        <w:tc>
          <w:tcPr>
            <w:tcW w:w="14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Өтелуi тиiс сома,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БСК</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ЖСК</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45" w:hRule="atLeast"/>
        </w:trPr>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4) тыңайтқыш өндiрушiден және (немесе) тыңайтқыш жеткiзушiден 20__ жылғы 4-тоқсанда сатып алынған тыңайтқыштар үшiн шығынды өтеу үшiн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53"/>
        <w:gridCol w:w="1223"/>
        <w:gridCol w:w="1385"/>
        <w:gridCol w:w="1687"/>
        <w:gridCol w:w="1324"/>
        <w:gridCol w:w="1688"/>
        <w:gridCol w:w="1607"/>
        <w:gridCol w:w="2133"/>
      </w:tblGrid>
      <w:tr>
        <w:trPr>
          <w:trHeight w:val="30" w:hRule="atLeast"/>
        </w:trPr>
        <w:tc>
          <w:tcPr>
            <w:tcW w:w="2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тауарын өндiрушiнiң атауы</w:t>
            </w:r>
          </w:p>
        </w:tc>
        <w:tc>
          <w:tcPr>
            <w:tcW w:w="12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ЖСН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тауарын өндiрушiнiң ағымдағы шоты</w:t>
            </w:r>
          </w:p>
        </w:tc>
        <w:tc>
          <w:tcPr>
            <w:tcW w:w="13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Тыңайтқыш түрi</w:t>
            </w:r>
          </w:p>
        </w:tc>
        <w:tc>
          <w:tcPr>
            <w:tcW w:w="16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алынған тыңайтқыш көлемi, тонна (кг, л)</w:t>
            </w:r>
          </w:p>
        </w:tc>
        <w:tc>
          <w:tcPr>
            <w:tcW w:w="16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тонна (кг, л) тыңайтқыш құны, теңге</w:t>
            </w:r>
          </w:p>
        </w:tc>
        <w:tc>
          <w:tcPr>
            <w:tcW w:w="21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Өтелуi тиiс сома,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БСК</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ЖСК</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285" w:hRule="atLeast"/>
        </w:trPr>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5) ауыл шаруашылығы дақылдарын гербицид жеткiзушiлер өндiрген (формуляциялаған) гербицидтермен өңдеуге 20___ жылы және 20__ жылғы 4-тоқсанда жұмсалған шығындарды өтеу үшiн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96"/>
        <w:gridCol w:w="762"/>
        <w:gridCol w:w="1368"/>
        <w:gridCol w:w="1622"/>
        <w:gridCol w:w="1505"/>
        <w:gridCol w:w="1311"/>
        <w:gridCol w:w="1682"/>
        <w:gridCol w:w="2034"/>
      </w:tblGrid>
      <w:tr>
        <w:trPr>
          <w:trHeight w:val="30" w:hRule="atLeast"/>
        </w:trPr>
        <w:tc>
          <w:tcPr>
            <w:tcW w:w="27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тауарын өндiрушiнiң атауы</w:t>
            </w:r>
          </w:p>
        </w:tc>
        <w:tc>
          <w:tcPr>
            <w:tcW w:w="7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ЖСН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тауарын өндiрушiнiң ағымдағы шоты</w:t>
            </w:r>
          </w:p>
        </w:tc>
        <w:tc>
          <w:tcPr>
            <w:tcW w:w="15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Гербицид түрi</w:t>
            </w:r>
          </w:p>
        </w:tc>
        <w:tc>
          <w:tcPr>
            <w:tcW w:w="13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алынған гербицид көлемi, кг (л)</w:t>
            </w:r>
          </w:p>
        </w:tc>
        <w:tc>
          <w:tcPr>
            <w:tcW w:w="16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килограмм (л) гербицид құны, теңге</w:t>
            </w:r>
          </w:p>
        </w:tc>
        <w:tc>
          <w:tcPr>
            <w:tcW w:w="20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Өтелуi тиiс сома,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БСК</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ЖСК</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30" w:hRule="atLeast"/>
        </w:trPr>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ВАК төрағасы _________ _________________________</w:t>
      </w:r>
      <w:r>
        <w:br/>
      </w:r>
      <w:r>
        <w:rPr>
          <w:rFonts w:ascii="Times New Roman"/>
          <w:b w:val="false"/>
          <w:i w:val="false"/>
          <w:color w:val="000000"/>
          <w:sz w:val="28"/>
        </w:rPr>
        <w:t>
              (қолы)   (тегi, аты, әкесiнiң аты)</w:t>
      </w:r>
    </w:p>
    <w:p>
      <w:pPr>
        <w:spacing w:after="0"/>
        <w:ind w:left="0"/>
        <w:jc w:val="both"/>
      </w:pPr>
      <w:r>
        <w:rPr>
          <w:rFonts w:ascii="Times New Roman"/>
          <w:b w:val="false"/>
          <w:i w:val="false"/>
          <w:color w:val="000000"/>
          <w:sz w:val="28"/>
        </w:rPr>
        <w:t>      М.О.</w:t>
      </w:r>
    </w:p>
    <w:p>
      <w:pPr>
        <w:spacing w:after="0"/>
        <w:ind w:left="0"/>
        <w:jc w:val="both"/>
      </w:pPr>
      <w:r>
        <w:rPr>
          <w:rFonts w:ascii="Times New Roman"/>
          <w:b w:val="false"/>
          <w:i w:val="false"/>
          <w:color w:val="000000"/>
          <w:sz w:val="28"/>
        </w:rPr>
        <w:t>      ВАК мүшелері _________ _________________________</w:t>
      </w:r>
      <w:r>
        <w:br/>
      </w:r>
      <w:r>
        <w:rPr>
          <w:rFonts w:ascii="Times New Roman"/>
          <w:b w:val="false"/>
          <w:i w:val="false"/>
          <w:color w:val="000000"/>
          <w:sz w:val="28"/>
        </w:rPr>
        <w:t>
                     (қолы)  (тегi, аты, әкесiнiң аты)</w:t>
      </w:r>
      <w:r>
        <w:br/>
      </w:r>
      <w:r>
        <w:rPr>
          <w:rFonts w:ascii="Times New Roman"/>
          <w:b w:val="false"/>
          <w:i w:val="false"/>
          <w:color w:val="000000"/>
          <w:sz w:val="28"/>
        </w:rPr>
        <w:t>
      _________ _________________________</w:t>
      </w:r>
      <w:r>
        <w:br/>
      </w:r>
      <w:r>
        <w:rPr>
          <w:rFonts w:ascii="Times New Roman"/>
          <w:b w:val="false"/>
          <w:i w:val="false"/>
          <w:color w:val="000000"/>
          <w:sz w:val="28"/>
        </w:rPr>
        <w:t>
      (қолы)     (тегi, аты, әкесiнiң аты)</w:t>
      </w:r>
    </w:p>
    <w:bookmarkStart w:name="z222" w:id="90"/>
    <w:p>
      <w:pPr>
        <w:spacing w:after="0"/>
        <w:ind w:left="0"/>
        <w:jc w:val="both"/>
      </w:pPr>
      <w:r>
        <w:rPr>
          <w:rFonts w:ascii="Times New Roman"/>
          <w:b w:val="false"/>
          <w:i w:val="false"/>
          <w:color w:val="000000"/>
          <w:sz w:val="28"/>
        </w:rPr>
        <w:t xml:space="preserve">
Өсімдік шаруашылығы өнімінің шығымдылығы  </w:t>
      </w:r>
      <w:r>
        <w:br/>
      </w:r>
      <w:r>
        <w:rPr>
          <w:rFonts w:ascii="Times New Roman"/>
          <w:b w:val="false"/>
          <w:i w:val="false"/>
          <w:color w:val="000000"/>
          <w:sz w:val="28"/>
        </w:rPr>
        <w:t xml:space="preserve">
мен сапасын арттыруға жергілікті бюджеттерден </w:t>
      </w:r>
      <w:r>
        <w:br/>
      </w:r>
      <w:r>
        <w:rPr>
          <w:rFonts w:ascii="Times New Roman"/>
          <w:b w:val="false"/>
          <w:i w:val="false"/>
          <w:color w:val="000000"/>
          <w:sz w:val="28"/>
        </w:rPr>
        <w:t xml:space="preserve">
субсидиялау қағидасына            </w:t>
      </w:r>
      <w:r>
        <w:br/>
      </w:r>
      <w:r>
        <w:rPr>
          <w:rFonts w:ascii="Times New Roman"/>
          <w:b w:val="false"/>
          <w:i w:val="false"/>
          <w:color w:val="000000"/>
          <w:sz w:val="28"/>
        </w:rPr>
        <w:t xml:space="preserve">
20-қосымша                     </w:t>
      </w:r>
    </w:p>
    <w:bookmarkEnd w:id="90"/>
    <w:bookmarkStart w:name="z223" w:id="91"/>
    <w:p>
      <w:pPr>
        <w:spacing w:after="0"/>
        <w:ind w:left="0"/>
        <w:jc w:val="left"/>
      </w:pPr>
      <w:r>
        <w:rPr>
          <w:rFonts w:ascii="Times New Roman"/>
          <w:b/>
          <w:i w:val="false"/>
          <w:color w:val="000000"/>
        </w:rPr>
        <w:t xml:space="preserve"> 
Отандық ауыл шаруашылығы тауарын өндiрушiлердiң жиынтық тiзiлiмi</w:t>
      </w:r>
    </w:p>
    <w:bookmarkEnd w:id="91"/>
    <w:bookmarkStart w:name="z224" w:id="92"/>
    <w:p>
      <w:pPr>
        <w:spacing w:after="0"/>
        <w:ind w:left="0"/>
        <w:jc w:val="both"/>
      </w:pPr>
      <w:r>
        <w:rPr>
          <w:rFonts w:ascii="Times New Roman"/>
          <w:b w:val="false"/>
          <w:i w:val="false"/>
          <w:color w:val="000000"/>
          <w:sz w:val="28"/>
        </w:rPr>
        <w:t>
1) тыңайтқыш өндiрушiден 20__ жылы арзандатылған тыңайтқыштар сатып алу үшiн</w:t>
      </w:r>
    </w:p>
    <w:bookmarkEnd w:id="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9"/>
        <w:gridCol w:w="2084"/>
        <w:gridCol w:w="1119"/>
        <w:gridCol w:w="1602"/>
        <w:gridCol w:w="2166"/>
        <w:gridCol w:w="1360"/>
        <w:gridCol w:w="1642"/>
        <w:gridCol w:w="2328"/>
      </w:tblGrid>
      <w:tr>
        <w:trPr>
          <w:trHeight w:val="30" w:hRule="atLeast"/>
        </w:trPr>
        <w:tc>
          <w:tcPr>
            <w:tcW w:w="11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(қала)</w:t>
            </w:r>
          </w:p>
        </w:tc>
        <w:tc>
          <w:tcPr>
            <w:tcW w:w="20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тауарын өндiрушiнiң атауы</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ЖСН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тауарын өндiрушiнiң ағымдағы шоты</w:t>
            </w:r>
          </w:p>
        </w:tc>
        <w:tc>
          <w:tcPr>
            <w:tcW w:w="13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Жеткiзу (жiберу) пунктi</w:t>
            </w:r>
          </w:p>
        </w:tc>
        <w:tc>
          <w:tcPr>
            <w:tcW w:w="16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Тыңайтқыш түрi</w:t>
            </w:r>
          </w:p>
        </w:tc>
        <w:tc>
          <w:tcPr>
            <w:tcW w:w="23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алынатын тыңайтқыш көлемi, тонна (кг, 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БСК</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ЖСК</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240" w:hRule="atLeast"/>
        </w:trPr>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2) тыңайтқыш жеткiзушiден 20__ жылы сатып алынған тыңайтқыштар үшiн шығынды өтеу үшiн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6"/>
        <w:gridCol w:w="1638"/>
        <w:gridCol w:w="1237"/>
        <w:gridCol w:w="1277"/>
        <w:gridCol w:w="1638"/>
        <w:gridCol w:w="1698"/>
        <w:gridCol w:w="1638"/>
        <w:gridCol w:w="1639"/>
        <w:gridCol w:w="1539"/>
      </w:tblGrid>
      <w:tr>
        <w:trPr>
          <w:trHeight w:val="30" w:hRule="atLeast"/>
        </w:trPr>
        <w:tc>
          <w:tcPr>
            <w:tcW w:w="11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(қала)</w:t>
            </w:r>
          </w:p>
        </w:tc>
        <w:tc>
          <w:tcPr>
            <w:tcW w:w="16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тауарын өндiрушiнiң атауы</w:t>
            </w:r>
          </w:p>
        </w:tc>
        <w:tc>
          <w:tcPr>
            <w:tcW w:w="12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ЖСН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тауарын өндiрушiнiң ағымдағы шоты</w:t>
            </w:r>
          </w:p>
        </w:tc>
        <w:tc>
          <w:tcPr>
            <w:tcW w:w="1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Тыңайтқыш түрi</w:t>
            </w:r>
          </w:p>
        </w:tc>
        <w:tc>
          <w:tcPr>
            <w:tcW w:w="16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алынған тыңайтқыш көлемi, тонна (кг, л)</w:t>
            </w:r>
          </w:p>
        </w:tc>
        <w:tc>
          <w:tcPr>
            <w:tcW w:w="16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тонна (кг, л) тыңайтқыш құны, теңге</w:t>
            </w:r>
          </w:p>
        </w:tc>
        <w:tc>
          <w:tcPr>
            <w:tcW w:w="15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Өтелуi тиiс сома,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БСК</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ЖСК</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210" w:hRule="atLeast"/>
        </w:trPr>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3) шетелдiк тыңайтқыш өндiрушiлерден 20__ жылы немесе 20__ жылғы 4-тоқсанда сатып алынған тыңайтқыштар үшiн шығынды өтеу үшiн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63"/>
        <w:gridCol w:w="1537"/>
        <w:gridCol w:w="1340"/>
        <w:gridCol w:w="1088"/>
        <w:gridCol w:w="1127"/>
        <w:gridCol w:w="1788"/>
        <w:gridCol w:w="1730"/>
        <w:gridCol w:w="1730"/>
        <w:gridCol w:w="1477"/>
      </w:tblGrid>
      <w:tr>
        <w:trPr>
          <w:trHeight w:val="30" w:hRule="atLeast"/>
        </w:trPr>
        <w:tc>
          <w:tcPr>
            <w:tcW w:w="12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(қала)</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тауарын өндiрушiнiң атауы</w:t>
            </w:r>
          </w:p>
        </w:tc>
        <w:tc>
          <w:tcPr>
            <w:tcW w:w="13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ЖСН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тауарын өндiрушiнiң ағымдағы шоты</w:t>
            </w:r>
          </w:p>
        </w:tc>
        <w:tc>
          <w:tcPr>
            <w:tcW w:w="17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Тыңайтқыш түрi</w:t>
            </w:r>
          </w:p>
        </w:tc>
        <w:tc>
          <w:tcPr>
            <w:tcW w:w="17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алынған тыңайтқыш көлемi, тонна (кг, л)</w:t>
            </w:r>
          </w:p>
        </w:tc>
        <w:tc>
          <w:tcPr>
            <w:tcW w:w="17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тонна (кг, л) тыңайтқыш құны, теңге</w:t>
            </w:r>
          </w:p>
        </w:tc>
        <w:tc>
          <w:tcPr>
            <w:tcW w:w="14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Өтелуi тиiс сома,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БСК</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ЖСК</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0" w:hRule="atLeast"/>
        </w:trPr>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4) өндiрушiден және (немесе) жеткiзушiден 20 жылғы 4-тоқсанда сатып алынған тыңайтқыштар үшiн шығынды өтеу үшiн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0"/>
        <w:gridCol w:w="1531"/>
        <w:gridCol w:w="1272"/>
        <w:gridCol w:w="1591"/>
        <w:gridCol w:w="1391"/>
        <w:gridCol w:w="1711"/>
        <w:gridCol w:w="1651"/>
        <w:gridCol w:w="1651"/>
        <w:gridCol w:w="1452"/>
      </w:tblGrid>
      <w:tr>
        <w:trPr>
          <w:trHeight w:val="30" w:hRule="atLeast"/>
        </w:trPr>
        <w:tc>
          <w:tcPr>
            <w:tcW w:w="12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(қала)</w:t>
            </w:r>
          </w:p>
        </w:tc>
        <w:tc>
          <w:tcPr>
            <w:tcW w:w="15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тауарын өндiрушiнiң атауы</w:t>
            </w:r>
          </w:p>
        </w:tc>
        <w:tc>
          <w:tcPr>
            <w:tcW w:w="12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ЖСН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тауарын өндiрушiнiң ағымдағы шоты</w:t>
            </w:r>
          </w:p>
        </w:tc>
        <w:tc>
          <w:tcPr>
            <w:tcW w:w="17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Тыңайтқыш түрi</w:t>
            </w:r>
          </w:p>
        </w:tc>
        <w:tc>
          <w:tcPr>
            <w:tcW w:w="16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алынған тыңайтқыш көлемi, тонна (кг, л)</w:t>
            </w:r>
          </w:p>
        </w:tc>
        <w:tc>
          <w:tcPr>
            <w:tcW w:w="16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тонна (кг, л) тыңайтқыш құны, теңге</w:t>
            </w:r>
          </w:p>
        </w:tc>
        <w:tc>
          <w:tcPr>
            <w:tcW w:w="14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Өтелуi тиiс сома,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БСК</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ЖСК</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285"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5) ауыл шаруашылығы дақылдарын гербицид жеткiзушiлер өндiрген (формуляциялаған) гербицидтермен өңдеуге 20___ жылы және 20__ жылғы 4-тоқсанда жұмсалған шығындарды өтеу үшiн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0"/>
        <w:gridCol w:w="1924"/>
        <w:gridCol w:w="1321"/>
        <w:gridCol w:w="1381"/>
        <w:gridCol w:w="1643"/>
        <w:gridCol w:w="1422"/>
        <w:gridCol w:w="1382"/>
        <w:gridCol w:w="1341"/>
        <w:gridCol w:w="1806"/>
      </w:tblGrid>
      <w:tr>
        <w:trPr>
          <w:trHeight w:val="30" w:hRule="atLeast"/>
        </w:trPr>
        <w:tc>
          <w:tcPr>
            <w:tcW w:w="12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(қала)</w:t>
            </w:r>
          </w:p>
        </w:tc>
        <w:tc>
          <w:tcPr>
            <w:tcW w:w="19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тауарын өндiрушiнiң атауы</w:t>
            </w:r>
          </w:p>
        </w:tc>
        <w:tc>
          <w:tcPr>
            <w:tcW w:w="13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ЖСН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тауарын өндiрушiнiң ағымдағы шоты</w:t>
            </w:r>
          </w:p>
        </w:tc>
        <w:tc>
          <w:tcPr>
            <w:tcW w:w="14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Гербицид түрi</w:t>
            </w:r>
          </w:p>
        </w:tc>
        <w:tc>
          <w:tcPr>
            <w:tcW w:w="13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алынған гербицид көлемi, кг (л)</w:t>
            </w:r>
          </w:p>
        </w:tc>
        <w:tc>
          <w:tcPr>
            <w:tcW w:w="13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килограмм (л) гербицид құны, теңге</w:t>
            </w:r>
          </w:p>
        </w:tc>
        <w:tc>
          <w:tcPr>
            <w:tcW w:w="18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Өтелуi тиiс сома,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БСК</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ЖСК</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Басқарманың құрылымдық бөлiмшесiнiң басшысы _______________</w:t>
      </w:r>
      <w:r>
        <w:br/>
      </w:r>
      <w:r>
        <w:rPr>
          <w:rFonts w:ascii="Times New Roman"/>
          <w:b w:val="false"/>
          <w:i w:val="false"/>
          <w:color w:val="000000"/>
          <w:sz w:val="28"/>
        </w:rPr>
        <w:t>
                                            (Т.А.Ә., қолы)</w:t>
      </w:r>
    </w:p>
    <w:bookmarkStart w:name="z225" w:id="93"/>
    <w:p>
      <w:pPr>
        <w:spacing w:after="0"/>
        <w:ind w:left="0"/>
        <w:jc w:val="both"/>
      </w:pPr>
      <w:r>
        <w:rPr>
          <w:rFonts w:ascii="Times New Roman"/>
          <w:b w:val="false"/>
          <w:i w:val="false"/>
          <w:color w:val="000000"/>
          <w:sz w:val="28"/>
        </w:rPr>
        <w:t xml:space="preserve">
Өсімдік шаруашылығы өнімінің шығымдылығы   </w:t>
      </w:r>
      <w:r>
        <w:br/>
      </w:r>
      <w:r>
        <w:rPr>
          <w:rFonts w:ascii="Times New Roman"/>
          <w:b w:val="false"/>
          <w:i w:val="false"/>
          <w:color w:val="000000"/>
          <w:sz w:val="28"/>
        </w:rPr>
        <w:t xml:space="preserve">
мен сапасын арттыруға жергілікті бюджеттерден </w:t>
      </w:r>
      <w:r>
        <w:br/>
      </w:r>
      <w:r>
        <w:rPr>
          <w:rFonts w:ascii="Times New Roman"/>
          <w:b w:val="false"/>
          <w:i w:val="false"/>
          <w:color w:val="000000"/>
          <w:sz w:val="28"/>
        </w:rPr>
        <w:t xml:space="preserve">
субсидиялау қағидасына          </w:t>
      </w:r>
      <w:r>
        <w:br/>
      </w:r>
      <w:r>
        <w:rPr>
          <w:rFonts w:ascii="Times New Roman"/>
          <w:b w:val="false"/>
          <w:i w:val="false"/>
          <w:color w:val="000000"/>
          <w:sz w:val="28"/>
        </w:rPr>
        <w:t xml:space="preserve">
21-қосымша                  </w:t>
      </w:r>
    </w:p>
    <w:bookmarkEnd w:id="93"/>
    <w:bookmarkStart w:name="z226" w:id="94"/>
    <w:p>
      <w:pPr>
        <w:spacing w:after="0"/>
        <w:ind w:left="0"/>
        <w:jc w:val="left"/>
      </w:pPr>
      <w:r>
        <w:rPr>
          <w:rFonts w:ascii="Times New Roman"/>
          <w:b/>
          <w:i w:val="false"/>
          <w:color w:val="000000"/>
        </w:rPr>
        <w:t xml:space="preserve"> 
___________________________ субсидияланған</w:t>
      </w:r>
      <w:r>
        <w:br/>
      </w:r>
      <w:r>
        <w:rPr>
          <w:rFonts w:ascii="Times New Roman"/>
          <w:b/>
          <w:i w:val="false"/>
          <w:color w:val="000000"/>
        </w:rPr>
        <w:t>
(сатушының атауы)</w:t>
      </w:r>
      <w:r>
        <w:br/>
      </w:r>
      <w:r>
        <w:rPr>
          <w:rFonts w:ascii="Times New Roman"/>
          <w:b/>
          <w:i w:val="false"/>
          <w:color w:val="000000"/>
        </w:rPr>
        <w:t>
тыңайтқыштарының (органикалықтарды қоспағанда) нақты сатылған көлемi жөнiндегi тiзiлiм</w:t>
      </w:r>
    </w:p>
    <w:bookmarkEnd w:id="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10"/>
        <w:gridCol w:w="2094"/>
        <w:gridCol w:w="1629"/>
        <w:gridCol w:w="1528"/>
        <w:gridCol w:w="1043"/>
        <w:gridCol w:w="1775"/>
        <w:gridCol w:w="1367"/>
        <w:gridCol w:w="1934"/>
      </w:tblGrid>
      <w:tr>
        <w:trPr>
          <w:trHeight w:val="30" w:hRule="atLeast"/>
        </w:trPr>
        <w:tc>
          <w:tcPr>
            <w:tcW w:w="17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Тыңайтқыш түрi</w:t>
            </w:r>
          </w:p>
        </w:tc>
        <w:tc>
          <w:tcPr>
            <w:tcW w:w="20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тауарын өндiрушiнiң атауы</w:t>
            </w:r>
          </w:p>
        </w:tc>
        <w:tc>
          <w:tcPr>
            <w:tcW w:w="16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 (тонна, кг, 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Жасалған шарттар</w:t>
            </w:r>
          </w:p>
        </w:tc>
        <w:tc>
          <w:tcPr>
            <w:tcW w:w="17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тоннаның (кг, л) құны, теңге (тиесiлi 1 тоннаға (кг, л) арналған субсидия нормасын шегергенде)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Тиеп-жөнелтiлген тыңайтқыштар көлемi</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алу-сату шартының күнi,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көлемi, тонна (кг, л)</w:t>
            </w: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көлемi, тонна</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субсидия сомасына, мың теңге</w:t>
            </w:r>
          </w:p>
        </w:tc>
      </w:tr>
      <w:tr>
        <w:trPr>
          <w:trHeight w:val="30" w:hRule="atLeast"/>
        </w:trPr>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165" w:hRule="atLeast"/>
        </w:trPr>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Ескертпе: көрсетiлген тiзiлiмге сапасыз тауар жеткiзу себебi немесе басқа да себептер бойынша сатып алу-сату шартын орындаудан бас тартқан және сатып алынған тыңайтқыштар үшiн ақша қаражатын қайтаруды талап еткен ауыл шаруашылығы тауарын өндiрушiлер енгiзiлмейдi.</w:t>
      </w:r>
    </w:p>
    <w:p>
      <w:pPr>
        <w:spacing w:after="0"/>
        <w:ind w:left="0"/>
        <w:jc w:val="both"/>
      </w:pPr>
      <w:r>
        <w:rPr>
          <w:rFonts w:ascii="Times New Roman"/>
          <w:b w:val="false"/>
          <w:i w:val="false"/>
          <w:color w:val="000000"/>
          <w:sz w:val="28"/>
        </w:rPr>
        <w:t>      Тыңайтқыш сатушы (бiрiншi басшы)</w:t>
      </w:r>
      <w:r>
        <w:br/>
      </w:r>
      <w:r>
        <w:rPr>
          <w:rFonts w:ascii="Times New Roman"/>
          <w:b w:val="false"/>
          <w:i w:val="false"/>
          <w:color w:val="000000"/>
          <w:sz w:val="28"/>
        </w:rPr>
        <w:t>
      _____________ __________________________</w:t>
      </w:r>
      <w:r>
        <w:br/>
      </w:r>
      <w:r>
        <w:rPr>
          <w:rFonts w:ascii="Times New Roman"/>
          <w:b w:val="false"/>
          <w:i w:val="false"/>
          <w:color w:val="000000"/>
          <w:sz w:val="28"/>
        </w:rPr>
        <w:t>
   (қолы) (тегi, аты, әкесiнiң аты)</w:t>
      </w:r>
    </w:p>
    <w:p>
      <w:pPr>
        <w:spacing w:after="0"/>
        <w:ind w:left="0"/>
        <w:jc w:val="both"/>
      </w:pPr>
      <w:r>
        <w:rPr>
          <w:rFonts w:ascii="Times New Roman"/>
          <w:b w:val="false"/>
          <w:i w:val="false"/>
          <w:color w:val="000000"/>
          <w:sz w:val="28"/>
        </w:rPr>
        <w:t>      М.О.</w:t>
      </w:r>
    </w:p>
    <w:p>
      <w:pPr>
        <w:spacing w:after="0"/>
        <w:ind w:left="0"/>
        <w:jc w:val="both"/>
      </w:pPr>
      <w:r>
        <w:rPr>
          <w:rFonts w:ascii="Times New Roman"/>
          <w:b w:val="false"/>
          <w:i w:val="false"/>
          <w:color w:val="000000"/>
          <w:sz w:val="28"/>
        </w:rPr>
        <w:t>      Тыңайтқыш сатушының бас бухгалтерi</w:t>
      </w:r>
      <w:r>
        <w:br/>
      </w:r>
      <w:r>
        <w:rPr>
          <w:rFonts w:ascii="Times New Roman"/>
          <w:b w:val="false"/>
          <w:i w:val="false"/>
          <w:color w:val="000000"/>
          <w:sz w:val="28"/>
        </w:rPr>
        <w:t>
      _____________ __________________________</w:t>
      </w:r>
      <w:r>
        <w:br/>
      </w:r>
      <w:r>
        <w:rPr>
          <w:rFonts w:ascii="Times New Roman"/>
          <w:b w:val="false"/>
          <w:i w:val="false"/>
          <w:color w:val="000000"/>
          <w:sz w:val="28"/>
        </w:rPr>
        <w:t>
      (қолы) (тегi, аты, әкесiнiң аты)</w:t>
      </w:r>
    </w:p>
    <w:bookmarkStart w:name="z227" w:id="95"/>
    <w:p>
      <w:pPr>
        <w:spacing w:after="0"/>
        <w:ind w:left="0"/>
        <w:jc w:val="both"/>
      </w:pPr>
      <w:r>
        <w:rPr>
          <w:rFonts w:ascii="Times New Roman"/>
          <w:b w:val="false"/>
          <w:i w:val="false"/>
          <w:color w:val="000000"/>
          <w:sz w:val="28"/>
        </w:rPr>
        <w:t xml:space="preserve">
Өсімдік шаруашылығы өнімінің шығымдылығы  </w:t>
      </w:r>
      <w:r>
        <w:br/>
      </w:r>
      <w:r>
        <w:rPr>
          <w:rFonts w:ascii="Times New Roman"/>
          <w:b w:val="false"/>
          <w:i w:val="false"/>
          <w:color w:val="000000"/>
          <w:sz w:val="28"/>
        </w:rPr>
        <w:t xml:space="preserve">
мен сапасын арттыруға жергілікті бюджеттерден </w:t>
      </w:r>
      <w:r>
        <w:br/>
      </w:r>
      <w:r>
        <w:rPr>
          <w:rFonts w:ascii="Times New Roman"/>
          <w:b w:val="false"/>
          <w:i w:val="false"/>
          <w:color w:val="000000"/>
          <w:sz w:val="28"/>
        </w:rPr>
        <w:t xml:space="preserve">
субсидиялау қағидасына         </w:t>
      </w:r>
      <w:r>
        <w:br/>
      </w:r>
      <w:r>
        <w:rPr>
          <w:rFonts w:ascii="Times New Roman"/>
          <w:b w:val="false"/>
          <w:i w:val="false"/>
          <w:color w:val="000000"/>
          <w:sz w:val="28"/>
        </w:rPr>
        <w:t xml:space="preserve">
22-қосымша                 </w:t>
      </w:r>
    </w:p>
    <w:bookmarkEnd w:id="95"/>
    <w:bookmarkStart w:name="z228" w:id="96"/>
    <w:p>
      <w:pPr>
        <w:spacing w:after="0"/>
        <w:ind w:left="0"/>
        <w:jc w:val="both"/>
      </w:pPr>
      <w:r>
        <w:rPr>
          <w:rFonts w:ascii="Times New Roman"/>
          <w:b w:val="false"/>
          <w:i w:val="false"/>
          <w:color w:val="000000"/>
          <w:sz w:val="28"/>
        </w:rPr>
        <w:t>
«Бекiтемiн»</w:t>
      </w:r>
      <w:r>
        <w:br/>
      </w:r>
      <w:r>
        <w:rPr>
          <w:rFonts w:ascii="Times New Roman"/>
          <w:b w:val="false"/>
          <w:i w:val="false"/>
          <w:color w:val="000000"/>
          <w:sz w:val="28"/>
        </w:rPr>
        <w:t>
_______________ облысының (қаласының)</w:t>
      </w:r>
      <w:r>
        <w:br/>
      </w:r>
      <w:r>
        <w:rPr>
          <w:rFonts w:ascii="Times New Roman"/>
          <w:b w:val="false"/>
          <w:i w:val="false"/>
          <w:color w:val="000000"/>
          <w:sz w:val="28"/>
        </w:rPr>
        <w:t>
Басқарма бастығы__________________</w:t>
      </w:r>
      <w:r>
        <w:br/>
      </w:r>
      <w:r>
        <w:rPr>
          <w:rFonts w:ascii="Times New Roman"/>
          <w:b w:val="false"/>
          <w:i w:val="false"/>
          <w:color w:val="000000"/>
          <w:sz w:val="28"/>
        </w:rPr>
        <w:t>
(Т.А.Ә., мөрi)</w:t>
      </w:r>
      <w:r>
        <w:br/>
      </w:r>
      <w:r>
        <w:rPr>
          <w:rFonts w:ascii="Times New Roman"/>
          <w:b w:val="false"/>
          <w:i w:val="false"/>
          <w:color w:val="000000"/>
          <w:sz w:val="28"/>
        </w:rPr>
        <w:t>
20__жылғы «____» __________________</w:t>
      </w:r>
    </w:p>
    <w:bookmarkEnd w:id="96"/>
    <w:bookmarkStart w:name="z229" w:id="97"/>
    <w:p>
      <w:pPr>
        <w:spacing w:after="0"/>
        <w:ind w:left="0"/>
        <w:jc w:val="left"/>
      </w:pPr>
      <w:r>
        <w:rPr>
          <w:rFonts w:ascii="Times New Roman"/>
          <w:b/>
          <w:i w:val="false"/>
          <w:color w:val="000000"/>
        </w:rPr>
        <w:t xml:space="preserve"> 
_______________________ облысы (қаласы) бойынша сатылған</w:t>
      </w:r>
      <w:r>
        <w:br/>
      </w:r>
      <w:r>
        <w:rPr>
          <w:rFonts w:ascii="Times New Roman"/>
          <w:b/>
          <w:i w:val="false"/>
          <w:color w:val="000000"/>
        </w:rPr>
        <w:t>
тыңайтқыштардың (органикалықтарды қоспағанда) көлемi жөнiндегi</w:t>
      </w:r>
      <w:r>
        <w:br/>
      </w:r>
      <w:r>
        <w:rPr>
          <w:rFonts w:ascii="Times New Roman"/>
          <w:b/>
          <w:i w:val="false"/>
          <w:color w:val="000000"/>
        </w:rPr>
        <w:t>
АКТ</w:t>
      </w:r>
    </w:p>
    <w:bookmarkEnd w:id="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6"/>
        <w:gridCol w:w="1803"/>
        <w:gridCol w:w="1028"/>
        <w:gridCol w:w="988"/>
        <w:gridCol w:w="1128"/>
        <w:gridCol w:w="1029"/>
        <w:gridCol w:w="1346"/>
        <w:gridCol w:w="1227"/>
        <w:gridCol w:w="1009"/>
        <w:gridCol w:w="1467"/>
        <w:gridCol w:w="1149"/>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0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Тыңайтқыш түрi</w:t>
            </w:r>
          </w:p>
        </w:tc>
        <w:tc>
          <w:tcPr>
            <w:tcW w:w="9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ЖСН</w:t>
            </w:r>
          </w:p>
        </w:tc>
        <w:tc>
          <w:tcPr>
            <w:tcW w:w="11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алу-сату шартының күнi, №</w:t>
            </w:r>
          </w:p>
        </w:tc>
        <w:tc>
          <w:tcPr>
            <w:tcW w:w="10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бiрлiгi, тонна (кг, л)</w:t>
            </w:r>
          </w:p>
        </w:tc>
        <w:tc>
          <w:tcPr>
            <w:tcW w:w="13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Сатылған тыңайтқыштар мөлшерi, тонна (кг, л)</w:t>
            </w:r>
          </w:p>
        </w:tc>
        <w:tc>
          <w:tcPr>
            <w:tcW w:w="12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тоннаның бағасы, теңге</w:t>
            </w:r>
          </w:p>
        </w:tc>
        <w:tc>
          <w:tcPr>
            <w:tcW w:w="10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құны, теңге (7 б. х 8 б.)</w:t>
            </w:r>
          </w:p>
        </w:tc>
        <w:tc>
          <w:tcPr>
            <w:tcW w:w="14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тоннаға (кг, л) арналған норматив, теңге</w:t>
            </w:r>
          </w:p>
        </w:tc>
        <w:tc>
          <w:tcPr>
            <w:tcW w:w="11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Субсидия сомасы, теңге (7 б. x 10 б.)</w:t>
            </w:r>
          </w:p>
        </w:tc>
      </w:tr>
      <w:tr>
        <w:trPr>
          <w:trHeight w:val="30" w:hRule="atLeast"/>
        </w:trPr>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тыңайтқыш сатушының</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тыңайтқыш сатып алған ауыл шаруашылығы тауарын өндiрушiнiң</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165" w:hRule="atLeast"/>
        </w:trPr>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Басқарманың құрылымдық бөлiмшесiнiң басшысы ____________________</w:t>
      </w:r>
      <w:r>
        <w:br/>
      </w:r>
      <w:r>
        <w:rPr>
          <w:rFonts w:ascii="Times New Roman"/>
          <w:b w:val="false"/>
          <w:i w:val="false"/>
          <w:color w:val="000000"/>
          <w:sz w:val="28"/>
        </w:rPr>
        <w:t>
                                              (Т.А.Ә., қолы)</w:t>
      </w:r>
    </w:p>
    <w:bookmarkStart w:name="z230" w:id="98"/>
    <w:p>
      <w:pPr>
        <w:spacing w:after="0"/>
        <w:ind w:left="0"/>
        <w:jc w:val="both"/>
      </w:pPr>
      <w:r>
        <w:rPr>
          <w:rFonts w:ascii="Times New Roman"/>
          <w:b w:val="false"/>
          <w:i w:val="false"/>
          <w:color w:val="000000"/>
          <w:sz w:val="28"/>
        </w:rPr>
        <w:t xml:space="preserve">
Өсімдік шаруашылығы өнімінің шығымдылығы  </w:t>
      </w:r>
      <w:r>
        <w:br/>
      </w:r>
      <w:r>
        <w:rPr>
          <w:rFonts w:ascii="Times New Roman"/>
          <w:b w:val="false"/>
          <w:i w:val="false"/>
          <w:color w:val="000000"/>
          <w:sz w:val="28"/>
        </w:rPr>
        <w:t xml:space="preserve">
мен сапасын арттыруға жергілікті бюджеттерден </w:t>
      </w:r>
      <w:r>
        <w:br/>
      </w:r>
      <w:r>
        <w:rPr>
          <w:rFonts w:ascii="Times New Roman"/>
          <w:b w:val="false"/>
          <w:i w:val="false"/>
          <w:color w:val="000000"/>
          <w:sz w:val="28"/>
        </w:rPr>
        <w:t xml:space="preserve">
субсидиялау қағидасына          </w:t>
      </w:r>
      <w:r>
        <w:br/>
      </w:r>
      <w:r>
        <w:rPr>
          <w:rFonts w:ascii="Times New Roman"/>
          <w:b w:val="false"/>
          <w:i w:val="false"/>
          <w:color w:val="000000"/>
          <w:sz w:val="28"/>
        </w:rPr>
        <w:t xml:space="preserve">
23-қосымша                   </w:t>
      </w:r>
    </w:p>
    <w:bookmarkEnd w:id="98"/>
    <w:bookmarkStart w:name="z231" w:id="99"/>
    <w:p>
      <w:pPr>
        <w:spacing w:after="0"/>
        <w:ind w:left="0"/>
        <w:jc w:val="both"/>
      </w:pPr>
      <w:r>
        <w:rPr>
          <w:rFonts w:ascii="Times New Roman"/>
          <w:b w:val="false"/>
          <w:i w:val="false"/>
          <w:color w:val="000000"/>
          <w:sz w:val="28"/>
        </w:rPr>
        <w:t>
«Бекiтемiн»</w:t>
      </w:r>
      <w:r>
        <w:br/>
      </w:r>
      <w:r>
        <w:rPr>
          <w:rFonts w:ascii="Times New Roman"/>
          <w:b w:val="false"/>
          <w:i w:val="false"/>
          <w:color w:val="000000"/>
          <w:sz w:val="28"/>
        </w:rPr>
        <w:t>
________________облысының (қаласының)</w:t>
      </w:r>
      <w:r>
        <w:br/>
      </w:r>
      <w:r>
        <w:rPr>
          <w:rFonts w:ascii="Times New Roman"/>
          <w:b w:val="false"/>
          <w:i w:val="false"/>
          <w:color w:val="000000"/>
          <w:sz w:val="28"/>
        </w:rPr>
        <w:t>
Басқарма бастығы___________________</w:t>
      </w:r>
      <w:r>
        <w:br/>
      </w:r>
      <w:r>
        <w:rPr>
          <w:rFonts w:ascii="Times New Roman"/>
          <w:b w:val="false"/>
          <w:i w:val="false"/>
          <w:color w:val="000000"/>
          <w:sz w:val="28"/>
        </w:rPr>
        <w:t>
(Т.А.Ә., мөрi)</w:t>
      </w:r>
      <w:r>
        <w:br/>
      </w:r>
      <w:r>
        <w:rPr>
          <w:rFonts w:ascii="Times New Roman"/>
          <w:b w:val="false"/>
          <w:i w:val="false"/>
          <w:color w:val="000000"/>
          <w:sz w:val="28"/>
        </w:rPr>
        <w:t>
20__жылғы «__» ____________________</w:t>
      </w:r>
    </w:p>
    <w:bookmarkEnd w:id="99"/>
    <w:bookmarkStart w:name="z232" w:id="100"/>
    <w:p>
      <w:pPr>
        <w:spacing w:after="0"/>
        <w:ind w:left="0"/>
        <w:jc w:val="left"/>
      </w:pPr>
      <w:r>
        <w:rPr>
          <w:rFonts w:ascii="Times New Roman"/>
          <w:b/>
          <w:i w:val="false"/>
          <w:color w:val="000000"/>
        </w:rPr>
        <w:t xml:space="preserve"> 
20__ жылғы «__» _________ «__» _________ аралығында субсидиялар төлеуге арналған ведомость</w:t>
      </w:r>
    </w:p>
    <w:bookmarkEnd w:id="100"/>
    <w:p>
      <w:pPr>
        <w:spacing w:after="0"/>
        <w:ind w:left="0"/>
        <w:jc w:val="both"/>
      </w:pPr>
      <w:r>
        <w:rPr>
          <w:rFonts w:ascii="Times New Roman"/>
          <w:b w:val="false"/>
          <w:i w:val="false"/>
          <w:color w:val="000000"/>
          <w:sz w:val="28"/>
        </w:rPr>
        <w:t>1) тыңайтқыштардың құнын iшiнара арзандатқаны үшiн тыңайтқыш өндiрушiге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4"/>
        <w:gridCol w:w="1783"/>
        <w:gridCol w:w="1666"/>
        <w:gridCol w:w="1332"/>
        <w:gridCol w:w="1293"/>
        <w:gridCol w:w="1373"/>
        <w:gridCol w:w="2118"/>
        <w:gridCol w:w="2341"/>
      </w:tblGrid>
      <w:tr>
        <w:trPr>
          <w:trHeight w:val="30" w:hRule="atLeast"/>
        </w:trPr>
        <w:tc>
          <w:tcPr>
            <w:tcW w:w="11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атауы</w:t>
            </w:r>
          </w:p>
        </w:tc>
        <w:tc>
          <w:tcPr>
            <w:tcW w:w="17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Отандық тыңайтқыш өндiрушi зауыттардың атауы</w:t>
            </w:r>
          </w:p>
        </w:tc>
        <w:tc>
          <w:tcPr>
            <w:tcW w:w="16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Тыңайтқыш түрi</w:t>
            </w:r>
          </w:p>
        </w:tc>
        <w:tc>
          <w:tcPr>
            <w:tcW w:w="13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Сатылған күнi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Тыңайтқыштар сатудың жылдық квотасы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Квота шегiнде бюджеттiк субсидиялауға нақты берiлген құжаттар, тонна (кг, 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 (кг, л)</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(теңге)</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басынан</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20__ ж. «__» «__» аралығында</w:t>
            </w:r>
          </w:p>
        </w:tc>
      </w:tr>
      <w:tr>
        <w:trPr>
          <w:trHeight w:val="315"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24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04"/>
        <w:gridCol w:w="2190"/>
        <w:gridCol w:w="2033"/>
        <w:gridCol w:w="2561"/>
        <w:gridCol w:w="2392"/>
      </w:tblGrid>
      <w:tr>
        <w:trPr>
          <w:trHeight w:val="270" w:hRule="atLeast"/>
        </w:trPr>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Сатылған тыңайтқыштардың 1 тоннасына (кг, л) арналған бюджеттiк субсидиялардың нормативi, теңге</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басынан тиесiлi бюджеттiк субсидиялар сомасы, теңге</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басынан төленгенi, теңге</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Тиесiлi бюджеттiк субсидиялар сомасының қалдығы, теңге</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20__ ж. «__» ___ квота шегiнде төлеуге жататыны, теңге</w:t>
            </w:r>
          </w:p>
        </w:tc>
      </w:tr>
      <w:tr>
        <w:trPr>
          <w:trHeight w:val="75" w:hRule="atLeast"/>
        </w:trPr>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255" w:hRule="atLeast"/>
        </w:trPr>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Төлеу сомасы _________ (санмен) _______________(жазбаша) теңге.</w:t>
      </w:r>
    </w:p>
    <w:p>
      <w:pPr>
        <w:spacing w:after="0"/>
        <w:ind w:left="0"/>
        <w:jc w:val="both"/>
      </w:pPr>
      <w:r>
        <w:rPr>
          <w:rFonts w:ascii="Times New Roman"/>
          <w:b w:val="false"/>
          <w:i w:val="false"/>
          <w:color w:val="000000"/>
          <w:sz w:val="28"/>
        </w:rPr>
        <w:t>2) отандық ауыл шаруашылығы тауарын өндiрушiлерге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49"/>
        <w:gridCol w:w="1833"/>
        <w:gridCol w:w="2149"/>
        <w:gridCol w:w="3294"/>
        <w:gridCol w:w="3655"/>
      </w:tblGrid>
      <w:tr>
        <w:trPr>
          <w:trHeight w:val="30" w:hRule="atLeast"/>
        </w:trPr>
        <w:tc>
          <w:tcPr>
            <w:tcW w:w="21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Отандық ауыл шаруашылығы тауарын өндiрушiлердiң атауы</w:t>
            </w:r>
          </w:p>
        </w:tc>
        <w:tc>
          <w:tcPr>
            <w:tcW w:w="18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Тыңайтқыш және (немесе) гербицид түрi</w:t>
            </w:r>
          </w:p>
        </w:tc>
        <w:tc>
          <w:tcPr>
            <w:tcW w:w="21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Тыңайтқышты және (немесе) гербицидтi сатып алған күн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алынған тыңайтқыштар және (немесе) гербицидтер үшiн шығынды өтеуге нақты берiлген құжаттар, тонна (кг, 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басынан</w:t>
            </w:r>
          </w:p>
        </w:tc>
        <w:tc>
          <w:tcPr>
            <w:tcW w:w="3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20__ж. «__» мен «__» аралығында</w:t>
            </w:r>
          </w:p>
        </w:tc>
      </w:tr>
      <w:tr>
        <w:trPr>
          <w:trHeight w:val="30" w:hRule="atLeast"/>
        </w:trPr>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40" w:hRule="atLeast"/>
        </w:trPr>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34"/>
        <w:gridCol w:w="2244"/>
        <w:gridCol w:w="1949"/>
        <w:gridCol w:w="2442"/>
        <w:gridCol w:w="3611"/>
      </w:tblGrid>
      <w:tr>
        <w:trPr>
          <w:trHeight w:val="270" w:hRule="atLeast"/>
        </w:trPr>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тоннаға (кг, л) бюджеттiк субсидиялардың нормативi, теңге</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Тиесiлi бюджеттiк субсидиялар сомасы, теңге</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басынан төленгенi, теңге</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Тиесiлi бюджеттiк субсидиялар сомасының қалдығы, теңге</w:t>
            </w:r>
          </w:p>
        </w:tc>
        <w:tc>
          <w:tcPr>
            <w:tcW w:w="3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20__ ж. «__» ____ квота шегiнде төлеуге жататыны, теңге</w:t>
            </w:r>
          </w:p>
        </w:tc>
      </w:tr>
      <w:tr>
        <w:trPr>
          <w:trHeight w:val="75" w:hRule="atLeast"/>
        </w:trPr>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30" w:hRule="atLeast"/>
        </w:trPr>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Төлеу сомасы ___________ (санмен) ________________ (жазбаша) теңге.</w:t>
      </w:r>
    </w:p>
    <w:p>
      <w:pPr>
        <w:spacing w:after="0"/>
        <w:ind w:left="0"/>
        <w:jc w:val="both"/>
      </w:pPr>
      <w:r>
        <w:rPr>
          <w:rFonts w:ascii="Times New Roman"/>
          <w:b w:val="false"/>
          <w:i w:val="false"/>
          <w:color w:val="000000"/>
          <w:sz w:val="28"/>
        </w:rPr>
        <w:t>Басқарманың құрылымдық бөлiмшесiнiң басшысы</w:t>
      </w:r>
      <w:r>
        <w:br/>
      </w:r>
      <w:r>
        <w:rPr>
          <w:rFonts w:ascii="Times New Roman"/>
          <w:b w:val="false"/>
          <w:i w:val="false"/>
          <w:color w:val="000000"/>
          <w:sz w:val="28"/>
        </w:rPr>
        <w:t>
______________________</w:t>
      </w:r>
      <w:r>
        <w:br/>
      </w:r>
      <w:r>
        <w:rPr>
          <w:rFonts w:ascii="Times New Roman"/>
          <w:b w:val="false"/>
          <w:i w:val="false"/>
          <w:color w:val="000000"/>
          <w:sz w:val="28"/>
        </w:rPr>
        <w:t>
     (Т.А.Ә., қолы)</w:t>
      </w:r>
    </w:p>
    <w:p>
      <w:pPr>
        <w:spacing w:after="0"/>
        <w:ind w:left="0"/>
        <w:jc w:val="both"/>
      </w:pPr>
      <w:r>
        <w:rPr>
          <w:rFonts w:ascii="Times New Roman"/>
          <w:b w:val="false"/>
          <w:i w:val="false"/>
          <w:color w:val="000000"/>
          <w:sz w:val="28"/>
        </w:rPr>
        <w:t>Бас бухгалтер ______________________</w:t>
      </w:r>
      <w:r>
        <w:br/>
      </w:r>
      <w:r>
        <w:rPr>
          <w:rFonts w:ascii="Times New Roman"/>
          <w:b w:val="false"/>
          <w:i w:val="false"/>
          <w:color w:val="000000"/>
          <w:sz w:val="28"/>
        </w:rPr>
        <w:t>
                   (Т.А.Ә., қолы)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