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d71c" w14:textId="37ad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Кеден істеріндегі ынтымақтастық және өзара көмек туралы келісімге қол қою туралы" Қазақстан Республикасы Үкіметінің 2011 жылғы 20 қыркүйектегі № 1077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11 мамырдағы № 607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Біріккен Араб Әмірліктерінің Үкіметі арасындағы Кеден істеріндегі ынтымақтастық және өзара көмек туралы келісімге қол қою туралы" Қазақстан Республикасы Үкіметінің 2011 жылғы 20 қыркүйектегі № 1077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комитетінің төрағасы Мәжит Төлеубекұлы Есенбаевқа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Біріккен Араб Әмірліктерінің Үкіметі арасындағы Кеден істеріндегі ынтымақтастық және өзара көмек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