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1441" w14:textId="0381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мамырдағы № 618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орынбасары Қайрат Нематұлы Келімбетов және Қазақстан Республикасының Қаржы министрі Болат Бидахметұлы Жәмішев Қазақстан Республикасы Ұлттық Банкiнiң басқармасындағы Қазақстан Республикасы Үкiметiнiң өкiлдерi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