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82b4" w14:textId="b198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1998 жылғы 23 желтоқсандағы Қазақстан Республикасының Үкіметі мен Ресей Федерациясының Үкіметi арасындағы Қазақстан-Ресей мемлекеттік шекарасы арқылы өткізу пункттері туралы келісімге өзгеріс енгізу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18 мамырдағы № 639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Қoca беріліп отырған 2011 жылғы 15 қыркүйекте Астрахань қаласында жасалған 1998 жылғы 23 желтоқсандағы Қазақстан Республикасының Үкіметі мен Ресей Федерациясының Үкіметі арасындағы Қазақстан-Ресей мемлекеттік шекарасы арқылы өткізу пункттері туралы келісімге өзгеріс енгізу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639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1998 жылғы 23 желтоқсандағы Қазақстан Республикасының Үкіметі</w:t>
      </w:r>
      <w:r>
        <w:br/>
      </w:r>
      <w:r>
        <w:rPr>
          <w:rFonts w:ascii="Times New Roman"/>
          <w:b/>
          <w:i w:val="false"/>
          <w:color w:val="000000"/>
        </w:rPr>
        <w:t>
және Ресей Федерациясының Үкіметі арасындағы қазақ-ресей</w:t>
      </w:r>
      <w:r>
        <w:br/>
      </w:r>
      <w:r>
        <w:rPr>
          <w:rFonts w:ascii="Times New Roman"/>
          <w:b/>
          <w:i w:val="false"/>
          <w:color w:val="000000"/>
        </w:rPr>
        <w:t>
мемлекеттік шекарасы арқылы өткізу пункттеpi туралы келісімге</w:t>
      </w:r>
      <w:r>
        <w:br/>
      </w:r>
      <w:r>
        <w:rPr>
          <w:rFonts w:ascii="Times New Roman"/>
          <w:b/>
          <w:i w:val="false"/>
          <w:color w:val="000000"/>
        </w:rPr>
        <w:t>
өзгерісті енгізу туралы</w:t>
      </w:r>
      <w:r>
        <w:br/>
      </w:r>
      <w:r>
        <w:rPr>
          <w:rFonts w:ascii="Times New Roman"/>
          <w:b/>
          <w:i w:val="false"/>
          <w:color w:val="000000"/>
        </w:rPr>
        <w:t>
Хаттама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әpi Тараптар деп аталатын Қазақстан Республикасының Үкіметі мен Ресей Федерациясының Үкіметі,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1998 жылғы 23 желтоқсандағы Қазақстан Республикасының Үкіметі және Ресей Федерациясының Үкіметі арасындағы қазақ-ресей мемлекеттік шекарасы арқылы өткізу пункттepi туралы келісімнің (бұдан әpi - Келісім) 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Келісімге төмендегі өзгерісті енгізу туралы келісті: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1-бап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Келісімнің 4-бабы </w:t>
      </w:r>
      <w:r>
        <w:rPr>
          <w:rFonts w:ascii="Times New Roman"/>
          <w:b w:val="false"/>
          <w:i w:val="false"/>
          <w:color w:val="000000"/>
          <w:sz w:val="28"/>
        </w:rPr>
        <w:t>екінші абзацы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 редакцияда жазылсын: «Тараптар бip-бipiн белгіленген өткізу пункттерін ашу немесе жабу туралы өткізу пункттерін ашуды немесе жабуды жоспарлаған мерзімге дейін 30 күн қалғанда хабарландырады».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2-бап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Хаттама оның күшіне енуi үшін қажетті мемлекетішілік рәсімдерді Тараптардың орындауы туралы соңғы жазбаша хабарландыруды дипломатиялық арналар арқылы алған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Хаттама өзінің күшін Келісімнің күші жойылғанмен бipгe жояды.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 қаласында 2011 жылғы ___________ екі данада жасалды, әpбipi қазақ және орыс тілдерінде, оған қоса екі мәтіннің бірдей күші бар.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            Ресей Федерациясының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 Үкіметі үшін                       Үкіметі үшін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