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d8d4" w14:textId="713d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"Отандық тауар өндірушілерден сатып алынатын азық-түлік тауарларының тізбесін бекіту туралы" Қазақстан Республикасы Үкіметінің 2010 жылғы 17 мамырдағы № 423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21 мамырдағы № 649 қаулысы. Күші жойылды - Қазақстан Республикасы Үкіметінің 2014 жылғы 30 сәуірдегі № 430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30.04.2014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«Отандық тауар өндірушілерден сатып алынатын азық-түлік тауарларының тізбесін бекіту туралы» Қазақстан Республикасы Үкіметінің 2010 жылғы 17 мамырдағы № 423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34, 264-құжат)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отандық тауар өндірушілерден сатып алынатын азық-түлік тауарларының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649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423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тауар өндірушілерден сатып алынатын азық-түлік тауарларының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053"/>
        <w:gridCol w:w="9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Тауардың атауы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Қарбыз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01.13.29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бақша дақылдары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 және корнишондар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Баялды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және жемдік шалқан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Сарымсақ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01.13.51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крахмал немесе инулин көп басқа да асханалық тамыр жемістілер және түйнектер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01.21.11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Асханалық жүзім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01.21.12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сұрыпты жүзім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Алхоры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жиналған қабықты тауық жұмыртқасы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салқындатылған сиыр және бұзау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салқындатылған шошқа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салқындатылған қой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салқындатылған ешкі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салқындатылған жылқы еті және жылқы тұқымдас жануарлар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немесе салқындатылған ірі қара мал, шошқа, қой, ешкі, жылқы және жылқы тұқымдас жануарлардың тағамдық субөнімдері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сиыр еті және бұзау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шошқа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қой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ешкі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Мұздатылған жылқы еті және жылқы тұқымдас жануарлар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Жас, салқындатылған немесе мұздатылған ет және басқа да тағамдық субөнімдер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құсының жас немесе салқындатылған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құсының мұздатылған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10.12.40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құсының тағамдық субөнімдері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Туралған, тұздалған, кептірілген немесе ысталған шошқа еті (бекон және ветчина)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Тұздалған, кептірілген немесе ысталған сиыр еті және бұзау еті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Еттен, ет субөнімдерінен немесе малдың қанынан жасалған шұжық және соған ұқсас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Еттен және ет субөнімдерінен жасалған дайын жартылай фабрикаттардан басқа, өзге де етпен, ет субөнімдерінен немесе малдың қанынан жасалған дайын және консервіленген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шырыны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Апельсин шырыны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Грейпфрут шырыны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Ананас шырыны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 шырыны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шырыны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және көкөніс шырыңдарының қоспасы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10.32.19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жеміс және көкөніс шырындары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 (картоптан басқа) және саңырауқұлақтар (шикі, суда немесе буда пісірілген), мұздатылған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сақтау үшін консервіленген көкөністер және саңырауқұлақтар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көкөністер және саңырауқұлақтар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Туралған және буып-түйілген көкөністер және санырауқұлақтар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көкөніс тағамдарынан басқа, сірке суын немесе сірке қышқылын қолданбастан консервіленген басқа да көкөністер (картоптан басқа)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10.39.18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Сірке суын немесе сірке кышқылын қолдана отырып консервіленген көкөністер (картоптан басқа), жемістер, жаңғақтар және өсімдіктердің жеуге жарамды басқа да бөліктері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жиналған, суда немесе буда пісірілген жемістер және жаңғақтар, мұздатылған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Жемістен жасалған джемдер, желе, жемістен немесе жаңғақтан жасалған пюре немесе пасталар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10.39.25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дайын немесе консервіленген жемістер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10.39.3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шикізаты және көкөніс қалдықтары, көкөніс қалдықтары және қосалқы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қытайбұршақ майы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күнбағыс майы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мақта майы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рапс, суреп, қыша майы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10.41.29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басқа да өсімдік майлары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Тазартылған, бірақ химиялық құрамы өзгертілмеген күнбағыс майы және оның фракциялары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Тазартылған, бірақ химиялық құрамы өзгертілмеген мақта майы және оның фракциялары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Тазартылған, бірақ химиялық құрамы өзгертілмеген рапс, суреп, қыша майы және олардың фракциялары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10.41.59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Тазартылған, бірақ химиялық құрамы өзгертілмеген басқа да май және оның фракциялары; тазартылған, бірақ химиялық құрамы өзгертілмеген араластырылған өсімдік майы және басқа да өсімдік майлары (жүгері майынан басқа) және олардың фракциялары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10.41.60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Гидрогенделген және эстерифицияланған, бірақ одан әрі өңделмеген жануардың және өсімдіктің майы мен тон майы және олардың фракциялары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10.42.10.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Маргарин және оған ұқсас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Өңделген сұйық сүт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Майлылығы 6 %-дан жоғары қоюлатылмаған немесе тәттілендірілмеген кілегей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10.51.30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10.51.40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Ірімшік және сүзбе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ферменттелген немесе ашытылған йогурт, сүт және кілегей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10.51.56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топтамаларға қосылмаған сүт өнімдері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күріш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немесе толық ақталған немесе жарылған күріш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немесе суржиктің ұсақ тартылған ұны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10.61.23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және ірі тартылған өсімдік ұны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жармасы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10.61.32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топтамаларға қосылмаған дәнді дақылдардан жасалған жарма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піскен нан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10.71.12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 және кондитер өнімдері; тәттілендіретін заттар қосылған басқа да нан-тоқаш өнімдері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Қытырлақ нандар, кептірілген нан, тостыларға арналған нан және ұқсас түрдегі қытырлақ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Коврижкалар, пряниктер және ұқсас өнімдер; тәтті печенье; вафли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10.72.19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құрғақ нан-тоқаш немесе ұзақ уақыт сақтауға арналған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10.73.11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Макарондар, кеспе және ұқсас ұннан жасалған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тәттілендірілген какао-ұнтақтан басқа, какао бар, салмағы 2 кг-дан артық орамдағы шоколад және басқа да дайын тамақ өнімдері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тәттілендірілген какао-ұнтақтан басқа, какао бар, кесекше, пластина немесе тақта тәріздес шоколад және басқа да дайын тамақ өнімдері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какаосы жоқ, ақ шоколадты қоса алғанда, қанттан жасалған кондитерлік өнімдер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10.82.24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Қантталған, глазурьленген, шәрбат сіндірілген және кептірілген жеміс-жидектер, жемістер, жаңғақтар, жеміс қабықтары және өсімдіктердің басқа да бөліктері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10.84.30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Астұзы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Қамыстан немесе қызылшадан жасалған тазартылған қант және химиялық таза қатты күйдегі, хош иісті немесе бояу қоспалары жоқ сахароза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10.81.13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Қамыстан немесе қызылшадан жасалған тазартылған қант және хош иісті немесе бояу қоспалары бар үйеңкі қанты және үйеңкі шәрбәті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Еттен, ет субөнімдерінен малдың қанынан жасалған дайын өнімдер және жартылай фабрикаттар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Балықтан, шаян тәрізділерден, моллюскалардан жасалған дайын өнімдер және жартылай фабрикаттар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Көкөністен жасалған дайын өнімдер және жартылай фабрикаттар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 өнімдеріне негізделген өнімдер және жартылай фабрикаттар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10.85.19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дайын өнімдер және жартылай фабрикттар (мұздатылған пиццаны қоса алғанда)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10.89.13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Ашытқылар (активті және активті емес), басқа да біржасушалы өлі микроағзалар, наубайханалық дайын ұнтақтар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11.07.11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Тәттілендірілмеген және хош иістендірілмеген минералды және газдалған су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11.07.19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алкогольсіз сусындар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