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ef60" w14:textId="88be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 Жантикин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маусымдағы № 654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Тимур Мифтахұлы Жантикин Қазақстан Республикасы Атом энергиясы агенттігінің төрағасы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