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be9e" w14:textId="393b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22 мамырдағы № 656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 Экологиялық реттеу және бақылау комитетінің экология департаменттері – мемлекеттік мекемелері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заңнамада белгіленген тәртіппен бөліну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 Экологиялық реттеу және бақылау комитетінің экология департаменттері – мемлекеттік мекемелері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қайта аталсын.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министрлігі Экологиялық реттеу және бақылау комитетінің – мемлекеттік мекемелерін аумақтық органдарының қаржыландыру республикалық бюджетте Қазақстан Республикасы Қоршаған ортаны қорғау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министрлігінің кейбір мәселелері» туралы Қазақстан Республикасы Үкіметінің 2007 жылғы 8 желтоқсандағы № 1201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46, 554-құжат)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Қоршаған ортаны қорғау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өз құзыреті шегінде мемлекеттік қызмет көрсету кезінде тұтынушылардың құқықтарын қорғау саласында мемлекеттік реттеуді жүзеге асырады;»;</w:t>
      </w:r>
      <w:r>
        <w:br/>
      </w:r>
      <w:r>
        <w:rPr>
          <w:rFonts w:ascii="Times New Roman"/>
          <w:b w:val="false"/>
          <w:i w:val="false"/>
          <w:color w:val="000000"/>
          <w:sz w:val="28"/>
        </w:rPr>
        <w:t>
</w:t>
      </w:r>
      <w:r>
        <w:rPr>
          <w:rFonts w:ascii="Times New Roman"/>
          <w:b w:val="false"/>
          <w:i w:val="false"/>
          <w:color w:val="000000"/>
          <w:sz w:val="28"/>
        </w:rPr>
        <w:t>
      22-тармақ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Министрліктің кадр саясатында гендерлік теңдік қағидатын сақтауды қамтамасыз етеді;»;</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Қоршаған ортаны қорғау министрлігінің Экологиялық реттеу және бақылау комитеті мемлекеттік мекемелерінің аумақтық органдарының тізбесі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ортаны қорғау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мемлекеттік мекемелердің әділет органдарында мемлекеттік қайта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ресми жариялағанынан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   </w:t>
      </w:r>
      <w:r>
        <w:br/>
      </w:r>
      <w:r>
        <w:rPr>
          <w:rFonts w:ascii="Times New Roman"/>
          <w:b w:val="false"/>
          <w:i w:val="false"/>
          <w:color w:val="000000"/>
          <w:sz w:val="28"/>
        </w:rPr>
        <w:t xml:space="preserve">
№ 656 қаулысына   </w:t>
      </w:r>
      <w:r>
        <w:br/>
      </w:r>
      <w:r>
        <w:rPr>
          <w:rFonts w:ascii="Times New Roman"/>
          <w:b w:val="false"/>
          <w:i w:val="false"/>
          <w:color w:val="000000"/>
          <w:sz w:val="28"/>
        </w:rPr>
        <w:t xml:space="preserve">
1-қосымша       </w:t>
      </w:r>
    </w:p>
    <w:bookmarkEnd w:id="1"/>
    <w:bookmarkStart w:name="z17" w:id="2"/>
    <w:p>
      <w:pPr>
        <w:spacing w:after="0"/>
        <w:ind w:left="0"/>
        <w:jc w:val="left"/>
      </w:pPr>
      <w:r>
        <w:rPr>
          <w:rFonts w:ascii="Times New Roman"/>
          <w:b/>
          <w:i w:val="false"/>
          <w:color w:val="000000"/>
        </w:rPr>
        <w:t xml:space="preserve"> 
Қазақстан Республикасы Қоршаған ортаны қорғау министрлігі Экологиялық реттеу және бақылау комитетінің қайта ұйымдастырылатын экология департаменттері – мемлекеттік мекемелерінің тізбесі</w:t>
      </w:r>
    </w:p>
    <w:bookmarkEnd w:id="2"/>
    <w:bookmarkStart w:name="z18" w:id="3"/>
    <w:p>
      <w:pPr>
        <w:spacing w:after="0"/>
        <w:ind w:left="0"/>
        <w:jc w:val="both"/>
      </w:pPr>
      <w:r>
        <w:rPr>
          <w:rFonts w:ascii="Times New Roman"/>
          <w:b w:val="false"/>
          <w:i w:val="false"/>
          <w:color w:val="000000"/>
          <w:sz w:val="28"/>
        </w:rPr>
        <w:t>
      1. Қазақстан Республикасы Қоршаған ортаны қорғау министрлігі Экологиялық реттеу және бақылау комитетінің Алматы қаласы бойынша экология департаментіне, Қазақстан Республикасы Қоршаған ортаны қорғау министрлігі Экологиялық реттеу және бақылау комитетінің Алматы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Балқаш-Алакөл экология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 Экологиялық реттеу және бақылау комитетінің Атырау облысы бойынша экология департаментіне, Қазақстан Республикасы Қоршаған ортаны қорғау министрлігі Экологиялық реттеу және бақылау комитетінің Батыс Қазақстан облысы бойынша экология департаментіне, Қазақстан Республикасы Қоршаған ортаны қорғау министрлігі Экологиялық реттеу және бақылау комитетінің Маңғыстау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Жайық-Каспий экология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министрлігі Экологиялық реттеу және бақылау комитетінің Павлодар облысы бойынша экология департаментіне, Қазақстан Республикасы Қоршаған ортаны қорғау министрлігі Экологиялық реттеу және бақылау комитетінің Шығыс Қазақстан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Ертіс экология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 Экологиялық реттеу және бақылау комитетінің Жамбыл облысы бойынша экология департаментіне, Қазақстан Республикасы Қоршаған ортаны қорғау министрлігі Экологиялық реттеу және бақылау комитетінің Оңтүстік Қазақстан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Шу-Талас экология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ортаны қорғау министрлігі Экологиялық реттеу және бақылау комитетінің Ақтөбе облысы бойынша экология департаментіне және Қазақстан Республикасы Қоршаған ортаны қорғау министрлігі Экологиялық реттеу және бақылау комитетінің Қостанай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Тобыл-Торғай экология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ортаны қорғау министрлігі Экологиялық реттеу және бақылау комитетінің Астана қаласы бойынша экология департаментіне, Қазақстан Республикасы Қоршаған ортаны қорғау министрлігі Экологиялық реттеу және бақылау комитетінің Солтүстік Қазақстан облысы бойынша экология департаментіне және Қазақстан Республикасы Қоршаған ортаны қорғау министрлігі Экологиялық реттеу және бақылау комитетінің Ақмола облысы бойынша экология департаментіне бөліну жолымен Қазақстан Республикасы Қоршаған ортаны қорғау министрлігі Экологиялық реттеу және бақылау комитетінің Есіл экология департаменті.</w:t>
      </w:r>
    </w:p>
    <w:bookmarkEnd w:id="3"/>
    <w:bookmarkStart w:name="z2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  </w:t>
      </w:r>
      <w:r>
        <w:br/>
      </w:r>
      <w:r>
        <w:rPr>
          <w:rFonts w:ascii="Times New Roman"/>
          <w:b w:val="false"/>
          <w:i w:val="false"/>
          <w:color w:val="000000"/>
          <w:sz w:val="28"/>
        </w:rPr>
        <w:t xml:space="preserve">
№ 656 қаулысына  </w:t>
      </w:r>
      <w:r>
        <w:br/>
      </w:r>
      <w:r>
        <w:rPr>
          <w:rFonts w:ascii="Times New Roman"/>
          <w:b w:val="false"/>
          <w:i w:val="false"/>
          <w:color w:val="000000"/>
          <w:sz w:val="28"/>
        </w:rPr>
        <w:t xml:space="preserve">
2-қосымша     </w:t>
      </w:r>
    </w:p>
    <w:bookmarkEnd w:id="4"/>
    <w:bookmarkStart w:name="z25" w:id="5"/>
    <w:p>
      <w:pPr>
        <w:spacing w:after="0"/>
        <w:ind w:left="0"/>
        <w:jc w:val="left"/>
      </w:pPr>
      <w:r>
        <w:rPr>
          <w:rFonts w:ascii="Times New Roman"/>
          <w:b/>
          <w:i w:val="false"/>
          <w:color w:val="000000"/>
        </w:rPr>
        <w:t xml:space="preserve"> 
Қазақстан Республикасы Қоршаған ортаны қорғау министрлігі Экологиялық реттеу және бақылау комитетінің қайта аталатын экология департаменттері – мемлекеттік мекемелерінің</w:t>
      </w:r>
      <w:r>
        <w:br/>
      </w:r>
      <w:r>
        <w:rPr>
          <w:rFonts w:ascii="Times New Roman"/>
          <w:b/>
          <w:i w:val="false"/>
          <w:color w:val="000000"/>
        </w:rPr>
        <w:t>
тізбесі</w:t>
      </w:r>
    </w:p>
    <w:bookmarkEnd w:id="5"/>
    <w:bookmarkStart w:name="z26" w:id="6"/>
    <w:p>
      <w:pPr>
        <w:spacing w:after="0"/>
        <w:ind w:left="0"/>
        <w:jc w:val="both"/>
      </w:pPr>
      <w:r>
        <w:rPr>
          <w:rFonts w:ascii="Times New Roman"/>
          <w:b w:val="false"/>
          <w:i w:val="false"/>
          <w:color w:val="000000"/>
          <w:sz w:val="28"/>
        </w:rPr>
        <w:t>
      1. Қазақстан Республикасы Қоршаған ортаны қорғау министрлігі Экологиялық реттеу және бақылау комитетінің Арал-Сырдария экология департаменті Қазақстан Республикасы Қоршаған ортаны қорғау министрлігі Экологиялық реттеу және бақылау комитетінің Қызылорда облысы бойынша экология департаментіне.</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 Экологиялық реттеу және бақылау комитетінің Нұра-Сарысу экология департаменті Қазақстан Республикасы Қоршаған ортаны қорғау министрлігі Экологиялық реттеу және бақылау комитетінің Қарағанды облысы бойынша экология департаментіне.</w:t>
      </w:r>
    </w:p>
    <w:bookmarkEnd w:id="6"/>
    <w:bookmarkStart w:name="z2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  </w:t>
      </w:r>
      <w:r>
        <w:br/>
      </w:r>
      <w:r>
        <w:rPr>
          <w:rFonts w:ascii="Times New Roman"/>
          <w:b w:val="false"/>
          <w:i w:val="false"/>
          <w:color w:val="000000"/>
          <w:sz w:val="28"/>
        </w:rPr>
        <w:t xml:space="preserve">
№ 656 қаулысына   </w:t>
      </w:r>
      <w:r>
        <w:br/>
      </w:r>
      <w:r>
        <w:rPr>
          <w:rFonts w:ascii="Times New Roman"/>
          <w:b w:val="false"/>
          <w:i w:val="false"/>
          <w:color w:val="000000"/>
          <w:sz w:val="28"/>
        </w:rPr>
        <w:t xml:space="preserve">
3-қосымша       </w:t>
      </w:r>
    </w:p>
    <w:bookmarkEnd w:id="7"/>
    <w:bookmarkStart w:name="z2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желтоқсандағы </w:t>
      </w:r>
      <w:r>
        <w:br/>
      </w:r>
      <w:r>
        <w:rPr>
          <w:rFonts w:ascii="Times New Roman"/>
          <w:b w:val="false"/>
          <w:i w:val="false"/>
          <w:color w:val="000000"/>
          <w:sz w:val="28"/>
        </w:rPr>
        <w:t xml:space="preserve">
№ 1201 қаулысымен   </w:t>
      </w:r>
      <w:r>
        <w:br/>
      </w:r>
      <w:r>
        <w:rPr>
          <w:rFonts w:ascii="Times New Roman"/>
          <w:b w:val="false"/>
          <w:i w:val="false"/>
          <w:color w:val="000000"/>
          <w:sz w:val="28"/>
        </w:rPr>
        <w:t xml:space="preserve">
бекітілген       </w:t>
      </w:r>
    </w:p>
    <w:bookmarkEnd w:id="8"/>
    <w:bookmarkStart w:name="z30" w:id="9"/>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Экологиялық реттеу және бақылау комитеті мемлекеттік</w:t>
      </w:r>
      <w:r>
        <w:br/>
      </w:r>
      <w:r>
        <w:rPr>
          <w:rFonts w:ascii="Times New Roman"/>
          <w:b/>
          <w:i w:val="false"/>
          <w:color w:val="000000"/>
        </w:rPr>
        <w:t>
мекемелерінің - аумақтық органдарының тізбесі</w:t>
      </w:r>
    </w:p>
    <w:bookmarkEnd w:id="9"/>
    <w:bookmarkStart w:name="z31" w:id="10"/>
    <w:p>
      <w:pPr>
        <w:spacing w:after="0"/>
        <w:ind w:left="0"/>
        <w:jc w:val="both"/>
      </w:pPr>
      <w:r>
        <w:rPr>
          <w:rFonts w:ascii="Times New Roman"/>
          <w:b w:val="false"/>
          <w:i w:val="false"/>
          <w:color w:val="000000"/>
          <w:sz w:val="28"/>
        </w:rPr>
        <w:t>
      1. Қазақстан Республикасы Қоршаған ортаны қорғау министрлігі Экологиялық реттеу және бақылау комитетінің Алматы қаласы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 Экологиялық реттеу және бақылау комитетінің Алматы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министрлігі Экологиялық реттеу және бақылау комитетінің Атырау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 Экологиялық реттеу және бақылау комитетінің Маңғыстау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ортаны қорғау министрлігі Экологиялық реттеу және бақылау комитетінің Батыс Қазақстан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ортаны қорғау министрлігі Экологиялық реттеу және бақылау комитетінің Павлодар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Қоршаған ортаны қорғау министрлігі Экологиялық реттеу және бақылау комитетінің Шығыс Қазақстан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Қоршаған ортаны қорғау министрлігі Экологиялық реттеу және бақылау комитетінің Жамбыл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Қоршаған ортаны қорғау министрлігі Экологиялық реттеу және бақылау комитетінің Оңтүстік Қазақстан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Қоршаған ортаны қорғау министрлігі Экологиялық реттеу және бақылау комитетінің Қарағанды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Қоршаған ортаны қорғау министрлігі Экологиялық реттеу және бақылау комитетінің Ақтөбе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Қоршаған ортаны қорғау министрлігі Экологиялық реттеу және бақылау комитетінің Қостанай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Қоршаған ортаны қорғау министрлігі Экологиялық реттеу және бақылау комитетінің Қызылорда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Қоршаған ортаны қорғау министрлігі Экологиялық реттеу және бақылау комитетінің Астана қаласы бойынша экология департаменті.</w:t>
      </w:r>
      <w:r>
        <w:br/>
      </w:r>
      <w:r>
        <w:rPr>
          <w:rFonts w:ascii="Times New Roman"/>
          <w:b w:val="false"/>
          <w:i w:val="false"/>
          <w:color w:val="000000"/>
          <w:sz w:val="28"/>
        </w:rPr>
        <w:t>
      15. Қазақстан Республикасы Қоршаған ортаны қорғау министрлігі Экологиялық реттеу және бақылау комитетінің Солтүстік Қазақстан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Қоршаған ортаны қорғау министрлігі Экологиялық реттеу және бақылау комитетінің Ақмола облысы бойынша экология департаменті.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