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9370" w14:textId="57a9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мемлекеттiк тiркеу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мамырдағы № 681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30 наурыздағы № 4-3/267</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15-1) тармақшасына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жүріп өту мүмкіндігі жоғары арнайы машиналарды мемлекеттiк тiркеу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25 мамырдағы </w:t>
      </w:r>
      <w:r>
        <w:br/>
      </w:r>
      <w:r>
        <w:rPr>
          <w:rFonts w:ascii="Times New Roman"/>
          <w:b w:val="false"/>
          <w:i w:val="false"/>
          <w:color w:val="000000"/>
          <w:sz w:val="28"/>
        </w:rPr>
        <w:t xml:space="preserve">
№ 681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жол-құрылысы машиналары мен механизмдерiн, жүріп өту мүмкіндігі жоғары арнайы машиналарды мемлекеттiк тiркеу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жол-құрылысы машиналары мен механизмдерiн, жүріп өту мүмкіндігі жоғары арнайы машиналарды мемлекеттiк тiркеу қағидалары (бұдан әрі – Қағидалар) «Агроөнеркәсiптік кешенді және ауылдық аумақтарды дамытуды мемлекеттiк реттеу туралы» Қазақстан Республикасының 2005 жылғы 8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15-1) тармақшасына сәйкес әзірленді және тракторларды,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жол-құрылысы машиналары мен механизмдерін, жүріп өту мүмкіндігі жоғары арнайы машиналарды (бұдан әрi – машиналар) мемлекеттік тіркеудің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жүріп өту мүмкіндігі жоғары арнайы машиналар – қаршаналар, квадроциклдер;</w:t>
      </w:r>
      <w:r>
        <w:br/>
      </w:r>
      <w:r>
        <w:rPr>
          <w:rFonts w:ascii="Times New Roman"/>
          <w:b w:val="false"/>
          <w:i w:val="false"/>
          <w:color w:val="000000"/>
          <w:sz w:val="28"/>
        </w:rPr>
        <w:t>
</w:t>
      </w:r>
      <w:r>
        <w:rPr>
          <w:rFonts w:ascii="Times New Roman"/>
          <w:b w:val="false"/>
          <w:i w:val="false"/>
          <w:color w:val="000000"/>
          <w:sz w:val="28"/>
        </w:rPr>
        <w:t>
      3) иеленушi – өзіне тиесілі меншік құқығы негізінде немесе </w:t>
      </w:r>
      <w:r>
        <w:rPr>
          <w:rFonts w:ascii="Times New Roman"/>
          <w:b w:val="false"/>
          <w:i w:val="false"/>
          <w:color w:val="000000"/>
          <w:sz w:val="28"/>
        </w:rPr>
        <w:t>заңнамада</w:t>
      </w:r>
      <w:r>
        <w:rPr>
          <w:rFonts w:ascii="Times New Roman"/>
          <w:b w:val="false"/>
          <w:i w:val="false"/>
          <w:color w:val="000000"/>
          <w:sz w:val="28"/>
        </w:rPr>
        <w:t xml:space="preserve"> белгіленген өзге де негіздерге орай, ағымдағы уақыт кезеңінде машинаны іс жүзінде иеленуді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4) меншік иесі – </w:t>
      </w:r>
      <w:r>
        <w:rPr>
          <w:rFonts w:ascii="Times New Roman"/>
          <w:b w:val="false"/>
          <w:i w:val="false"/>
          <w:color w:val="000000"/>
          <w:sz w:val="28"/>
        </w:rPr>
        <w:t>заңнамаға</w:t>
      </w:r>
      <w:r>
        <w:rPr>
          <w:rFonts w:ascii="Times New Roman"/>
          <w:b w:val="false"/>
          <w:i w:val="false"/>
          <w:color w:val="000000"/>
          <w:sz w:val="28"/>
        </w:rPr>
        <w:t xml:space="preserve"> сәйкес өзіне тиесілі машинаны өз қалауы бойынша иеленуге, пайдалануға және билік етуге құқығы бар жеке немесе заңды тұлға;</w:t>
      </w:r>
      <w:r>
        <w:br/>
      </w:r>
      <w:r>
        <w:rPr>
          <w:rFonts w:ascii="Times New Roman"/>
          <w:b w:val="false"/>
          <w:i w:val="false"/>
          <w:color w:val="000000"/>
          <w:sz w:val="28"/>
        </w:rPr>
        <w:t>
</w:t>
      </w:r>
      <w:r>
        <w:rPr>
          <w:rFonts w:ascii="Times New Roman"/>
          <w:b w:val="false"/>
          <w:i w:val="false"/>
          <w:color w:val="000000"/>
          <w:sz w:val="28"/>
        </w:rPr>
        <w:t>
      5) машиналарды мемлекеттiк тiркеу – тіркеу пункттерінің машиналарды тiркеу, машиналардың жол қозғалысына қатысуға жіберілгенін растайтын мемлекеттiк тіркеу нөмiрлiк белгiлерін және тiркеу құжаттарын беру жөніндегі қызметі (бұдан әрі – машиналарды тіркеу);</w:t>
      </w:r>
      <w:r>
        <w:br/>
      </w:r>
      <w:r>
        <w:rPr>
          <w:rFonts w:ascii="Times New Roman"/>
          <w:b w:val="false"/>
          <w:i w:val="false"/>
          <w:color w:val="000000"/>
          <w:sz w:val="28"/>
        </w:rPr>
        <w:t>
</w:t>
      </w:r>
      <w:r>
        <w:rPr>
          <w:rFonts w:ascii="Times New Roman"/>
          <w:b w:val="false"/>
          <w:i w:val="false"/>
          <w:color w:val="000000"/>
          <w:sz w:val="28"/>
        </w:rPr>
        <w:t>
      6) машиналарды тіркеу кітабы –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машина, меншік иесі, мемлекеттік тіркеу нөмірлік белгісі (бұдан әрі – нөмірлік белгі), тіркеуге (қайта тіркеуге) енгізілген өзгерістер, машиналарды тіркеуден шығару туралы мәліметтерді қамтитын құжат;</w:t>
      </w:r>
      <w:r>
        <w:br/>
      </w:r>
      <w:r>
        <w:rPr>
          <w:rFonts w:ascii="Times New Roman"/>
          <w:b w:val="false"/>
          <w:i w:val="false"/>
          <w:color w:val="000000"/>
          <w:sz w:val="28"/>
        </w:rPr>
        <w:t>
</w:t>
      </w:r>
      <w:r>
        <w:rPr>
          <w:rFonts w:ascii="Times New Roman"/>
          <w:b w:val="false"/>
          <w:i w:val="false"/>
          <w:color w:val="000000"/>
          <w:sz w:val="28"/>
        </w:rPr>
        <w:t>
      7) нөмiрлiк агрегат – зауыттық тiркеу нөмiрi бар машинаның негiзгi құраушы торабы (қозғалтқыш, шасси, рама);</w:t>
      </w:r>
      <w:r>
        <w:br/>
      </w:r>
      <w:r>
        <w:rPr>
          <w:rFonts w:ascii="Times New Roman"/>
          <w:b w:val="false"/>
          <w:i w:val="false"/>
          <w:color w:val="000000"/>
          <w:sz w:val="28"/>
        </w:rPr>
        <w:t>
</w:t>
      </w:r>
      <w:r>
        <w:rPr>
          <w:rFonts w:ascii="Times New Roman"/>
          <w:b w:val="false"/>
          <w:i w:val="false"/>
          <w:color w:val="000000"/>
          <w:sz w:val="28"/>
        </w:rPr>
        <w:t>
      8) тiркеу құжаты –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машинаның жол қозғалысына қатысуға және пайдалануға жіберілгенін растайтын, машинаға арналған ресми құжат болып табылатын техникалық паспорт;</w:t>
      </w:r>
      <w:r>
        <w:br/>
      </w:r>
      <w:r>
        <w:rPr>
          <w:rFonts w:ascii="Times New Roman"/>
          <w:b w:val="false"/>
          <w:i w:val="false"/>
          <w:color w:val="000000"/>
          <w:sz w:val="28"/>
        </w:rPr>
        <w:t>
</w:t>
      </w:r>
      <w:r>
        <w:rPr>
          <w:rFonts w:ascii="Times New Roman"/>
          <w:b w:val="false"/>
          <w:i w:val="false"/>
          <w:color w:val="000000"/>
          <w:sz w:val="28"/>
        </w:rPr>
        <w:t>
      9) машиналарды тiркеудегі (қайта тiркеудегі) өзгерiс – тиiстi құқықтық негiздер болған кезде машинаның тiркеу деректеріне және тіркеу құжатына өзгерiстер мен толықтырулар енгiзу;</w:t>
      </w:r>
      <w:r>
        <w:br/>
      </w:r>
      <w:r>
        <w:rPr>
          <w:rFonts w:ascii="Times New Roman"/>
          <w:b w:val="false"/>
          <w:i w:val="false"/>
          <w:color w:val="000000"/>
          <w:sz w:val="28"/>
        </w:rPr>
        <w:t>
</w:t>
      </w:r>
      <w:r>
        <w:rPr>
          <w:rFonts w:ascii="Times New Roman"/>
          <w:b w:val="false"/>
          <w:i w:val="false"/>
          <w:color w:val="000000"/>
          <w:sz w:val="28"/>
        </w:rPr>
        <w:t>
      10) сәйкестік сертификаты – өнімнің, қызметтің </w:t>
      </w:r>
      <w:r>
        <w:rPr>
          <w:rFonts w:ascii="Times New Roman"/>
          <w:b w:val="false"/>
          <w:i w:val="false"/>
          <w:color w:val="000000"/>
          <w:sz w:val="28"/>
        </w:rPr>
        <w:t>техникалық регламенттерде</w:t>
      </w:r>
      <w:r>
        <w:rPr>
          <w:rFonts w:ascii="Times New Roman"/>
          <w:b w:val="false"/>
          <w:i w:val="false"/>
          <w:color w:val="000000"/>
          <w:sz w:val="28"/>
        </w:rPr>
        <w:t>, стандарттардың ережелерінде немесе өзге құжаттарда белгіленген талаптарға сәйкестігін куәландыратын құжат.</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Қағидалардың мақсаттары үшін тіркеу пункттері ретінде облыстың, республикалық маңызы бар қаланың, астананың; ауданның (облыстық маңызы бар қаланың) жергілікті атқарушы органдарының (бұдан әрі – жергілікті атқарушы органдар) құрылымдық бөлімшелері түсініледі.</w:t>
      </w:r>
      <w:r>
        <w:br/>
      </w:r>
      <w:r>
        <w:rPr>
          <w:rFonts w:ascii="Times New Roman"/>
          <w:b w:val="false"/>
          <w:i w:val="false"/>
          <w:color w:val="000000"/>
          <w:sz w:val="28"/>
        </w:rPr>
        <w:t>
      Тіркеу пункттері машиналарды тіркеуді, уақытша тіркеуді, тіркеуге (қайта тіркеуге) өзгерістер енгізуді, есептен шығаруды, сондай-ақ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іс-әрекеттерді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Меншiк иелерi немесе өзге де тұлғалар машиналар өздерінің меншiгіне (иелігіне) түскен, өздерінің меншiгiнен (иелiгінен) шығарылған немесе машиналарды тiркеу, тіркеуге (қайта тiркеуге) өзгеріс енгiзу немесе тіркеуден шығару қажеттілігіне әкеп соқтыратын міндеттемелер туындаған сәттен бастап бiр ай iшiнде машиналарды тiркеу (қайта тiркеу) немесе тіркеуден шығару үшiн осы Қағидаларда белгіленген iс-әрекеттердi жасайды.</w:t>
      </w:r>
      <w:r>
        <w:br/>
      </w:r>
      <w:r>
        <w:rPr>
          <w:rFonts w:ascii="Times New Roman"/>
          <w:b w:val="false"/>
          <w:i w:val="false"/>
          <w:color w:val="000000"/>
          <w:sz w:val="28"/>
        </w:rPr>
        <w:t>
</w:t>
      </w:r>
      <w:r>
        <w:rPr>
          <w:rFonts w:ascii="Times New Roman"/>
          <w:b w:val="false"/>
          <w:i w:val="false"/>
          <w:color w:val="000000"/>
          <w:sz w:val="28"/>
        </w:rPr>
        <w:t>
      5. Тiркеу ісін жүргiзу пункттері беретін тіркеу құжаттарын ресiмдеу мемлекеттiк және/немесе орыс тiлдерiнде жүргiзiледi.</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басқа тiлде жазылған құжаттар тiркеу әрекеттерiн жүргiзу үшiн мемлекеттiк немесе орыс тiлдерiне аударылған және бiр тiлден екiншi тiлге аударманың дұрыстығын нотариустың не аударманың дұрыстығын куәландыру жөніндегі іс-әрекеттер жасауға құқығы бар басқа лауазымды тұлғаның қолымен расталған күйінде ұсынылады.</w:t>
      </w:r>
      <w:r>
        <w:br/>
      </w:r>
      <w:r>
        <w:rPr>
          <w:rFonts w:ascii="Times New Roman"/>
          <w:b w:val="false"/>
          <w:i w:val="false"/>
          <w:color w:val="000000"/>
          <w:sz w:val="28"/>
        </w:rPr>
        <w:t>
</w:t>
      </w:r>
      <w:r>
        <w:rPr>
          <w:rFonts w:ascii="Times New Roman"/>
          <w:b w:val="false"/>
          <w:i w:val="false"/>
          <w:color w:val="000000"/>
          <w:sz w:val="28"/>
        </w:rPr>
        <w:t>
      7. Тiркеу iс-әрекеттерiн жүргiзуге өшіріп тазаланған немесе үстінен жазылған, сызылған сөздерi немесе өзге де келісілмеген түзетулерi бар, сондай-ақ, қарындашпен жазылған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қабылданбайды. Көрсетілген құжаттардың мәтiнi анық және нақты жазылады. Азаматтардың тегi, аты, әкесiнiң аты олардың тұрғылықты жерiн көрсете отырып, толық ұсынылады, ал заңды тұлғалардың атаулары қысқартылмай және мекенжайларын нақты көрсете отырып ұсынылады, ал олардың мөр және мөртабан бедерлері оқылатындай болуы тиiс.</w:t>
      </w:r>
      <w:r>
        <w:br/>
      </w:r>
      <w:r>
        <w:rPr>
          <w:rFonts w:ascii="Times New Roman"/>
          <w:b w:val="false"/>
          <w:i w:val="false"/>
          <w:color w:val="000000"/>
          <w:sz w:val="28"/>
        </w:rPr>
        <w:t>
</w:t>
      </w:r>
      <w:r>
        <w:rPr>
          <w:rFonts w:ascii="Times New Roman"/>
          <w:b w:val="false"/>
          <w:i w:val="false"/>
          <w:color w:val="000000"/>
          <w:sz w:val="28"/>
        </w:rPr>
        <w:t>
      8. Тіркеуге (қайта тіркеуге) ұсынылған машиналардың құжаттары:</w:t>
      </w:r>
      <w:r>
        <w:br/>
      </w:r>
      <w:r>
        <w:rPr>
          <w:rFonts w:ascii="Times New Roman"/>
          <w:b w:val="false"/>
          <w:i w:val="false"/>
          <w:color w:val="000000"/>
          <w:sz w:val="28"/>
        </w:rPr>
        <w:t>
</w:t>
      </w:r>
      <w:r>
        <w:rPr>
          <w:rFonts w:ascii="Times New Roman"/>
          <w:b w:val="false"/>
          <w:i w:val="false"/>
          <w:color w:val="000000"/>
          <w:sz w:val="28"/>
        </w:rPr>
        <w:t>
      1) олардың толтырылған уақытын;</w:t>
      </w:r>
      <w:r>
        <w:br/>
      </w:r>
      <w:r>
        <w:rPr>
          <w:rFonts w:ascii="Times New Roman"/>
          <w:b w:val="false"/>
          <w:i w:val="false"/>
          <w:color w:val="000000"/>
          <w:sz w:val="28"/>
        </w:rPr>
        <w:t>
</w:t>
      </w:r>
      <w:r>
        <w:rPr>
          <w:rFonts w:ascii="Times New Roman"/>
          <w:b w:val="false"/>
          <w:i w:val="false"/>
          <w:color w:val="000000"/>
          <w:sz w:val="28"/>
        </w:rPr>
        <w:t>
      2) олардың толтырылған орнын;</w:t>
      </w:r>
      <w:r>
        <w:br/>
      </w:r>
      <w:r>
        <w:rPr>
          <w:rFonts w:ascii="Times New Roman"/>
          <w:b w:val="false"/>
          <w:i w:val="false"/>
          <w:color w:val="000000"/>
          <w:sz w:val="28"/>
        </w:rPr>
        <w:t>
</w:t>
      </w:r>
      <w:r>
        <w:rPr>
          <w:rFonts w:ascii="Times New Roman"/>
          <w:b w:val="false"/>
          <w:i w:val="false"/>
          <w:color w:val="000000"/>
          <w:sz w:val="28"/>
        </w:rPr>
        <w:t>
      3) машина туралы мәліметтерді (маркасы, моделі, жасаушы зауыт, шығарылған жылы, машинаның және қозғалтқыштың зауыттық нөмірі);</w:t>
      </w:r>
      <w:r>
        <w:br/>
      </w:r>
      <w:r>
        <w:rPr>
          <w:rFonts w:ascii="Times New Roman"/>
          <w:b w:val="false"/>
          <w:i w:val="false"/>
          <w:color w:val="000000"/>
          <w:sz w:val="28"/>
        </w:rPr>
        <w:t>
</w:t>
      </w:r>
      <w:r>
        <w:rPr>
          <w:rFonts w:ascii="Times New Roman"/>
          <w:b w:val="false"/>
          <w:i w:val="false"/>
          <w:color w:val="000000"/>
          <w:sz w:val="28"/>
        </w:rPr>
        <w:t>
      4) өкілеттілігі мөрмен расталатын уәкілетті адамдардың қолын қамтиды.</w:t>
      </w:r>
      <w:r>
        <w:br/>
      </w:r>
      <w:r>
        <w:rPr>
          <w:rFonts w:ascii="Times New Roman"/>
          <w:b w:val="false"/>
          <w:i w:val="false"/>
          <w:color w:val="000000"/>
          <w:sz w:val="28"/>
        </w:rPr>
        <w:t>
</w:t>
      </w:r>
      <w:r>
        <w:rPr>
          <w:rFonts w:ascii="Times New Roman"/>
          <w:b w:val="false"/>
          <w:i w:val="false"/>
          <w:color w:val="000000"/>
          <w:sz w:val="28"/>
        </w:rPr>
        <w:t>
      9. Қазақстан Республикасына әкелiнетін, шетел тауары болып табылатын машиналар мiндеттi кедендiк </w:t>
      </w:r>
      <w:r>
        <w:rPr>
          <w:rFonts w:ascii="Times New Roman"/>
          <w:b w:val="false"/>
          <w:i w:val="false"/>
          <w:color w:val="000000"/>
          <w:sz w:val="28"/>
        </w:rPr>
        <w:t>ресiмдеуден</w:t>
      </w:r>
      <w:r>
        <w:rPr>
          <w:rFonts w:ascii="Times New Roman"/>
          <w:b w:val="false"/>
          <w:i w:val="false"/>
          <w:color w:val="000000"/>
          <w:sz w:val="28"/>
        </w:rPr>
        <w:t xml:space="preserve"> өткеннен кейiн тiркеледi.</w:t>
      </w:r>
      <w:r>
        <w:br/>
      </w:r>
      <w:r>
        <w:rPr>
          <w:rFonts w:ascii="Times New Roman"/>
          <w:b w:val="false"/>
          <w:i w:val="false"/>
          <w:color w:val="000000"/>
          <w:sz w:val="28"/>
        </w:rPr>
        <w:t>
      Қазақстан Республикасына әкелiнетін, Кеден одағының тауары болып табылатын машиналар мiндеттi кедендiк ресiмдеуден өтпестен тiркеледi.</w:t>
      </w:r>
    </w:p>
    <w:bookmarkEnd w:id="4"/>
    <w:bookmarkStart w:name="z30" w:id="5"/>
    <w:p>
      <w:pPr>
        <w:spacing w:after="0"/>
        <w:ind w:left="0"/>
        <w:jc w:val="left"/>
      </w:pPr>
      <w:r>
        <w:rPr>
          <w:rFonts w:ascii="Times New Roman"/>
          <w:b/>
          <w:i w:val="false"/>
          <w:color w:val="000000"/>
        </w:rPr>
        <w:t xml:space="preserve"> 
2. Машиналарды тiркеу тәртiбi</w:t>
      </w:r>
    </w:p>
    <w:bookmarkEnd w:id="5"/>
    <w:bookmarkStart w:name="z31" w:id="6"/>
    <w:p>
      <w:pPr>
        <w:spacing w:after="0"/>
        <w:ind w:left="0"/>
        <w:jc w:val="both"/>
      </w:pPr>
      <w:r>
        <w:rPr>
          <w:rFonts w:ascii="Times New Roman"/>
          <w:b w:val="false"/>
          <w:i w:val="false"/>
          <w:color w:val="000000"/>
          <w:sz w:val="28"/>
        </w:rPr>
        <w:t>
      10. Машиналарды мемлекеттік тіркеуді жүзеге асыру үшін заңды және жеке тұлғалар (бұдан әрі – өтініш беруші) тіркеу пункттеріне мыналарды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жеке тұлғалар үшiн – өтiнiш берушiнiң жеке басын және тұрғылықты жерiн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көшiрмесi және түпнұсқасы;</w:t>
      </w:r>
      <w:r>
        <w:br/>
      </w:r>
      <w:r>
        <w:rPr>
          <w:rFonts w:ascii="Times New Roman"/>
          <w:b w:val="false"/>
          <w:i w:val="false"/>
          <w:color w:val="000000"/>
          <w:sz w:val="28"/>
        </w:rPr>
        <w:t>
</w:t>
      </w:r>
      <w:r>
        <w:rPr>
          <w:rFonts w:ascii="Times New Roman"/>
          <w:b w:val="false"/>
          <w:i w:val="false"/>
          <w:color w:val="000000"/>
          <w:sz w:val="28"/>
        </w:rPr>
        <w:t>
      3) заңды тұлғалар үшiн – заңды тұлғаның мөрімен куәландырылған құрылтай құжаттарының, заңды тұлғаны тіркеу (қайта тіркеу) туралы куәліктің* немесе анықтаманың көшірмелері;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4) машинаны мемлекеттiк тiркеуге, қайта тiркеуге немесе тiркеу құжатының телнұсқасына </w:t>
      </w:r>
      <w:r>
        <w:rPr>
          <w:rFonts w:ascii="Times New Roman"/>
          <w:b w:val="false"/>
          <w:i w:val="false"/>
          <w:color w:val="000000"/>
          <w:sz w:val="28"/>
        </w:rPr>
        <w:t>алым</w:t>
      </w:r>
      <w:r>
        <w:rPr>
          <w:rFonts w:ascii="Times New Roman"/>
          <w:b w:val="false"/>
          <w:i w:val="false"/>
          <w:color w:val="000000"/>
          <w:sz w:val="28"/>
        </w:rPr>
        <w:t xml:space="preserve"> төленгені туралы құжат;</w:t>
      </w:r>
      <w:r>
        <w:br/>
      </w:r>
      <w:r>
        <w:rPr>
          <w:rFonts w:ascii="Times New Roman"/>
          <w:b w:val="false"/>
          <w:i w:val="false"/>
          <w:color w:val="000000"/>
          <w:sz w:val="28"/>
        </w:rPr>
        <w:t>
</w:t>
      </w:r>
      <w:r>
        <w:rPr>
          <w:rFonts w:ascii="Times New Roman"/>
          <w:b w:val="false"/>
          <w:i w:val="false"/>
          <w:color w:val="000000"/>
          <w:sz w:val="28"/>
        </w:rPr>
        <w:t>
      5) мынадай жағдайларды қоспағанда, машина:</w:t>
      </w:r>
      <w:r>
        <w:br/>
      </w:r>
      <w:r>
        <w:rPr>
          <w:rFonts w:ascii="Times New Roman"/>
          <w:b w:val="false"/>
          <w:i w:val="false"/>
          <w:color w:val="000000"/>
          <w:sz w:val="28"/>
        </w:rPr>
        <w:t>
      кәдеге жаратылса (жарамсыз болса, есептен шығарылса);</w:t>
      </w:r>
      <w:r>
        <w:br/>
      </w:r>
      <w:r>
        <w:rPr>
          <w:rFonts w:ascii="Times New Roman"/>
          <w:b w:val="false"/>
          <w:i w:val="false"/>
          <w:color w:val="000000"/>
          <w:sz w:val="28"/>
        </w:rPr>
        <w:t>
      машиналарды тіркеу пунктіне байқауға алып келуге кедергi болатын объективті жағдайлар болса (бұзылып қалу, габариті және (немесе) техникалық сипаттамасы мүмкіндік бермесе), машинаның тұрған жерi бойынша инженер-инспектор жасаған машиналарды техникалық байқау актісін ұсынуға рұқсат етіледі, бұл ретте мұндай актiнiң жарамдылық мерзімі күнтізбелік 30 күнді құрайды;</w:t>
      </w:r>
      <w:r>
        <w:br/>
      </w:r>
      <w:r>
        <w:rPr>
          <w:rFonts w:ascii="Times New Roman"/>
          <w:b w:val="false"/>
          <w:i w:val="false"/>
          <w:color w:val="000000"/>
          <w:sz w:val="28"/>
        </w:rPr>
        <w:t>
</w:t>
      </w:r>
      <w:r>
        <w:rPr>
          <w:rFonts w:ascii="Times New Roman"/>
          <w:b w:val="false"/>
          <w:i w:val="false"/>
          <w:color w:val="000000"/>
          <w:sz w:val="28"/>
        </w:rPr>
        <w:t>
      6) шарттың (сату-сатып алу, айырбастау, сыйға тарту, қарызға беру) түпнұсқасы немесе нотариалды куәландырылған көшірмесі, соттың шешiмi немесе Қазақстан Республикасының қолданыстағы заңнамаларына сәйкес жасалған меншік құқығын растайтын өзге де құжаттар;</w:t>
      </w:r>
      <w:r>
        <w:br/>
      </w:r>
      <w:r>
        <w:rPr>
          <w:rFonts w:ascii="Times New Roman"/>
          <w:b w:val="false"/>
          <w:i w:val="false"/>
          <w:color w:val="000000"/>
          <w:sz w:val="28"/>
        </w:rPr>
        <w:t>
</w:t>
      </w:r>
      <w:r>
        <w:rPr>
          <w:rFonts w:ascii="Times New Roman"/>
          <w:b w:val="false"/>
          <w:i w:val="false"/>
          <w:color w:val="000000"/>
          <w:sz w:val="28"/>
        </w:rPr>
        <w:t>
      7) машинаның тiркеу құжаты және мемлекеттiк тiркеу нөмiрлiк белгiсi үшiн </w:t>
      </w:r>
      <w:r>
        <w:rPr>
          <w:rFonts w:ascii="Times New Roman"/>
          <w:b w:val="false"/>
          <w:i w:val="false"/>
          <w:color w:val="000000"/>
          <w:sz w:val="28"/>
        </w:rPr>
        <w:t>мемлекеттiк баждың</w:t>
      </w:r>
      <w:r>
        <w:rPr>
          <w:rFonts w:ascii="Times New Roman"/>
          <w:b w:val="false"/>
          <w:i w:val="false"/>
          <w:color w:val="000000"/>
          <w:sz w:val="28"/>
        </w:rPr>
        <w:t xml:space="preserve"> төленгенін растайтын құжат;</w:t>
      </w:r>
      <w:r>
        <w:br/>
      </w:r>
      <w:r>
        <w:rPr>
          <w:rFonts w:ascii="Times New Roman"/>
          <w:b w:val="false"/>
          <w:i w:val="false"/>
          <w:color w:val="000000"/>
          <w:sz w:val="28"/>
        </w:rPr>
        <w:t>
</w:t>
      </w:r>
      <w:r>
        <w:rPr>
          <w:rFonts w:ascii="Times New Roman"/>
          <w:b w:val="false"/>
          <w:i w:val="false"/>
          <w:color w:val="000000"/>
          <w:sz w:val="28"/>
        </w:rPr>
        <w:t>
      8) жаңа және қолдан құрастырылған немесе Қазақстан Республикасының аумағына әкелiнген машиналарға берiлген Қазақстан Республикасының сәйкестiк сертификаты немесе оның қауiпсiздiк техникасының белгiленген талаптарына сәйкестiгiн растайтын басқа да құжат;</w:t>
      </w:r>
      <w:r>
        <w:br/>
      </w:r>
      <w:r>
        <w:rPr>
          <w:rFonts w:ascii="Times New Roman"/>
          <w:b w:val="false"/>
          <w:i w:val="false"/>
          <w:color w:val="000000"/>
          <w:sz w:val="28"/>
        </w:rPr>
        <w:t>
</w:t>
      </w:r>
      <w:r>
        <w:rPr>
          <w:rFonts w:ascii="Times New Roman"/>
          <w:b w:val="false"/>
          <w:i w:val="false"/>
          <w:color w:val="000000"/>
          <w:sz w:val="28"/>
        </w:rPr>
        <w:t>
      9) кедендiк жүк декларациясы (машинаны шетелден сатып алған жағдайда), кедендiк құжаттардың көшiрмелерiн осы тармақтың 10) тармақшасында белгіленген жағдайды қоспағанда, оларды берген кеден органы ғана куәландырады;</w:t>
      </w:r>
      <w:r>
        <w:br/>
      </w:r>
      <w:r>
        <w:rPr>
          <w:rFonts w:ascii="Times New Roman"/>
          <w:b w:val="false"/>
          <w:i w:val="false"/>
          <w:color w:val="000000"/>
          <w:sz w:val="28"/>
        </w:rPr>
        <w:t>
</w:t>
      </w:r>
      <w:r>
        <w:rPr>
          <w:rFonts w:ascii="Times New Roman"/>
          <w:b w:val="false"/>
          <w:i w:val="false"/>
          <w:color w:val="000000"/>
          <w:sz w:val="28"/>
        </w:rPr>
        <w:t>
      10) Кеден одағының тауары болып табылатын машиналар үшін тауарларды әкелу және жанама салықтарды төлеу туралы </w:t>
      </w:r>
      <w:r>
        <w:rPr>
          <w:rFonts w:ascii="Times New Roman"/>
          <w:b w:val="false"/>
          <w:i w:val="false"/>
          <w:color w:val="000000"/>
          <w:sz w:val="28"/>
        </w:rPr>
        <w:t>өтініштің</w:t>
      </w:r>
      <w:r>
        <w:rPr>
          <w:rFonts w:ascii="Times New Roman"/>
          <w:b w:val="false"/>
          <w:i w:val="false"/>
          <w:color w:val="000000"/>
          <w:sz w:val="28"/>
        </w:rPr>
        <w:t xml:space="preserve"> түпнұсқасы немесе оның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расталған көшірмесі;</w:t>
      </w:r>
      <w:r>
        <w:br/>
      </w:r>
      <w:r>
        <w:rPr>
          <w:rFonts w:ascii="Times New Roman"/>
          <w:b w:val="false"/>
          <w:i w:val="false"/>
          <w:color w:val="000000"/>
          <w:sz w:val="28"/>
        </w:rPr>
        <w:t>
</w:t>
      </w:r>
      <w:r>
        <w:rPr>
          <w:rFonts w:ascii="Times New Roman"/>
          <w:b w:val="false"/>
          <w:i w:val="false"/>
          <w:color w:val="000000"/>
          <w:sz w:val="28"/>
        </w:rPr>
        <w:t>
      11) жеке тұлғалар үшін – көлік құралдарына </w:t>
      </w:r>
      <w:r>
        <w:rPr>
          <w:rFonts w:ascii="Times New Roman"/>
          <w:b w:val="false"/>
          <w:i w:val="false"/>
          <w:color w:val="000000"/>
          <w:sz w:val="28"/>
        </w:rPr>
        <w:t>салық</w:t>
      </w:r>
      <w:r>
        <w:rPr>
          <w:rFonts w:ascii="Times New Roman"/>
          <w:b w:val="false"/>
          <w:i w:val="false"/>
          <w:color w:val="000000"/>
          <w:sz w:val="28"/>
        </w:rPr>
        <w:t xml:space="preserve"> төленгенін растайтын құжат немесе көлік құралдарына салық төлеуден босатылғанын растайтын құжат.</w:t>
      </w:r>
      <w:r>
        <w:br/>
      </w:r>
      <w:r>
        <w:rPr>
          <w:rFonts w:ascii="Times New Roman"/>
          <w:b w:val="false"/>
          <w:i w:val="false"/>
          <w:color w:val="000000"/>
          <w:sz w:val="28"/>
        </w:rPr>
        <w:t>
      Меншiк иесiнің немесе иеленушiнің атынан тiркеу іс-әрекеттерін олардың өкiлдерi жүзеге асырған жағдайларда, тiркеу пунктiне осы тармақта белгiленген құжаттармен бірге меншiк иесiнiң немесе иеленушiнiң мүдделерiн бiлдiруге өкiлеттiлiгiн куәландыратын </w:t>
      </w:r>
      <w:r>
        <w:rPr>
          <w:rFonts w:ascii="Times New Roman"/>
          <w:b w:val="false"/>
          <w:i w:val="false"/>
          <w:color w:val="000000"/>
          <w:sz w:val="28"/>
        </w:rPr>
        <w:t>құжаттар</w:t>
      </w:r>
      <w:r>
        <w:rPr>
          <w:rFonts w:ascii="Times New Roman"/>
          <w:b w:val="false"/>
          <w:i w:val="false"/>
          <w:color w:val="000000"/>
          <w:sz w:val="28"/>
        </w:rPr>
        <w:t xml:space="preserve"> ұсынылады.</w:t>
      </w:r>
      <w:r>
        <w:br/>
      </w:r>
      <w:r>
        <w:rPr>
          <w:rFonts w:ascii="Times New Roman"/>
          <w:b w:val="false"/>
          <w:i w:val="false"/>
          <w:color w:val="000000"/>
          <w:sz w:val="28"/>
        </w:rPr>
        <w:t>
      Егер мемлекеттiк тiркеуге Қазақстан Республикасында бұрын мемлекеттiк тiркеуде болған машина ұсынылса, онда тіркеу пунктіне осы тармақта белгiленген құжаттармен бірге бұрынғы тіркеу құжаттары ұсынылады, алайда аталған құжатты ұсынбау мемлекеттік тіркеуді жүргізуден бас тартуға негіз болып табылмайды.</w:t>
      </w:r>
      <w:r>
        <w:br/>
      </w:r>
      <w:r>
        <w:rPr>
          <w:rFonts w:ascii="Times New Roman"/>
          <w:b w:val="false"/>
          <w:i w:val="false"/>
          <w:color w:val="000000"/>
          <w:sz w:val="28"/>
        </w:rPr>
        <w:t>
      Меншік иелері болып табылмайтын тұлғаларға машиналарды мемлекеттік тіркеуді қоса алғанда, тіркеу іс-әрекетін жүзеге асыру үшін тіркеу іс-әрекетінің бастамашылары жеке және заңды тұлғаларға белгіленген құжаттардан басқа тіркеу пунктіне шарттардың (жалға беру, қосалқы жалдау, лизинг, сублизинг, кепiлге беру және басқалар) және машинаны қабылдау-беру актiсiнің нотариалды куәландырылған көшiрмесiн немесе машинаға иелену құқығын растайтын өзге де құжатты ұсынады. Сондай-ақ тіркеу іс-әрекетінің бастамашылары тиісті тіркеу іс-әрекетін жасауға меншiк иесi (жеке тұлғалар үшін) немесе мөрмен расталған (заңды тұлғалар үшін) заңды тұлғаның бірінші орынбасары қол қойған машина иесінің жазбаша келісімін ұсынады.</w:t>
      </w:r>
      <w:r>
        <w:br/>
      </w:r>
      <w:r>
        <w:rPr>
          <w:rFonts w:ascii="Times New Roman"/>
          <w:b w:val="false"/>
          <w:i w:val="false"/>
          <w:color w:val="000000"/>
          <w:sz w:val="28"/>
        </w:rPr>
        <w:t>
      Егер тiркеу iс-әрекеттерiне ұшырайтын машина жалпы меншiк иелiгiнде болған жағдайда, тiркеу құжаттарында барлық меншiк иелерi көрсетiледi және құжаттар барлық меншiк иелерiнің атынан берiледi.</w:t>
      </w:r>
      <w:r>
        <w:br/>
      </w:r>
      <w:r>
        <w:rPr>
          <w:rFonts w:ascii="Times New Roman"/>
          <w:b w:val="false"/>
          <w:i w:val="false"/>
          <w:color w:val="000000"/>
          <w:sz w:val="28"/>
        </w:rPr>
        <w:t>
      Жеке тұлғаларды жалпы меншіктен ажыратуға негіз болып нотариалды куәландырылған мәміле саналады.</w:t>
      </w:r>
      <w:r>
        <w:br/>
      </w:r>
      <w:r>
        <w:rPr>
          <w:rFonts w:ascii="Times New Roman"/>
          <w:b w:val="false"/>
          <w:i w:val="false"/>
          <w:color w:val="000000"/>
          <w:sz w:val="28"/>
        </w:rPr>
        <w:t>
      Егер меншік иелері 14 жасқа толмаған кәмелеттік жасқа жетпеген азаматтар болса, олардың атынан тiркеу әрекеттерін ата-аналары (бала асырап алушылар) немесе туу туралы </w:t>
      </w:r>
      <w:r>
        <w:rPr>
          <w:rFonts w:ascii="Times New Roman"/>
          <w:b w:val="false"/>
          <w:i w:val="false"/>
          <w:color w:val="000000"/>
          <w:sz w:val="28"/>
        </w:rPr>
        <w:t>куәлікті</w:t>
      </w:r>
      <w:r>
        <w:rPr>
          <w:rFonts w:ascii="Times New Roman"/>
          <w:b w:val="false"/>
          <w:i w:val="false"/>
          <w:color w:val="000000"/>
          <w:sz w:val="28"/>
        </w:rPr>
        <w:t xml:space="preserve"> ұсына отырып, қорғаншы және қамқоршы </w:t>
      </w:r>
      <w:r>
        <w:rPr>
          <w:rFonts w:ascii="Times New Roman"/>
          <w:b w:val="false"/>
          <w:i w:val="false"/>
          <w:color w:val="000000"/>
          <w:sz w:val="28"/>
        </w:rPr>
        <w:t>органдар</w:t>
      </w:r>
      <w:r>
        <w:rPr>
          <w:rFonts w:ascii="Times New Roman"/>
          <w:b w:val="false"/>
          <w:i w:val="false"/>
          <w:color w:val="000000"/>
          <w:sz w:val="28"/>
        </w:rPr>
        <w:t xml:space="preserve"> жасайды.</w:t>
      </w:r>
      <w:r>
        <w:br/>
      </w:r>
      <w:r>
        <w:rPr>
          <w:rFonts w:ascii="Times New Roman"/>
          <w:b w:val="false"/>
          <w:i w:val="false"/>
          <w:color w:val="000000"/>
          <w:sz w:val="28"/>
        </w:rPr>
        <w:t>
      Меншік иелері 14-18 жастағы тұлғалар болған жағдайда тіркеу іс-әрекеттерін ата-аналарының (бала асырап алушылардың) немесе туу туралы куәлікті ұсына отырып, қорғаншы және қамқоршы органдардың жазбаша келісімімен осы тұлғалар жасайды.</w:t>
      </w:r>
      <w:r>
        <w:br/>
      </w:r>
      <w:r>
        <w:rPr>
          <w:rFonts w:ascii="Times New Roman"/>
          <w:b w:val="false"/>
          <w:i w:val="false"/>
          <w:color w:val="000000"/>
          <w:sz w:val="28"/>
        </w:rPr>
        <w:t>
      Жеке және заңды тұлғалардың аукциондардан және сауда биржаларынан сатып алған машиналарын тіркеу, тіркеу пункттеріне уәкілетті адамның қолы және мөрімен расталған аукционның хаттамасын және сатып алу келісім шартын ұсынғаннан кейін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22.07.2013 </w:t>
      </w:r>
      <w:r>
        <w:rPr>
          <w:rFonts w:ascii="Times New Roman"/>
          <w:b w:val="false"/>
          <w:i w:val="false"/>
          <w:color w:val="000000"/>
          <w:sz w:val="28"/>
        </w:rPr>
        <w:t>№ 732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Машиналарды тіркеген (уақытша тіркеген), тіркеуге өзгерістер енгізген (қайта тіркеген), есептен шығарған кезде қажетті құжаттар тіркеу пунктіне ұсынылады, онда осы Қағидалардың талаптарына сәйкес келуі тұрғысынан тексеріс жүзеге асырылады және кіріс құжаттарын есепке алу кітабына тиісті жазбалар енгізіледі.</w:t>
      </w:r>
      <w:r>
        <w:br/>
      </w:r>
      <w:r>
        <w:rPr>
          <w:rFonts w:ascii="Times New Roman"/>
          <w:b w:val="false"/>
          <w:i w:val="false"/>
          <w:color w:val="000000"/>
          <w:sz w:val="28"/>
        </w:rPr>
        <w:t>
      Тіркеу іс-әрекеттері өтініш беруші қажетті құжаттарды тапсырған сәттен бастап 15 күнтізбелік күн ішінде жүзеге асырылады.</w:t>
      </w:r>
      <w:r>
        <w:br/>
      </w:r>
      <w:r>
        <w:rPr>
          <w:rFonts w:ascii="Times New Roman"/>
          <w:b w:val="false"/>
          <w:i w:val="false"/>
          <w:color w:val="000000"/>
          <w:sz w:val="28"/>
        </w:rPr>
        <w:t>
      Ұсынылған құжаттар осы Қағидалардың талаптарына сәйкес келмеген кезде өтініш берушіден құжаттар қабылдаудан бас тартылады. Өтініш берушінің талабы бойынша оған құжаттарды қабылдаудан бас тартуды дәлелді жазбаша растау беріледі.</w:t>
      </w:r>
      <w:r>
        <w:br/>
      </w:r>
      <w:r>
        <w:rPr>
          <w:rFonts w:ascii="Times New Roman"/>
          <w:b w:val="false"/>
          <w:i w:val="false"/>
          <w:color w:val="000000"/>
          <w:sz w:val="28"/>
        </w:rPr>
        <w:t>
      Құжаттарды қабылдау аяқталған соң өтініш берушіге қажетті құжаттарды қабылдау туралы белгісі бар өтініш көшірмесі беріледі.</w:t>
      </w:r>
      <w:r>
        <w:br/>
      </w:r>
      <w:r>
        <w:rPr>
          <w:rFonts w:ascii="Times New Roman"/>
          <w:b w:val="false"/>
          <w:i w:val="false"/>
          <w:color w:val="000000"/>
          <w:sz w:val="28"/>
        </w:rPr>
        <w:t>
</w:t>
      </w:r>
      <w:r>
        <w:rPr>
          <w:rFonts w:ascii="Times New Roman"/>
          <w:b w:val="false"/>
          <w:i w:val="false"/>
          <w:color w:val="000000"/>
          <w:sz w:val="28"/>
        </w:rPr>
        <w:t>
      12. Машинаны тіркеу кезінде инженер-инспектор оларға байқау жүргiзедi.</w:t>
      </w:r>
      <w:r>
        <w:br/>
      </w:r>
      <w:r>
        <w:rPr>
          <w:rFonts w:ascii="Times New Roman"/>
          <w:b w:val="false"/>
          <w:i w:val="false"/>
          <w:color w:val="000000"/>
          <w:sz w:val="28"/>
        </w:rPr>
        <w:t>
      Байқау процесінде зауыттық нөмірлердің, нөмірлік агрегаттардың және нөмiрлiк белгiлердiң машинаға арналған құжаттарда көрсетілген деректерге сәйкестігін салыстырып тексеру жүзеге асырылады.</w:t>
      </w:r>
      <w:r>
        <w:br/>
      </w:r>
      <w:r>
        <w:rPr>
          <w:rFonts w:ascii="Times New Roman"/>
          <w:b w:val="false"/>
          <w:i w:val="false"/>
          <w:color w:val="000000"/>
          <w:sz w:val="28"/>
        </w:rPr>
        <w:t>
</w:t>
      </w:r>
      <w:r>
        <w:rPr>
          <w:rFonts w:ascii="Times New Roman"/>
          <w:b w:val="false"/>
          <w:i w:val="false"/>
          <w:color w:val="000000"/>
          <w:sz w:val="28"/>
        </w:rPr>
        <w:t>
      13. Тіркеу пунктінің инженер-инспекторы техникалық жарамды машиналарға Қазақстан Республикасының қолданыстағы стандарттарына сәйкес жасалған тиісті түрдегі техникалық паспорттар мен нөмірлік белгілер береді. Бір машинаға бір нөмірлік белгі беріледі.</w:t>
      </w:r>
      <w:r>
        <w:br/>
      </w:r>
      <w:r>
        <w:rPr>
          <w:rFonts w:ascii="Times New Roman"/>
          <w:b w:val="false"/>
          <w:i w:val="false"/>
          <w:color w:val="000000"/>
          <w:sz w:val="28"/>
        </w:rPr>
        <w:t>
      Тіркеу құжаттарын және машиналардың нөмірлік белгілерін жұмсау сериялары мен олардың сандық нөмірлерінің өсу тәртібімен машиналарды тіркеу кітабында жүргізіледі.</w:t>
      </w:r>
      <w:r>
        <w:br/>
      </w:r>
      <w:r>
        <w:rPr>
          <w:rFonts w:ascii="Times New Roman"/>
          <w:b w:val="false"/>
          <w:i w:val="false"/>
          <w:color w:val="000000"/>
          <w:sz w:val="28"/>
        </w:rPr>
        <w:t>
      Келіп түскен және берілген нөмірлік белгілер мен техникалық паспорттардың саны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нөмірлік белгілер мен техникалық паспорттардың келіп түсуін және берілуін есепке алу журналында көрсетіледі.</w:t>
      </w:r>
      <w:r>
        <w:br/>
      </w:r>
      <w:r>
        <w:rPr>
          <w:rFonts w:ascii="Times New Roman"/>
          <w:b w:val="false"/>
          <w:i w:val="false"/>
          <w:color w:val="000000"/>
          <w:sz w:val="28"/>
        </w:rPr>
        <w:t>
      Машиналарды тіркеу кітабы, нөмірлік белгілер мен техникалық паспорттардың келіп түсуін және берілуін есепке алу журналы, сондай-ақ тіркеу құжаттарының бланкілері және нөмірлік белгілер қатаң есептегі құжаттар ретінде сақталады.</w:t>
      </w:r>
      <w:r>
        <w:br/>
      </w:r>
      <w:r>
        <w:rPr>
          <w:rFonts w:ascii="Times New Roman"/>
          <w:b w:val="false"/>
          <w:i w:val="false"/>
          <w:color w:val="000000"/>
          <w:sz w:val="28"/>
        </w:rPr>
        <w:t>
      Толтыру кезінде бүлінген тіркеу құжаттарының бланкілері және одан әрі пайдалануға жарамсыз нөмірлік белгілер оларды қайта пайдалану мүмкіндігін болдырмайтын құралдар мен тәсілдер арқылы кәдеге жаратылады, ол туралы тиісті актілер жасалады.</w:t>
      </w:r>
      <w:r>
        <w:br/>
      </w:r>
      <w:r>
        <w:rPr>
          <w:rFonts w:ascii="Times New Roman"/>
          <w:b w:val="false"/>
          <w:i w:val="false"/>
          <w:color w:val="000000"/>
          <w:sz w:val="28"/>
        </w:rPr>
        <w:t>
      Тіркеу пункттерін тіркеу құжаттарымен және нөмірлік белгілермен қамтамасыз етуді Қазақстан Республикасының қолданыстағы заңнамасына сәйкес жергілікті атқарушы орган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Тіркеу пункттері беретін тіркеу құжаттары машиналарды тіркеу кітабына тиісті жазба енгізе отырып, тиісті тіркеу пункті инженер-инспекторының қолымен және мөрімен куәландырылады. Өтініш берушінің тіркеу құжатын, сондай-ақ нөмірлік белгіні алу фактісі машиналарды тіркеу кітабына өтініш берушінің қолымен куәландырылады.</w:t>
      </w:r>
      <w:r>
        <w:br/>
      </w:r>
      <w:r>
        <w:rPr>
          <w:rFonts w:ascii="Times New Roman"/>
          <w:b w:val="false"/>
          <w:i w:val="false"/>
          <w:color w:val="000000"/>
          <w:sz w:val="28"/>
        </w:rPr>
        <w:t>
</w:t>
      </w:r>
      <w:r>
        <w:rPr>
          <w:rFonts w:ascii="Times New Roman"/>
          <w:b w:val="false"/>
          <w:i w:val="false"/>
          <w:color w:val="000000"/>
          <w:sz w:val="28"/>
        </w:rPr>
        <w:t>
      15. Жасалған тіркеу іс-әрекеттері немесе тіркеу іс-әрекеттерін жасаудан бас тарту негізсіз деп есептеген өтініш берушілер жоғары тұрған органдарға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16. Кепілге берілген немесе өзге де ауыртпалық салынған машиналарға қатысты кепіл ұстаушының немесе пайдасына тиісті ауыртпалық түрі ұсынылған өзге де тұлғаның мұндай тіркеу іс-әрекеттерін жасауға жазбаша рұқсатын алмай тіркеу пунктінің тіркеу іс-әрекеттерін жасауына жол берілмейді.</w:t>
      </w:r>
      <w:r>
        <w:br/>
      </w:r>
      <w:r>
        <w:rPr>
          <w:rFonts w:ascii="Times New Roman"/>
          <w:b w:val="false"/>
          <w:i w:val="false"/>
          <w:color w:val="000000"/>
          <w:sz w:val="28"/>
        </w:rPr>
        <w:t>
</w:t>
      </w:r>
      <w:r>
        <w:rPr>
          <w:rFonts w:ascii="Times New Roman"/>
          <w:b w:val="false"/>
          <w:i w:val="false"/>
          <w:color w:val="000000"/>
          <w:sz w:val="28"/>
        </w:rPr>
        <w:t>
      17. Тіркелген машиналарға жасалған тіркеу іс-әрекеттері және меншік иелері туралы анықтамалар мен басқа жазбаша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уәкілетті мемлекеттік органдардың;</w:t>
      </w:r>
      <w:r>
        <w:br/>
      </w:r>
      <w:r>
        <w:rPr>
          <w:rFonts w:ascii="Times New Roman"/>
          <w:b w:val="false"/>
          <w:i w:val="false"/>
          <w:color w:val="000000"/>
          <w:sz w:val="28"/>
        </w:rPr>
        <w:t>
</w:t>
      </w:r>
      <w:r>
        <w:rPr>
          <w:rFonts w:ascii="Times New Roman"/>
          <w:b w:val="false"/>
          <w:i w:val="false"/>
          <w:color w:val="000000"/>
          <w:sz w:val="28"/>
        </w:rPr>
        <w:t>
      2) машиналар иелерінің жазбаша сұрау салуы негізінде беріледі.</w:t>
      </w:r>
      <w:r>
        <w:br/>
      </w:r>
      <w:r>
        <w:rPr>
          <w:rFonts w:ascii="Times New Roman"/>
          <w:b w:val="false"/>
          <w:i w:val="false"/>
          <w:color w:val="000000"/>
          <w:sz w:val="28"/>
        </w:rPr>
        <w:t>
</w:t>
      </w:r>
      <w:r>
        <w:rPr>
          <w:rFonts w:ascii="Times New Roman"/>
          <w:b w:val="false"/>
          <w:i w:val="false"/>
          <w:color w:val="000000"/>
          <w:sz w:val="28"/>
        </w:rPr>
        <w:t>
      18. Қазақстан Республикасының аумағында тұрақты немесе уақытша тұратын шетел азаматтарының және азаматтығы жоқ тұлғалардың машиналарын тіркеу жалпы негізде жүргізіледі.</w:t>
      </w:r>
      <w:r>
        <w:br/>
      </w:r>
      <w:r>
        <w:rPr>
          <w:rFonts w:ascii="Times New Roman"/>
          <w:b w:val="false"/>
          <w:i w:val="false"/>
          <w:color w:val="000000"/>
          <w:sz w:val="28"/>
        </w:rPr>
        <w:t>
</w:t>
      </w:r>
      <w:r>
        <w:rPr>
          <w:rFonts w:ascii="Times New Roman"/>
          <w:b w:val="false"/>
          <w:i w:val="false"/>
          <w:color w:val="000000"/>
          <w:sz w:val="28"/>
        </w:rPr>
        <w:t>
      19. Қандай да бір себептермен агрегаттардың (қозғалтқышта, шанақта, шассиде, рамада) нөмірі жоқ машиналарға тіркеу іс-әрекеттерін жүргізу инженер-инспектор осы агрегаттарға пуансонмен биіктігі бес-жеті миллиметр және ені үш-төрт миллиметр жеті таңбалы белгі салғаннан кейін ғана жүзеге асырылады.</w:t>
      </w:r>
      <w:r>
        <w:br/>
      </w:r>
      <w:r>
        <w:rPr>
          <w:rFonts w:ascii="Times New Roman"/>
          <w:b w:val="false"/>
          <w:i w:val="false"/>
          <w:color w:val="000000"/>
          <w:sz w:val="28"/>
        </w:rPr>
        <w:t>
      Бірінші белгі - өңірдің кодын көрсететін әріп, келесі екі сан – тіркеу пунктінің нөмірі, қалған сандар - операцияның реттік нөмірі. Бұл туралы белгі машиналар агрегаттарына берілген нөмірлерді есепке алу журналына және тіркеу құжаттарына енгізіледі. Әр агрегатқа өсу тәртібімен жеке нөмір беріледі және ол осы өңірде қайталанбайды.</w:t>
      </w:r>
      <w:r>
        <w:br/>
      </w:r>
      <w:r>
        <w:rPr>
          <w:rFonts w:ascii="Times New Roman"/>
          <w:b w:val="false"/>
          <w:i w:val="false"/>
          <w:color w:val="000000"/>
          <w:sz w:val="28"/>
        </w:rPr>
        <w:t>
</w:t>
      </w:r>
      <w:r>
        <w:rPr>
          <w:rFonts w:ascii="Times New Roman"/>
          <w:b w:val="false"/>
          <w:i w:val="false"/>
          <w:color w:val="000000"/>
          <w:sz w:val="28"/>
        </w:rPr>
        <w:t>
      20. Жасаушы-кәсiпорыннан, машина жөндеу зауыттарынан, кедендiк бақылау органдары мен сауда ұйымдарынан тiркеу орнына өз жүрiсiмен жеткiзiлген, сондай-ақ тұрғылықты жерi немесе меншiк құқығының өзгеруiне байланысты тiркеушi органда тіркеуден шығарылған машиналарға тиiстi жасаушы-кәсiпорыны, машина жөндеу зауыты, кеден органдары, сауда ұйымдары бір рет пайдалану үшін «Транзит» нөмiрлiк белгiсiн бередi.</w:t>
      </w:r>
      <w:r>
        <w:br/>
      </w:r>
      <w:r>
        <w:rPr>
          <w:rFonts w:ascii="Times New Roman"/>
          <w:b w:val="false"/>
          <w:i w:val="false"/>
          <w:color w:val="000000"/>
          <w:sz w:val="28"/>
        </w:rPr>
        <w:t>
</w:t>
      </w:r>
      <w:r>
        <w:rPr>
          <w:rFonts w:ascii="Times New Roman"/>
          <w:b w:val="false"/>
          <w:i w:val="false"/>
          <w:color w:val="000000"/>
          <w:sz w:val="28"/>
        </w:rPr>
        <w:t>
      21. Машиналарды тiркеу кезiнде «Транзит» нөмiрлiк белгiсi алынады және тiркеу үшiн негiз болған құжаттарға тiгiледi, ал оны жоғалтқан жағдайда жағдайларға түсініктеме берілген, жоғалған жері мен уақыты көрсетілген құжат ұсынылады.</w:t>
      </w:r>
      <w:r>
        <w:br/>
      </w:r>
      <w:r>
        <w:rPr>
          <w:rFonts w:ascii="Times New Roman"/>
          <w:b w:val="false"/>
          <w:i w:val="false"/>
          <w:color w:val="000000"/>
          <w:sz w:val="28"/>
        </w:rPr>
        <w:t>
</w:t>
      </w:r>
      <w:r>
        <w:rPr>
          <w:rFonts w:ascii="Times New Roman"/>
          <w:b w:val="false"/>
          <w:i w:val="false"/>
          <w:color w:val="000000"/>
          <w:sz w:val="28"/>
        </w:rPr>
        <w:t>
      22. Тіркеу құжаттары және (немесе) нөмірлік белгілер жоғалған, бүлінген, қолданыстағы стандарттарға сәйкес келмеген және қолдану уақыты аяқталған жағдайларда тіркеу пункті осы Қағидалардың 10-тармағының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құжаттарды ұсынған кезде осы Қағидаларда көзделген тәртіппен тіркеу құжаттарының телнұсқасын және (немесе) жаңа нөмірлік белгіні береді.</w:t>
      </w:r>
      <w:r>
        <w:br/>
      </w:r>
      <w:r>
        <w:rPr>
          <w:rFonts w:ascii="Times New Roman"/>
          <w:b w:val="false"/>
          <w:i w:val="false"/>
          <w:color w:val="000000"/>
          <w:sz w:val="28"/>
        </w:rPr>
        <w:t>
</w:t>
      </w:r>
      <w:r>
        <w:rPr>
          <w:rFonts w:ascii="Times New Roman"/>
          <w:b w:val="false"/>
          <w:i w:val="false"/>
          <w:color w:val="000000"/>
          <w:sz w:val="28"/>
        </w:rPr>
        <w:t>
      23. Машиналардың тіркеу құжаттары және нөмірлік белгілері жоғалған кезде тіркеу пункті машинаның бұрын тіркелген орнына сұрау жолдайды. Машиналарды тіркеу кітабынан үзінді көшірме сұрау салу алынған күнінен бастап 5 күн ішінде сұраушы тарапқа ұсынылады. Ағымдағы тіркеу бойынша ұқсас жағдайлар болған кезде меншік иесінің түсініктемесі сұралады және тиісті жазбалар енгізіліп отырған машиналарды тіркеу кітабымен салыстырып тексеру жүргізіледі.</w:t>
      </w:r>
      <w:r>
        <w:br/>
      </w:r>
      <w:r>
        <w:rPr>
          <w:rFonts w:ascii="Times New Roman"/>
          <w:b w:val="false"/>
          <w:i w:val="false"/>
          <w:color w:val="000000"/>
          <w:sz w:val="28"/>
        </w:rPr>
        <w:t>
</w:t>
      </w:r>
      <w:r>
        <w:rPr>
          <w:rFonts w:ascii="Times New Roman"/>
          <w:b w:val="false"/>
          <w:i w:val="false"/>
          <w:color w:val="000000"/>
          <w:sz w:val="28"/>
        </w:rPr>
        <w:t>
      24. Тіркеу пунктіне келіп түскен табылған, олардың орнына телнұсқа және жаңа нөмірлік белгілер берілген құжаттар, нөмірлік белгілер жарамсыз деп саналады және оларды қайта пайдалану мүмкіндігін болдырмайтын құралдар мен тәсілдер арқылы кәдеге жаратылады, ол туралы тиісті актілер жасалады.</w:t>
      </w:r>
      <w:r>
        <w:br/>
      </w:r>
      <w:r>
        <w:rPr>
          <w:rFonts w:ascii="Times New Roman"/>
          <w:b w:val="false"/>
          <w:i w:val="false"/>
          <w:color w:val="000000"/>
          <w:sz w:val="28"/>
        </w:rPr>
        <w:t>
</w:t>
      </w:r>
      <w:r>
        <w:rPr>
          <w:rFonts w:ascii="Times New Roman"/>
          <w:b w:val="false"/>
          <w:i w:val="false"/>
          <w:color w:val="000000"/>
          <w:sz w:val="28"/>
        </w:rPr>
        <w:t>
      25. Тіркеу пункттері машиналарды тiркеуден (қайта тіркеуден) және тіркеуден шығарудан басқа мынадай iс-әрекеттер жасайды:</w:t>
      </w:r>
      <w:r>
        <w:br/>
      </w:r>
      <w:r>
        <w:rPr>
          <w:rFonts w:ascii="Times New Roman"/>
          <w:b w:val="false"/>
          <w:i w:val="false"/>
          <w:color w:val="000000"/>
          <w:sz w:val="28"/>
        </w:rPr>
        <w:t>
</w:t>
      </w:r>
      <w:r>
        <w:rPr>
          <w:rFonts w:ascii="Times New Roman"/>
          <w:b w:val="false"/>
          <w:i w:val="false"/>
          <w:color w:val="000000"/>
          <w:sz w:val="28"/>
        </w:rPr>
        <w:t>
      1) тiркеген кезде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байқау актiсiн беру;</w:t>
      </w:r>
      <w:r>
        <w:br/>
      </w:r>
      <w:r>
        <w:rPr>
          <w:rFonts w:ascii="Times New Roman"/>
          <w:b w:val="false"/>
          <w:i w:val="false"/>
          <w:color w:val="000000"/>
          <w:sz w:val="28"/>
        </w:rPr>
        <w:t>
</w:t>
      </w:r>
      <w:r>
        <w:rPr>
          <w:rFonts w:ascii="Times New Roman"/>
          <w:b w:val="false"/>
          <w:i w:val="false"/>
          <w:color w:val="000000"/>
          <w:sz w:val="28"/>
        </w:rPr>
        <w:t>
      2) машинаны мемлекеттік (уақытша) тiркеудің бар немесе жоқ екені туралы анықтамалар беру;</w:t>
      </w:r>
      <w:r>
        <w:br/>
      </w:r>
      <w:r>
        <w:rPr>
          <w:rFonts w:ascii="Times New Roman"/>
          <w:b w:val="false"/>
          <w:i w:val="false"/>
          <w:color w:val="000000"/>
          <w:sz w:val="28"/>
        </w:rPr>
        <w:t>
</w:t>
      </w:r>
      <w:r>
        <w:rPr>
          <w:rFonts w:ascii="Times New Roman"/>
          <w:b w:val="false"/>
          <w:i w:val="false"/>
          <w:color w:val="000000"/>
          <w:sz w:val="28"/>
        </w:rPr>
        <w:t>
      3) тіркеу пункттерінде тіркелген машиналардың босаған нөмірлік агрегаттарына құжаттар беру;</w:t>
      </w:r>
      <w:r>
        <w:br/>
      </w:r>
      <w:r>
        <w:rPr>
          <w:rFonts w:ascii="Times New Roman"/>
          <w:b w:val="false"/>
          <w:i w:val="false"/>
          <w:color w:val="000000"/>
          <w:sz w:val="28"/>
        </w:rPr>
        <w:t>
</w:t>
      </w:r>
      <w:r>
        <w:rPr>
          <w:rFonts w:ascii="Times New Roman"/>
          <w:b w:val="false"/>
          <w:i w:val="false"/>
          <w:color w:val="000000"/>
          <w:sz w:val="28"/>
        </w:rPr>
        <w:t>
      4) машиналардың нөмірсіз агрегаттарына (қозғалтқыш, шасси, рама) пуансонмен нөмір салу.</w:t>
      </w:r>
      <w:r>
        <w:br/>
      </w:r>
      <w:r>
        <w:rPr>
          <w:rFonts w:ascii="Times New Roman"/>
          <w:b w:val="false"/>
          <w:i w:val="false"/>
          <w:color w:val="000000"/>
          <w:sz w:val="28"/>
        </w:rPr>
        <w:t>
</w:t>
      </w:r>
      <w:r>
        <w:rPr>
          <w:rFonts w:ascii="Times New Roman"/>
          <w:b w:val="false"/>
          <w:i w:val="false"/>
          <w:color w:val="000000"/>
          <w:sz w:val="28"/>
        </w:rPr>
        <w:t>
      26. Машинаны меншiк иесi (пайдаланушысы) болып табылмайтын тұлғалар пайдаланған жағдайда тiркеу құжаттарындағы «ерекше белгiлер» деген бағанда машинаның иесi және машинаның пайдалануда болуының негіздемесі (лизинг, жалға беру, мүліктік жалдау шарты, өзге де құжат) көрсетіледі.</w:t>
      </w:r>
      <w:r>
        <w:br/>
      </w:r>
      <w:r>
        <w:rPr>
          <w:rFonts w:ascii="Times New Roman"/>
          <w:b w:val="false"/>
          <w:i w:val="false"/>
          <w:color w:val="000000"/>
          <w:sz w:val="28"/>
        </w:rPr>
        <w:t>
</w:t>
      </w:r>
      <w:r>
        <w:rPr>
          <w:rFonts w:ascii="Times New Roman"/>
          <w:b w:val="false"/>
          <w:i w:val="false"/>
          <w:color w:val="000000"/>
          <w:sz w:val="28"/>
        </w:rPr>
        <w:t>
      27. Заңды тұлғаның жарғысы негiзiнде машиналар өткізуді жүзеге асыратын машина жасаушы зауыттардың, сауда немесе басқа ұйымдардың өткізуге арналған және олардың жеке шаруашылық мақсаттарына пайдаланбаған машиналары мемлекеттік тіркеуге жатпайды.</w:t>
      </w:r>
      <w:r>
        <w:br/>
      </w:r>
      <w:r>
        <w:rPr>
          <w:rFonts w:ascii="Times New Roman"/>
          <w:b w:val="false"/>
          <w:i w:val="false"/>
          <w:color w:val="000000"/>
          <w:sz w:val="28"/>
        </w:rPr>
        <w:t>
</w:t>
      </w:r>
      <w:r>
        <w:rPr>
          <w:rFonts w:ascii="Times New Roman"/>
          <w:b w:val="false"/>
          <w:i w:val="false"/>
          <w:color w:val="000000"/>
          <w:sz w:val="28"/>
        </w:rPr>
        <w:t>
      28. Машиналар жеке тұлғаларға тұрақты тұратын жері немесе уақытша тұру мерзіміне уақытша болу орны бойынша (тұрақты тiркелуi болмаған жағдайда) тіркеледі, заңды тұлғаларға – олардың заңды мекенжайы бойынша, заңды тұлғалардың филиалдарына – мөрмен расталған, заңды тұлғаның жазбаша рұқсатымен филиалдардың орналасу орны бойынша тіркеледі.</w:t>
      </w:r>
      <w:r>
        <w:br/>
      </w:r>
      <w:r>
        <w:rPr>
          <w:rFonts w:ascii="Times New Roman"/>
          <w:b w:val="false"/>
          <w:i w:val="false"/>
          <w:color w:val="000000"/>
          <w:sz w:val="28"/>
        </w:rPr>
        <w:t>
</w:t>
      </w:r>
      <w:r>
        <w:rPr>
          <w:rFonts w:ascii="Times New Roman"/>
          <w:b w:val="false"/>
          <w:i w:val="false"/>
          <w:color w:val="000000"/>
          <w:sz w:val="28"/>
        </w:rPr>
        <w:t>
      29. Машиналарды мемлекеттік тіркеуді жалға беру, лизинг, ипотека, қарыз шарттарына сәйкес олар сенімгерлік басқаруға, шаруашылық жүргізуге берілген тұлғалар жүргізген жағдайда оларға қатысты тіркеу іс-әрекеттері осы келісімдерге қатысушының (қатысушылардың) жазбаша келісімімен жүргізіледі.</w:t>
      </w:r>
      <w:r>
        <w:br/>
      </w:r>
      <w:r>
        <w:rPr>
          <w:rFonts w:ascii="Times New Roman"/>
          <w:b w:val="false"/>
          <w:i w:val="false"/>
          <w:color w:val="000000"/>
          <w:sz w:val="28"/>
        </w:rPr>
        <w:t>
</w:t>
      </w:r>
      <w:r>
        <w:rPr>
          <w:rFonts w:ascii="Times New Roman"/>
          <w:b w:val="false"/>
          <w:i w:val="false"/>
          <w:color w:val="000000"/>
          <w:sz w:val="28"/>
        </w:rPr>
        <w:t>
      30. Тіркеу пункттерінің қызметкерлерi тiркеу iс-әрекеттерiн жүргізген кезде жеке басын куәландыратын құжаттар негiзiнде жеке тұлғалардың жеке басын белгілейді.</w:t>
      </w:r>
      <w:r>
        <w:br/>
      </w:r>
      <w:r>
        <w:rPr>
          <w:rFonts w:ascii="Times New Roman"/>
          <w:b w:val="false"/>
          <w:i w:val="false"/>
          <w:color w:val="000000"/>
          <w:sz w:val="28"/>
        </w:rPr>
        <w:t>
      Жеке тұлға өкілінің өкілеттігі нотариалды куәландырылған сенімхатпен, заңды тұлға өкілінің өкілеттігі – басшының қолымен және заңды тұлға мөрімен куәландырылған сенімхатпен расталады. 14-18 жастағы азаматтардың жеке басын куәландыру олардың ата-аналарының (асырап алушыларының), қорғаншылардың (қамқоршылардың) немесе қорғаншылық және қамқорлық органдары өкілінің қатысуымен кәмелеттік жасқа толмаған тұлғаның туу туралы куәлігін ұсыну кезінде жүргізіледі.</w:t>
      </w:r>
      <w:r>
        <w:br/>
      </w:r>
      <w:r>
        <w:rPr>
          <w:rFonts w:ascii="Times New Roman"/>
          <w:b w:val="false"/>
          <w:i w:val="false"/>
          <w:color w:val="000000"/>
          <w:sz w:val="28"/>
        </w:rPr>
        <w:t>
</w:t>
      </w:r>
      <w:r>
        <w:rPr>
          <w:rFonts w:ascii="Times New Roman"/>
          <w:b w:val="false"/>
          <w:i w:val="false"/>
          <w:color w:val="000000"/>
          <w:sz w:val="28"/>
        </w:rPr>
        <w:t>
      31. Тіркеу орындары жасайтын тiркеу iс-әрекеттерi машиналарды тiркеу орындары бойынша жүргiзiледi. Көрсетілген iс-әрекеттердi басқа жерде жүргiзу туралы шешiм машиналарды тіркеу орны (машина тіркелген орын) бойынша тіркеу пункттері мен тіркеу іс-әрекеттерін жүргізу жобаланған (өтініш беруші өтінген) орын бойынша тіркеу пункті арасындағы келісім бойынша қабылданады.</w:t>
      </w:r>
      <w:r>
        <w:br/>
      </w:r>
      <w:r>
        <w:rPr>
          <w:rFonts w:ascii="Times New Roman"/>
          <w:b w:val="false"/>
          <w:i w:val="false"/>
          <w:color w:val="000000"/>
          <w:sz w:val="28"/>
        </w:rPr>
        <w:t>
      Өтініш берушінің құжаттары тіркеу іс-қимылдарын жүргізу жобаланған орын бойынша тіркеу пунктінен поштамен машиналарды тіркеу орнына жөнелтіледі.</w:t>
      </w:r>
      <w:r>
        <w:br/>
      </w:r>
      <w:r>
        <w:rPr>
          <w:rFonts w:ascii="Times New Roman"/>
          <w:b w:val="false"/>
          <w:i w:val="false"/>
          <w:color w:val="000000"/>
          <w:sz w:val="28"/>
        </w:rPr>
        <w:t>
      Машиналарды тіркеу орны бойынша тіркеу пунктінің өтініш берушінің өтінішін қанағаттандыруға жазбаша түрдегі келісімі немесе одан бас тартуы тіркеу іс-қимылдарын жүргізу жобаланған орын бойынша тіркеу пунктіне пошта бойынша жолданады.</w:t>
      </w:r>
      <w:r>
        <w:br/>
      </w:r>
      <w:r>
        <w:rPr>
          <w:rFonts w:ascii="Times New Roman"/>
          <w:b w:val="false"/>
          <w:i w:val="false"/>
          <w:color w:val="000000"/>
          <w:sz w:val="28"/>
        </w:rPr>
        <w:t>
      Өтініш берушінің өтініші қанағаттандырылған жағдайда машиналарды тіркеу орны бойынша тіркеу пунктінде машиналарды тіркеу кітабында тіркеу іс-әрекеттерін жасау туралы тиісті жазбалар енгізеді.</w:t>
      </w:r>
      <w:r>
        <w:br/>
      </w:r>
      <w:r>
        <w:rPr>
          <w:rFonts w:ascii="Times New Roman"/>
          <w:b w:val="false"/>
          <w:i w:val="false"/>
          <w:color w:val="000000"/>
          <w:sz w:val="28"/>
        </w:rPr>
        <w:t>
      Машиналарды тіркеу орны бойынша тіркеу пунктінен келісім алынғаннан кейін тіркеу іс-әрекеттерін жүргізу жобаланған орын бойынша тіркеу пунктінде өтініш берушінің машинасымен қажетті тіркеу іс-әрекеттері жүргізіледі.</w:t>
      </w:r>
      <w:r>
        <w:br/>
      </w:r>
      <w:r>
        <w:rPr>
          <w:rFonts w:ascii="Times New Roman"/>
          <w:b w:val="false"/>
          <w:i w:val="false"/>
          <w:color w:val="000000"/>
          <w:sz w:val="28"/>
        </w:rPr>
        <w:t>
</w:t>
      </w:r>
      <w:r>
        <w:rPr>
          <w:rFonts w:ascii="Times New Roman"/>
          <w:b w:val="false"/>
          <w:i w:val="false"/>
          <w:color w:val="000000"/>
          <w:sz w:val="28"/>
        </w:rPr>
        <w:t>
      32. Машиналарды мемлекеттік тiркеу немесе өзге де тіркеу іс-әрекеттері меншік иесі болып табылмайтын тұлғалар үшін жүргiзiлген жағдайда машина тіркелген тұлғаның иелігінен шығуы не көрсетілген тұлғаның машинаны одан әрі иелену құқығынан айырылуы меншік иесiнiң бастамасы бойынша тиiстi тiркеу iс-әрекеттерiн жүргiзу және кейiннен машинаны меншiк иесiнің атына тiркеу үшін негiз болып табылады.</w:t>
      </w:r>
      <w:r>
        <w:br/>
      </w:r>
      <w:r>
        <w:rPr>
          <w:rFonts w:ascii="Times New Roman"/>
          <w:b w:val="false"/>
          <w:i w:val="false"/>
          <w:color w:val="000000"/>
          <w:sz w:val="28"/>
        </w:rPr>
        <w:t>
</w:t>
      </w:r>
      <w:r>
        <w:rPr>
          <w:rFonts w:ascii="Times New Roman"/>
          <w:b w:val="false"/>
          <w:i w:val="false"/>
          <w:color w:val="000000"/>
          <w:sz w:val="28"/>
        </w:rPr>
        <w:t>
      33. Қазақстан Республикасының басқа өңірлерінен немесе республиканың шегінен тыс жерлерден екі айдан артық мерзімге әкелінген, сондай-ақ жалға беру, лизинг, ипотека, қарыз шарттарына сәйкес сенімгерлікпен басқаруға, шаруашылық жүргізуге берілген машиналарды уақытша тіркеуді жүзеге асыру үшін өтініш беруші тіркеу пунктіне:</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жеке тұлға үшін жеке басын және тұрғылықты жерін куәландыратын құжаттың түпнұсқасы мен көшірмесін, заңды тұлға үшін құрылтай құжаттарының, машиналарды мемлекеттік тіркеу (қайта тіркеу) туралы куәліктің мөрмен расталған көшірмелерін;</w:t>
      </w:r>
      <w:r>
        <w:br/>
      </w:r>
      <w:r>
        <w:rPr>
          <w:rFonts w:ascii="Times New Roman"/>
          <w:b w:val="false"/>
          <w:i w:val="false"/>
          <w:color w:val="000000"/>
          <w:sz w:val="28"/>
        </w:rPr>
        <w:t>
</w:t>
      </w:r>
      <w:r>
        <w:rPr>
          <w:rFonts w:ascii="Times New Roman"/>
          <w:b w:val="false"/>
          <w:i w:val="false"/>
          <w:color w:val="000000"/>
          <w:sz w:val="28"/>
        </w:rPr>
        <w:t>
      3) техникалық паспорттың түпнұсқасын;</w:t>
      </w:r>
      <w:r>
        <w:br/>
      </w:r>
      <w:r>
        <w:rPr>
          <w:rFonts w:ascii="Times New Roman"/>
          <w:b w:val="false"/>
          <w:i w:val="false"/>
          <w:color w:val="000000"/>
          <w:sz w:val="28"/>
        </w:rPr>
        <w:t>
</w:t>
      </w:r>
      <w:r>
        <w:rPr>
          <w:rFonts w:ascii="Times New Roman"/>
          <w:b w:val="false"/>
          <w:i w:val="false"/>
          <w:color w:val="000000"/>
          <w:sz w:val="28"/>
        </w:rPr>
        <w:t>
      4) машинаны;</w:t>
      </w:r>
      <w:r>
        <w:br/>
      </w:r>
      <w:r>
        <w:rPr>
          <w:rFonts w:ascii="Times New Roman"/>
          <w:b w:val="false"/>
          <w:i w:val="false"/>
          <w:color w:val="000000"/>
          <w:sz w:val="28"/>
        </w:rPr>
        <w:t>
</w:t>
      </w:r>
      <w:r>
        <w:rPr>
          <w:rFonts w:ascii="Times New Roman"/>
          <w:b w:val="false"/>
          <w:i w:val="false"/>
          <w:color w:val="000000"/>
          <w:sz w:val="28"/>
        </w:rPr>
        <w:t>
      5) жалға беру, қосалқы жалға беру, лизинг, сублизинг, сенімгерлікпен басқару, шаруашылық жүргізу, ипотека, қарыз шартының немесе машиналарды иелену құқығын, ал уақытша әкелінген машиналар үшін машиналарды учаскеде немесе аумақта уақытша тіркеуге қоюға меншік иесінің (иеленушінің) келісімін растайтын өзге құжаттың түпнұсқасы мен нотариалды расталған көшірмесін;</w:t>
      </w:r>
      <w:r>
        <w:br/>
      </w:r>
      <w:r>
        <w:rPr>
          <w:rFonts w:ascii="Times New Roman"/>
          <w:b w:val="false"/>
          <w:i w:val="false"/>
          <w:color w:val="000000"/>
          <w:sz w:val="28"/>
        </w:rPr>
        <w:t>
</w:t>
      </w:r>
      <w:r>
        <w:rPr>
          <w:rFonts w:ascii="Times New Roman"/>
          <w:b w:val="false"/>
          <w:i w:val="false"/>
          <w:color w:val="000000"/>
          <w:sz w:val="28"/>
        </w:rPr>
        <w:t>
      6) машинаны республиканың шегінен тыс жерлерден әкелген жағдайда осы Қағидалардың 10-тармағының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құжатты ұсынады.</w:t>
      </w:r>
      <w:r>
        <w:br/>
      </w:r>
      <w:r>
        <w:rPr>
          <w:rFonts w:ascii="Times New Roman"/>
          <w:b w:val="false"/>
          <w:i w:val="false"/>
          <w:color w:val="000000"/>
          <w:sz w:val="28"/>
        </w:rPr>
        <w:t>
      Машиналарды уақытша тіркеудің қолданылу мерзімі Қағидалардың осы 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құжаттардың қолданылу мерзімдеріне сәйкес белгіленеді.</w:t>
      </w:r>
      <w:r>
        <w:br/>
      </w:r>
      <w:r>
        <w:rPr>
          <w:rFonts w:ascii="Times New Roman"/>
          <w:b w:val="false"/>
          <w:i w:val="false"/>
          <w:color w:val="000000"/>
          <w:sz w:val="28"/>
        </w:rPr>
        <w:t>
</w:t>
      </w:r>
      <w:r>
        <w:rPr>
          <w:rFonts w:ascii="Times New Roman"/>
          <w:b w:val="false"/>
          <w:i w:val="false"/>
          <w:color w:val="000000"/>
          <w:sz w:val="28"/>
        </w:rPr>
        <w:t>
      34. Машиналарды уақытша тіркеу кезінде:</w:t>
      </w:r>
      <w:r>
        <w:br/>
      </w:r>
      <w:r>
        <w:rPr>
          <w:rFonts w:ascii="Times New Roman"/>
          <w:b w:val="false"/>
          <w:i w:val="false"/>
          <w:color w:val="000000"/>
          <w:sz w:val="28"/>
        </w:rPr>
        <w:t>
</w:t>
      </w:r>
      <w:r>
        <w:rPr>
          <w:rFonts w:ascii="Times New Roman"/>
          <w:b w:val="false"/>
          <w:i w:val="false"/>
          <w:color w:val="000000"/>
          <w:sz w:val="28"/>
        </w:rPr>
        <w:t>
      1) инженер-инспектор машиналарды байқауды жүргізеді. Байқау үдерісінде зауыттық нөмірлерінің, нөмірлік агрегаттар мен нөмірлік белгілерінің машинаға арналған құжаттарда көрсетілген деректерге сәйкестігін салыстырып тексеру жүзеге асырылады;</w:t>
      </w:r>
      <w:r>
        <w:br/>
      </w:r>
      <w:r>
        <w:rPr>
          <w:rFonts w:ascii="Times New Roman"/>
          <w:b w:val="false"/>
          <w:i w:val="false"/>
          <w:color w:val="000000"/>
          <w:sz w:val="28"/>
        </w:rPr>
        <w:t>
</w:t>
      </w:r>
      <w:r>
        <w:rPr>
          <w:rFonts w:ascii="Times New Roman"/>
          <w:b w:val="false"/>
          <w:i w:val="false"/>
          <w:color w:val="000000"/>
          <w:sz w:val="28"/>
        </w:rPr>
        <w:t>
      2) инженер-инспектордың қолымен және мөрімен расталған машинаны уақытша тіркеу туралы анықтама беріледі.</w:t>
      </w:r>
      <w:r>
        <w:br/>
      </w:r>
      <w:r>
        <w:rPr>
          <w:rFonts w:ascii="Times New Roman"/>
          <w:b w:val="false"/>
          <w:i w:val="false"/>
          <w:color w:val="000000"/>
          <w:sz w:val="28"/>
        </w:rPr>
        <w:t>
      Өтініш берушінің анықтама алу фактісі машиналарды тіркеу кітабында өтініш берушінің қолымен куәландырылады.</w:t>
      </w:r>
    </w:p>
    <w:bookmarkEnd w:id="6"/>
    <w:bookmarkStart w:name="z81" w:id="7"/>
    <w:p>
      <w:pPr>
        <w:spacing w:after="0"/>
        <w:ind w:left="0"/>
        <w:jc w:val="left"/>
      </w:pPr>
      <w:r>
        <w:rPr>
          <w:rFonts w:ascii="Times New Roman"/>
          <w:b/>
          <w:i w:val="false"/>
          <w:color w:val="000000"/>
        </w:rPr>
        <w:t xml:space="preserve"> 
3. Машиналарды тіркеуге өзгерістер енгізу (қайта тіркеу)</w:t>
      </w:r>
    </w:p>
    <w:bookmarkEnd w:id="7"/>
    <w:bookmarkStart w:name="z82" w:id="8"/>
    <w:p>
      <w:pPr>
        <w:spacing w:after="0"/>
        <w:ind w:left="0"/>
        <w:jc w:val="both"/>
      </w:pPr>
      <w:r>
        <w:rPr>
          <w:rFonts w:ascii="Times New Roman"/>
          <w:b w:val="false"/>
          <w:i w:val="false"/>
          <w:color w:val="000000"/>
          <w:sz w:val="28"/>
        </w:rPr>
        <w:t>
      35. Машиналарды тіркеуге өзгерістер енгізу (қайта тіркеу):</w:t>
      </w:r>
      <w:r>
        <w:br/>
      </w:r>
      <w:r>
        <w:rPr>
          <w:rFonts w:ascii="Times New Roman"/>
          <w:b w:val="false"/>
          <w:i w:val="false"/>
          <w:color w:val="000000"/>
          <w:sz w:val="28"/>
        </w:rPr>
        <w:t>
</w:t>
      </w:r>
      <w:r>
        <w:rPr>
          <w:rFonts w:ascii="Times New Roman"/>
          <w:b w:val="false"/>
          <w:i w:val="false"/>
          <w:color w:val="000000"/>
          <w:sz w:val="28"/>
        </w:rPr>
        <w:t>
      1) меншiк құқығы өзгерген;</w:t>
      </w:r>
      <w:r>
        <w:br/>
      </w:r>
      <w:r>
        <w:rPr>
          <w:rFonts w:ascii="Times New Roman"/>
          <w:b w:val="false"/>
          <w:i w:val="false"/>
          <w:color w:val="000000"/>
          <w:sz w:val="28"/>
        </w:rPr>
        <w:t>
</w:t>
      </w:r>
      <w:r>
        <w:rPr>
          <w:rFonts w:ascii="Times New Roman"/>
          <w:b w:val="false"/>
          <w:i w:val="false"/>
          <w:color w:val="000000"/>
          <w:sz w:val="28"/>
        </w:rPr>
        <w:t>
      2) машиналардың ортақ меншiк құқығы пайда болған, тоқтатылған және ортақ меншiк иелерінің құрамы өзгерген;</w:t>
      </w:r>
      <w:r>
        <w:br/>
      </w:r>
      <w:r>
        <w:rPr>
          <w:rFonts w:ascii="Times New Roman"/>
          <w:b w:val="false"/>
          <w:i w:val="false"/>
          <w:color w:val="000000"/>
          <w:sz w:val="28"/>
        </w:rPr>
        <w:t>
</w:t>
      </w:r>
      <w:r>
        <w:rPr>
          <w:rFonts w:ascii="Times New Roman"/>
          <w:b w:val="false"/>
          <w:i w:val="false"/>
          <w:color w:val="000000"/>
          <w:sz w:val="28"/>
        </w:rPr>
        <w:t>
      3) тұлғаның тұрғылықты жері (заңды мекенжайы) машинаны тіркеген тіркеу пунктінің қызмет көрсету аумағының шегінде өзгерген;</w:t>
      </w:r>
      <w:r>
        <w:br/>
      </w:r>
      <w:r>
        <w:rPr>
          <w:rFonts w:ascii="Times New Roman"/>
          <w:b w:val="false"/>
          <w:i w:val="false"/>
          <w:color w:val="000000"/>
          <w:sz w:val="28"/>
        </w:rPr>
        <w:t>
</w:t>
      </w:r>
      <w:r>
        <w:rPr>
          <w:rFonts w:ascii="Times New Roman"/>
          <w:b w:val="false"/>
          <w:i w:val="false"/>
          <w:color w:val="000000"/>
          <w:sz w:val="28"/>
        </w:rPr>
        <w:t>
      4) машина тіркелген тұлғаның тегi, аты, әкесінің аты (атауы) өзгерген;</w:t>
      </w:r>
      <w:r>
        <w:br/>
      </w:r>
      <w:r>
        <w:rPr>
          <w:rFonts w:ascii="Times New Roman"/>
          <w:b w:val="false"/>
          <w:i w:val="false"/>
          <w:color w:val="000000"/>
          <w:sz w:val="28"/>
        </w:rPr>
        <w:t>
</w:t>
      </w:r>
      <w:r>
        <w:rPr>
          <w:rFonts w:ascii="Times New Roman"/>
          <w:b w:val="false"/>
          <w:i w:val="false"/>
          <w:color w:val="000000"/>
          <w:sz w:val="28"/>
        </w:rPr>
        <w:t>
      5) машинаны қайта жабдықтау немесе нөмірлік агрегаттарын ауыстыру, арнаулы жабдық орнату және осыған ұқсас өзге де өзгертулер салдарларынан оның үлгісі өзгерген жағдайда жүргізіледі.</w:t>
      </w:r>
      <w:r>
        <w:br/>
      </w:r>
      <w:r>
        <w:rPr>
          <w:rFonts w:ascii="Times New Roman"/>
          <w:b w:val="false"/>
          <w:i w:val="false"/>
          <w:color w:val="000000"/>
          <w:sz w:val="28"/>
        </w:rPr>
        <w:t>
</w:t>
      </w:r>
      <w:r>
        <w:rPr>
          <w:rFonts w:ascii="Times New Roman"/>
          <w:b w:val="false"/>
          <w:i w:val="false"/>
          <w:color w:val="000000"/>
          <w:sz w:val="28"/>
        </w:rPr>
        <w:t>
      36. Машиналарды тіркеуге өзгерістер енгізуді (қайта тіркеуді) жүзеге асыру үшін өтініш беруші тіркеу пунктіне:</w:t>
      </w:r>
      <w:r>
        <w:br/>
      </w:r>
      <w:r>
        <w:rPr>
          <w:rFonts w:ascii="Times New Roman"/>
          <w:b w:val="false"/>
          <w:i w:val="false"/>
          <w:color w:val="000000"/>
          <w:sz w:val="28"/>
        </w:rPr>
        <w:t>
</w:t>
      </w:r>
      <w:r>
        <w:rPr>
          <w:rFonts w:ascii="Times New Roman"/>
          <w:b w:val="false"/>
          <w:i w:val="false"/>
          <w:color w:val="000000"/>
          <w:sz w:val="28"/>
        </w:rPr>
        <w:t>
      1) меншiк құқығы өзгерген жағдайда осы Қағидалардың 10-тармағының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құжаттарды және меншік құқығы өзгеруінің құжатын;</w:t>
      </w:r>
      <w:r>
        <w:br/>
      </w:r>
      <w:r>
        <w:rPr>
          <w:rFonts w:ascii="Times New Roman"/>
          <w:b w:val="false"/>
          <w:i w:val="false"/>
          <w:color w:val="000000"/>
          <w:sz w:val="28"/>
        </w:rPr>
        <w:t>
</w:t>
      </w:r>
      <w:r>
        <w:rPr>
          <w:rFonts w:ascii="Times New Roman"/>
          <w:b w:val="false"/>
          <w:i w:val="false"/>
          <w:color w:val="000000"/>
          <w:sz w:val="28"/>
        </w:rPr>
        <w:t>
      2) машиналардың ортақ меншiк құқығы пайда болған, тоқтатылған және ортақ меншiк иелерінің құрамы өзгерген және машина тіркелген меншік иесінің тұрғылықты жері өзгерген жағдайда осы Қағидалардың 10-тармағының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құжаттарды және машиналардың ортақ меншiк құқығының пайда болу, тоқтатылу және ортақ меншік иелері құрамының өзгеру және меншік иесінің тұрғылықты жерінің өзгеру құжатын;</w:t>
      </w:r>
      <w:r>
        <w:br/>
      </w:r>
      <w:r>
        <w:rPr>
          <w:rFonts w:ascii="Times New Roman"/>
          <w:b w:val="false"/>
          <w:i w:val="false"/>
          <w:color w:val="000000"/>
          <w:sz w:val="28"/>
        </w:rPr>
        <w:t>
</w:t>
      </w:r>
      <w:r>
        <w:rPr>
          <w:rFonts w:ascii="Times New Roman"/>
          <w:b w:val="false"/>
          <w:i w:val="false"/>
          <w:color w:val="000000"/>
          <w:sz w:val="28"/>
        </w:rPr>
        <w:t>
      3) машина тіркелген меншік иесінің тегi, аты, әкесінің аты немесе атауы өзгерген жағдайда осы Қағидалардың 10-тармағының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құжаттарды және қолданыстағы заңнамаға сәйкес осы өзгертуді растайтын құжаттарды;</w:t>
      </w:r>
      <w:r>
        <w:br/>
      </w:r>
      <w:r>
        <w:rPr>
          <w:rFonts w:ascii="Times New Roman"/>
          <w:b w:val="false"/>
          <w:i w:val="false"/>
          <w:color w:val="000000"/>
          <w:sz w:val="28"/>
        </w:rPr>
        <w:t>
</w:t>
      </w:r>
      <w:r>
        <w:rPr>
          <w:rFonts w:ascii="Times New Roman"/>
          <w:b w:val="false"/>
          <w:i w:val="false"/>
          <w:color w:val="000000"/>
          <w:sz w:val="28"/>
        </w:rPr>
        <w:t>
      4) машинаны қайта жабдықтау немесе нөмірлік агрегаттарын ауыстыру, арнаулы жабдық орнату және өзге де ұқсас өзгертулер салдарларынан оның үлгісі өзгерген жағдайда осы Қағидалардың 10-тармағының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тармақшаларында көрсетілген құжаттарды және қайта жабдықтаудан кейін тіркеу пунктінде жасалған машинаны техникалық байқаудан өткізу актісін ұсынады.</w:t>
      </w:r>
      <w:r>
        <w:br/>
      </w:r>
      <w:r>
        <w:rPr>
          <w:rFonts w:ascii="Times New Roman"/>
          <w:b w:val="false"/>
          <w:i w:val="false"/>
          <w:color w:val="000000"/>
          <w:sz w:val="28"/>
        </w:rPr>
        <w:t>
</w:t>
      </w:r>
      <w:r>
        <w:rPr>
          <w:rFonts w:ascii="Times New Roman"/>
          <w:b w:val="false"/>
          <w:i w:val="false"/>
          <w:color w:val="000000"/>
          <w:sz w:val="28"/>
        </w:rPr>
        <w:t>
      37. Машиналарды тіркеуге өзгерістер енгізу (қайта тіркеу) кезінде инженер-инспектор тіркеу құжатына және машиналарды тіркеу кітабына тиісті жазбалар жазады. Тіркеу құжатындағы өзгерістер инженер-инспектордың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38. Тораптар нөмірлері мен нөмірлік агрегаттарында тіркеу құжаттарымен айырмашылықтары бар машиналарды тіркеуге өзгерістер енгізу (қайта тіркеу) тіркеу пункті қабылдаған шешімнің немесе сот шешімінің негізінде жүргізіледі. Бұл жағдайда машинаның тіркеу құжатының «Ерекше белгілер» деген бөліміне инженер-инспектор көрсетілген шешімнің деректемелерін енгізеді, оның расталған көшірмесі тіркеу іс-әрекеттерін жүргізу негіздемесіне тігіледі. Жеке немесе заңды тұлғалар шешімдерді жоғалтқан кезде олардың көшірмелері ұсынылады.</w:t>
      </w:r>
    </w:p>
    <w:bookmarkEnd w:id="8"/>
    <w:bookmarkStart w:name="z95" w:id="9"/>
    <w:p>
      <w:pPr>
        <w:spacing w:after="0"/>
        <w:ind w:left="0"/>
        <w:jc w:val="left"/>
      </w:pPr>
      <w:r>
        <w:rPr>
          <w:rFonts w:ascii="Times New Roman"/>
          <w:b/>
          <w:i w:val="false"/>
          <w:color w:val="000000"/>
        </w:rPr>
        <w:t xml:space="preserve"> 
4. Машиналарды тіркеуден шығару</w:t>
      </w:r>
    </w:p>
    <w:bookmarkEnd w:id="9"/>
    <w:bookmarkStart w:name="z96" w:id="10"/>
    <w:p>
      <w:pPr>
        <w:spacing w:after="0"/>
        <w:ind w:left="0"/>
        <w:jc w:val="both"/>
      </w:pPr>
      <w:r>
        <w:rPr>
          <w:rFonts w:ascii="Times New Roman"/>
          <w:b w:val="false"/>
          <w:i w:val="false"/>
          <w:color w:val="000000"/>
          <w:sz w:val="28"/>
        </w:rPr>
        <w:t>
      39. Машиналарды тіркеуден шығару:</w:t>
      </w:r>
      <w:r>
        <w:br/>
      </w:r>
      <w:r>
        <w:rPr>
          <w:rFonts w:ascii="Times New Roman"/>
          <w:b w:val="false"/>
          <w:i w:val="false"/>
          <w:color w:val="000000"/>
          <w:sz w:val="28"/>
        </w:rPr>
        <w:t>
</w:t>
      </w:r>
      <w:r>
        <w:rPr>
          <w:rFonts w:ascii="Times New Roman"/>
          <w:b w:val="false"/>
          <w:i w:val="false"/>
          <w:color w:val="000000"/>
          <w:sz w:val="28"/>
        </w:rPr>
        <w:t>
      1) егер оған машина тіркелген тұлғаның жаңа тұрғылықты жері (заңды мекенжайы) машинаны тіркеген тіркеу пунктінің қызмет көрсету аумағынан тыс орналасса, оның тұрғылықты жері (заңды мекенжайы) өзгерген;</w:t>
      </w:r>
      <w:r>
        <w:br/>
      </w:r>
      <w:r>
        <w:rPr>
          <w:rFonts w:ascii="Times New Roman"/>
          <w:b w:val="false"/>
          <w:i w:val="false"/>
          <w:color w:val="000000"/>
          <w:sz w:val="28"/>
        </w:rPr>
        <w:t>
</w:t>
      </w:r>
      <w:r>
        <w:rPr>
          <w:rFonts w:ascii="Times New Roman"/>
          <w:b w:val="false"/>
          <w:i w:val="false"/>
          <w:color w:val="000000"/>
          <w:sz w:val="28"/>
        </w:rPr>
        <w:t>
      2) машинаға меншік құқығы тоқтаған;</w:t>
      </w:r>
      <w:r>
        <w:br/>
      </w:r>
      <w:r>
        <w:rPr>
          <w:rFonts w:ascii="Times New Roman"/>
          <w:b w:val="false"/>
          <w:i w:val="false"/>
          <w:color w:val="000000"/>
          <w:sz w:val="28"/>
        </w:rPr>
        <w:t>
</w:t>
      </w:r>
      <w:r>
        <w:rPr>
          <w:rFonts w:ascii="Times New Roman"/>
          <w:b w:val="false"/>
          <w:i w:val="false"/>
          <w:color w:val="000000"/>
          <w:sz w:val="28"/>
        </w:rPr>
        <w:t>
      3) машинаны кәдеге жаратқан (жарамсыз еткен, есептен шығарған);</w:t>
      </w:r>
      <w:r>
        <w:br/>
      </w:r>
      <w:r>
        <w:rPr>
          <w:rFonts w:ascii="Times New Roman"/>
          <w:b w:val="false"/>
          <w:i w:val="false"/>
          <w:color w:val="000000"/>
          <w:sz w:val="28"/>
        </w:rPr>
        <w:t>
</w:t>
      </w:r>
      <w:r>
        <w:rPr>
          <w:rFonts w:ascii="Times New Roman"/>
          <w:b w:val="false"/>
          <w:i w:val="false"/>
          <w:color w:val="000000"/>
          <w:sz w:val="28"/>
        </w:rPr>
        <w:t>
      4) машинаны Қазақстан Республикасының аумағынан тыс жерге әкеткен жағдайда жүргізіледі.</w:t>
      </w:r>
      <w:r>
        <w:br/>
      </w:r>
      <w:r>
        <w:rPr>
          <w:rFonts w:ascii="Times New Roman"/>
          <w:b w:val="false"/>
          <w:i w:val="false"/>
          <w:color w:val="000000"/>
          <w:sz w:val="28"/>
        </w:rPr>
        <w:t>
</w:t>
      </w:r>
      <w:r>
        <w:rPr>
          <w:rFonts w:ascii="Times New Roman"/>
          <w:b w:val="false"/>
          <w:i w:val="false"/>
          <w:color w:val="000000"/>
          <w:sz w:val="28"/>
        </w:rPr>
        <w:t>
      40. Жеке және заңды тұлғалар машиналарды тiркеуден шығару үшін (кәдеге жаратудан, жарамсыз етуден, есептен шығарудан басқа, қызмет көрсету аумағынан тыс жерге машинаның орнын ауыстыру, сондай-ақ машинаны иеліктен шығару жөніндегі мәміленің алдындағы іс-әрекеттер жағдайында) тіркеу пунктіне осы Қағидалардың 10-тармағының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41. Кәдеге жаратуға (жарамсыз етуге, есептен шығаруға) жататын машиналар:</w:t>
      </w:r>
      <w:r>
        <w:br/>
      </w:r>
      <w:r>
        <w:rPr>
          <w:rFonts w:ascii="Times New Roman"/>
          <w:b w:val="false"/>
          <w:i w:val="false"/>
          <w:color w:val="000000"/>
          <w:sz w:val="28"/>
        </w:rPr>
        <w:t>
</w:t>
      </w:r>
      <w:r>
        <w:rPr>
          <w:rFonts w:ascii="Times New Roman"/>
          <w:b w:val="false"/>
          <w:i w:val="false"/>
          <w:color w:val="000000"/>
          <w:sz w:val="28"/>
        </w:rPr>
        <w:t>
      1) жеке тұлғалар осы Қағидалардың 10-тармағының </w:t>
      </w:r>
      <w:r>
        <w:rPr>
          <w:rFonts w:ascii="Times New Roman"/>
          <w:b w:val="false"/>
          <w:i w:val="false"/>
          <w:color w:val="000000"/>
          <w:sz w:val="28"/>
        </w:rPr>
        <w:t>1)</w:t>
      </w:r>
      <w:r>
        <w:rPr>
          <w:rFonts w:ascii="Times New Roman"/>
          <w:b w:val="false"/>
          <w:i w:val="false"/>
          <w:color w:val="000000"/>
          <w:sz w:val="28"/>
        </w:rPr>
        <w:t xml:space="preserve"> тармақшасында көрсетілген құжатты, тіркеу құжатын, нөмірлік белгісін;</w:t>
      </w:r>
      <w:r>
        <w:br/>
      </w:r>
      <w:r>
        <w:rPr>
          <w:rFonts w:ascii="Times New Roman"/>
          <w:b w:val="false"/>
          <w:i w:val="false"/>
          <w:color w:val="000000"/>
          <w:sz w:val="28"/>
        </w:rPr>
        <w:t>
</w:t>
      </w:r>
      <w:r>
        <w:rPr>
          <w:rFonts w:ascii="Times New Roman"/>
          <w:b w:val="false"/>
          <w:i w:val="false"/>
          <w:color w:val="000000"/>
          <w:sz w:val="28"/>
        </w:rPr>
        <w:t>
      2) заңды тұлғалар осы Қағидалардың 10-тармағының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құжатты, тіркеу құжатын, нөмірлік белгісін, есептен шығару актісін ұсынған кезде тіркеуден шығарылады. Кәдеге жаратылатын машиналарға тіркеу құжаттары немесе нөмірлік белгілері болмаған кезде өтініштерде оларды жоғалту жағдайлары, орны мен уақыты көрсетіледі.</w:t>
      </w:r>
      <w:r>
        <w:br/>
      </w:r>
      <w:r>
        <w:rPr>
          <w:rFonts w:ascii="Times New Roman"/>
          <w:b w:val="false"/>
          <w:i w:val="false"/>
          <w:color w:val="000000"/>
          <w:sz w:val="28"/>
        </w:rPr>
        <w:t>
</w:t>
      </w:r>
      <w:r>
        <w:rPr>
          <w:rFonts w:ascii="Times New Roman"/>
          <w:b w:val="false"/>
          <w:i w:val="false"/>
          <w:color w:val="000000"/>
          <w:sz w:val="28"/>
        </w:rPr>
        <w:t>
      42. Машиналарды тіркеуден шығарған кезде инженер-инспектор тіркеу құжатына және машиналарды тіркеу кітабына тиісті жазбалар енгізеді. Тіркеуден шығару жағдайлары көрсетілген тіркеу құжатындағы жазба инженер-инспектордың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43.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шектеулер салынған машиналар тіркеуден шығарылмайды.</w:t>
      </w:r>
      <w:r>
        <w:br/>
      </w:r>
      <w:r>
        <w:rPr>
          <w:rFonts w:ascii="Times New Roman"/>
          <w:b w:val="false"/>
          <w:i w:val="false"/>
          <w:color w:val="000000"/>
          <w:sz w:val="28"/>
        </w:rPr>
        <w:t>
      Машиналарды тіркеуден шығару салынған шектеулер туралы куәландыратын құжаттарды ұсынғаннан кейін жүргізіледі.</w:t>
      </w:r>
      <w:r>
        <w:br/>
      </w:r>
      <w:r>
        <w:rPr>
          <w:rFonts w:ascii="Times New Roman"/>
          <w:b w:val="false"/>
          <w:i w:val="false"/>
          <w:color w:val="000000"/>
          <w:sz w:val="28"/>
        </w:rPr>
        <w:t>
</w:t>
      </w:r>
      <w:r>
        <w:rPr>
          <w:rFonts w:ascii="Times New Roman"/>
          <w:b w:val="false"/>
          <w:i w:val="false"/>
          <w:color w:val="000000"/>
          <w:sz w:val="28"/>
        </w:rPr>
        <w:t>
      44. Сот немесе </w:t>
      </w:r>
      <w:r>
        <w:rPr>
          <w:rFonts w:ascii="Times New Roman"/>
          <w:b w:val="false"/>
          <w:i w:val="false"/>
          <w:color w:val="000000"/>
          <w:sz w:val="28"/>
        </w:rPr>
        <w:t>заңнамада</w:t>
      </w:r>
      <w:r>
        <w:rPr>
          <w:rFonts w:ascii="Times New Roman"/>
          <w:b w:val="false"/>
          <w:i w:val="false"/>
          <w:color w:val="000000"/>
          <w:sz w:val="28"/>
        </w:rPr>
        <w:t xml:space="preserve"> айқындалған өзге де органдар шешімі негізінде мемлекет меншігіне берілетін машиналарды тіркеуден шығарған жағдайларда сот орындаушыларына, өзге де органдардың лауазымды тұлғаларына осы Қағидаларда машина иелерінің өкілдері үшін көзделген талаптар қолданылады.</w:t>
      </w:r>
      <w:r>
        <w:br/>
      </w:r>
      <w:r>
        <w:rPr>
          <w:rFonts w:ascii="Times New Roman"/>
          <w:b w:val="false"/>
          <w:i w:val="false"/>
          <w:color w:val="000000"/>
          <w:sz w:val="28"/>
        </w:rPr>
        <w:t>
</w:t>
      </w:r>
      <w:r>
        <w:rPr>
          <w:rFonts w:ascii="Times New Roman"/>
          <w:b w:val="false"/>
          <w:i w:val="false"/>
          <w:color w:val="000000"/>
          <w:sz w:val="28"/>
        </w:rPr>
        <w:t>
      45. Нөмірлік агрегаттарының нөмірленуі тіркеу құжаттарымен сәйкес келмеген машиналарды тіркеуден шығару тіркеу пункттері қабылдаған шешімдер (қорытындылар) негізінде жүргізіледі.</w:t>
      </w:r>
      <w:r>
        <w:br/>
      </w:r>
      <w:r>
        <w:rPr>
          <w:rFonts w:ascii="Times New Roman"/>
          <w:b w:val="false"/>
          <w:i w:val="false"/>
          <w:color w:val="000000"/>
          <w:sz w:val="28"/>
        </w:rPr>
        <w:t>
</w:t>
      </w:r>
      <w:r>
        <w:rPr>
          <w:rFonts w:ascii="Times New Roman"/>
          <w:b w:val="false"/>
          <w:i w:val="false"/>
          <w:color w:val="000000"/>
          <w:sz w:val="28"/>
        </w:rPr>
        <w:t>
      46. Егер машиналар ортақ меншікте болса, тіркеуден шығару барлық меншік иелерінің жазбаша келісімі немесе нотариалды куәландырылған сенімхат бойынша жүргізіледі.</w:t>
      </w:r>
      <w:r>
        <w:br/>
      </w:r>
      <w:r>
        <w:rPr>
          <w:rFonts w:ascii="Times New Roman"/>
          <w:b w:val="false"/>
          <w:i w:val="false"/>
          <w:color w:val="000000"/>
          <w:sz w:val="28"/>
        </w:rPr>
        <w:t>
</w:t>
      </w:r>
      <w:r>
        <w:rPr>
          <w:rFonts w:ascii="Times New Roman"/>
          <w:b w:val="false"/>
          <w:i w:val="false"/>
          <w:color w:val="000000"/>
          <w:sz w:val="28"/>
        </w:rPr>
        <w:t>
      47.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көзделген иеленушілердің іс-әрекеттері жағдайларында машиналар тіркеуден шығарылмайды.</w:t>
      </w:r>
      <w:r>
        <w:br/>
      </w:r>
      <w:r>
        <w:rPr>
          <w:rFonts w:ascii="Times New Roman"/>
          <w:b w:val="false"/>
          <w:i w:val="false"/>
          <w:color w:val="000000"/>
          <w:sz w:val="28"/>
        </w:rPr>
        <w:t>
</w:t>
      </w:r>
      <w:r>
        <w:rPr>
          <w:rFonts w:ascii="Times New Roman"/>
          <w:b w:val="false"/>
          <w:i w:val="false"/>
          <w:color w:val="000000"/>
          <w:sz w:val="28"/>
        </w:rPr>
        <w:t>
      48. Машиналарды тіркеу, тіркеуге өзгерістер енгізу (қайта тіркеу), тіркеуден шығару, нөмірлік белгілерді, тіркеу құжаттарын беру немесе ауыстыру үшін негіз болған құжаттар машиналарды тіркеу кітаптарындағы жазбаға сәйкес келетін кезектілікпен жеке істерге тігіледі және үш жыл бойы сақталады.</w:t>
      </w:r>
    </w:p>
    <w:bookmarkEnd w:id="10"/>
    <w:bookmarkStart w:name="z112" w:id="11"/>
    <w:p>
      <w:pPr>
        <w:spacing w:after="0"/>
        <w:ind w:left="0"/>
        <w:jc w:val="both"/>
      </w:pPr>
      <w:r>
        <w:rPr>
          <w:rFonts w:ascii="Times New Roman"/>
          <w:b w:val="false"/>
          <w:i w:val="false"/>
          <w:color w:val="000000"/>
          <w:sz w:val="28"/>
        </w:rPr>
        <w:t>
Тракторларды және олардың базасында жасалған өздігінен</w:t>
      </w:r>
      <w:r>
        <w:br/>
      </w:r>
      <w:r>
        <w:rPr>
          <w:rFonts w:ascii="Times New Roman"/>
          <w:b w:val="false"/>
          <w:i w:val="false"/>
          <w:color w:val="000000"/>
          <w:sz w:val="28"/>
        </w:rPr>
        <w:t>
жүретін шассилер мен механизмдерді, монтаждалған арнайы</w:t>
      </w:r>
      <w:r>
        <w:br/>
      </w:r>
      <w:r>
        <w:rPr>
          <w:rFonts w:ascii="Times New Roman"/>
          <w:b w:val="false"/>
          <w:i w:val="false"/>
          <w:color w:val="000000"/>
          <w:sz w:val="28"/>
        </w:rPr>
        <w:t>
жабдығы бар тіркемелерді қоса алғанда, олардың тіркемелерін,</w:t>
      </w:r>
      <w:r>
        <w:br/>
      </w:r>
      <w:r>
        <w:rPr>
          <w:rFonts w:ascii="Times New Roman"/>
          <w:b w:val="false"/>
          <w:i w:val="false"/>
          <w:color w:val="000000"/>
          <w:sz w:val="28"/>
        </w:rPr>
        <w:t>
өздігінен жүретін ауылшаруашылық, мелиорациялық және</w:t>
      </w:r>
      <w:r>
        <w:br/>
      </w:r>
      <w:r>
        <w:rPr>
          <w:rFonts w:ascii="Times New Roman"/>
          <w:b w:val="false"/>
          <w:i w:val="false"/>
          <w:color w:val="000000"/>
          <w:sz w:val="28"/>
        </w:rPr>
        <w:t>
жол-құрылысы машиналары мен механизмдерін,</w:t>
      </w:r>
      <w:r>
        <w:br/>
      </w:r>
      <w:r>
        <w:rPr>
          <w:rFonts w:ascii="Times New Roman"/>
          <w:b w:val="false"/>
          <w:i w:val="false"/>
          <w:color w:val="000000"/>
          <w:sz w:val="28"/>
        </w:rPr>
        <w:t>
жүріп өту мүмкіндігі жоғары арнайы машиналарды</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1-қосымша</w:t>
      </w:r>
    </w:p>
    <w:bookmarkEnd w:id="11"/>
    <w:bookmarkStart w:name="z113" w:id="12"/>
    <w:p>
      <w:pPr>
        <w:spacing w:after="0"/>
        <w:ind w:left="0"/>
        <w:jc w:val="both"/>
      </w:pPr>
      <w:r>
        <w:rPr>
          <w:rFonts w:ascii="Times New Roman"/>
          <w:b w:val="false"/>
          <w:i w:val="false"/>
          <w:color w:val="000000"/>
          <w:sz w:val="28"/>
        </w:rPr>
        <w:t>
Машиналарды тіркеу</w:t>
      </w:r>
      <w:r>
        <w:br/>
      </w:r>
      <w:r>
        <w:rPr>
          <w:rFonts w:ascii="Times New Roman"/>
          <w:b w:val="false"/>
          <w:i w:val="false"/>
          <w:color w:val="000000"/>
          <w:sz w:val="28"/>
        </w:rPr>
        <w:t>
КІТАБЫ</w:t>
      </w:r>
      <w:r>
        <w:br/>
      </w:r>
      <w:r>
        <w:rPr>
          <w:rFonts w:ascii="Times New Roman"/>
          <w:b w:val="false"/>
          <w:i w:val="false"/>
          <w:color w:val="000000"/>
          <w:sz w:val="28"/>
        </w:rPr>
        <w:t>
КНИГА</w:t>
      </w:r>
      <w:r>
        <w:br/>
      </w:r>
      <w:r>
        <w:rPr>
          <w:rFonts w:ascii="Times New Roman"/>
          <w:b w:val="false"/>
          <w:i w:val="false"/>
          <w:color w:val="000000"/>
          <w:sz w:val="28"/>
        </w:rPr>
        <w:t>
регистрации машин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3528"/>
        <w:gridCol w:w="2477"/>
        <w:gridCol w:w="3226"/>
        <w:gridCol w:w="2519"/>
      </w:tblGrid>
      <w:tr>
        <w:trPr>
          <w:trHeight w:val="195"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w:t>
            </w:r>
            <w:r>
              <w:br/>
            </w:r>
            <w:r>
              <w:rPr>
                <w:rFonts w:ascii="Times New Roman"/>
                <w:b w:val="false"/>
                <w:i w:val="false"/>
                <w:color w:val="000000"/>
                <w:sz w:val="20"/>
              </w:rPr>
              <w:t>
</w:t>
            </w:r>
            <w:r>
              <w:rPr>
                <w:rFonts w:ascii="Times New Roman"/>
                <w:b w:val="false"/>
                <w:i w:val="false"/>
                <w:color w:val="000000"/>
                <w:sz w:val="20"/>
              </w:rPr>
              <w:t>түрі мен маркасы</w:t>
            </w:r>
          </w:p>
          <w:p>
            <w:pPr>
              <w:spacing w:after="20"/>
              <w:ind w:left="20"/>
              <w:jc w:val="both"/>
            </w:pPr>
            <w:r>
              <w:rPr>
                <w:rFonts w:ascii="Times New Roman"/>
                <w:b w:val="false"/>
                <w:i w:val="false"/>
                <w:color w:val="000000"/>
                <w:sz w:val="20"/>
              </w:rPr>
              <w:t>Тип и марка</w:t>
            </w:r>
            <w:r>
              <w:br/>
            </w:r>
            <w:r>
              <w:rPr>
                <w:rFonts w:ascii="Times New Roman"/>
                <w:b w:val="false"/>
                <w:i w:val="false"/>
                <w:color w:val="000000"/>
                <w:sz w:val="20"/>
              </w:rPr>
              <w:t>
</w:t>
            </w:r>
            <w:r>
              <w:rPr>
                <w:rFonts w:ascii="Times New Roman"/>
                <w:b w:val="false"/>
                <w:i w:val="false"/>
                <w:color w:val="000000"/>
                <w:sz w:val="20"/>
              </w:rPr>
              <w:t>машин</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(жасалған) жылы</w:t>
            </w:r>
          </w:p>
          <w:p>
            <w:pPr>
              <w:spacing w:after="20"/>
              <w:ind w:left="20"/>
              <w:jc w:val="both"/>
            </w:pPr>
            <w:r>
              <w:rPr>
                <w:rFonts w:ascii="Times New Roman"/>
                <w:b w:val="false"/>
                <w:i w:val="false"/>
                <w:color w:val="000000"/>
                <w:sz w:val="20"/>
              </w:rPr>
              <w:t>Год выпуска</w:t>
            </w:r>
            <w:r>
              <w:br/>
            </w:r>
            <w:r>
              <w:rPr>
                <w:rFonts w:ascii="Times New Roman"/>
                <w:b w:val="false"/>
                <w:i w:val="false"/>
                <w:color w:val="000000"/>
                <w:sz w:val="20"/>
              </w:rPr>
              <w:t>
</w:t>
            </w:r>
            <w:r>
              <w:rPr>
                <w:rFonts w:ascii="Times New Roman"/>
                <w:b w:val="false"/>
                <w:i w:val="false"/>
                <w:color w:val="000000"/>
                <w:sz w:val="20"/>
              </w:rPr>
              <w:t>(изготовления)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туралы деректер</w:t>
            </w:r>
            <w:r>
              <w:br/>
            </w:r>
            <w:r>
              <w:rPr>
                <w:rFonts w:ascii="Times New Roman"/>
                <w:b w:val="false"/>
                <w:i w:val="false"/>
                <w:color w:val="000000"/>
                <w:sz w:val="20"/>
              </w:rPr>
              <w:t>
</w:t>
            </w:r>
            <w:r>
              <w:rPr>
                <w:rFonts w:ascii="Times New Roman"/>
                <w:b w:val="false"/>
                <w:i w:val="false"/>
                <w:color w:val="000000"/>
                <w:sz w:val="20"/>
              </w:rPr>
              <w:t>Данные о машинах</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w:t>
            </w:r>
            <w:r>
              <w:br/>
            </w:r>
            <w:r>
              <w:rPr>
                <w:rFonts w:ascii="Times New Roman"/>
                <w:b w:val="false"/>
                <w:i w:val="false"/>
                <w:color w:val="000000"/>
                <w:sz w:val="20"/>
              </w:rPr>
              <w:t>
</w:t>
            </w:r>
            <w:r>
              <w:rPr>
                <w:rFonts w:ascii="Times New Roman"/>
                <w:b w:val="false"/>
                <w:i w:val="false"/>
                <w:color w:val="000000"/>
                <w:sz w:val="20"/>
              </w:rPr>
              <w:t>Двигатель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w:t>
            </w:r>
            <w:r>
              <w:br/>
            </w:r>
            <w:r>
              <w:rPr>
                <w:rFonts w:ascii="Times New Roman"/>
                <w:b w:val="false"/>
                <w:i w:val="false"/>
                <w:color w:val="000000"/>
                <w:sz w:val="20"/>
              </w:rPr>
              <w:t>
</w:t>
            </w:r>
            <w:r>
              <w:rPr>
                <w:rFonts w:ascii="Times New Roman"/>
                <w:b w:val="false"/>
                <w:i w:val="false"/>
                <w:color w:val="000000"/>
                <w:sz w:val="20"/>
              </w:rPr>
              <w:t>Заводской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2027"/>
        <w:gridCol w:w="2047"/>
        <w:gridCol w:w="4021"/>
      </w:tblGrid>
      <w:tr>
        <w:trPr>
          <w:trHeight w:val="585" w:hRule="atLeast"/>
        </w:trPr>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немесе меншік иесінің тегі, аты, әкесінің аты. Мекенжайы, жұмыс орны – жеке тұлға үшін</w:t>
            </w:r>
            <w:r>
              <w:br/>
            </w:r>
            <w:r>
              <w:rPr>
                <w:rFonts w:ascii="Times New Roman"/>
                <w:b w:val="false"/>
                <w:i w:val="false"/>
                <w:color w:val="000000"/>
                <w:sz w:val="20"/>
              </w:rPr>
              <w:t>
</w:t>
            </w:r>
            <w:r>
              <w:rPr>
                <w:rFonts w:ascii="Times New Roman"/>
                <w:b w:val="false"/>
                <w:i w:val="false"/>
                <w:color w:val="000000"/>
                <w:sz w:val="20"/>
              </w:rPr>
              <w:t>Наименование или ф.и.о. собственника.</w:t>
            </w:r>
            <w:r>
              <w:br/>
            </w:r>
            <w:r>
              <w:rPr>
                <w:rFonts w:ascii="Times New Roman"/>
                <w:b w:val="false"/>
                <w:i w:val="false"/>
                <w:color w:val="000000"/>
                <w:sz w:val="20"/>
              </w:rPr>
              <w:t>
</w:t>
            </w:r>
            <w:r>
              <w:rPr>
                <w:rFonts w:ascii="Times New Roman"/>
                <w:b w:val="false"/>
                <w:i w:val="false"/>
                <w:color w:val="000000"/>
                <w:sz w:val="20"/>
              </w:rPr>
              <w:t>Адрес, место работы – для физических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 берілді</w:t>
            </w:r>
          </w:p>
          <w:p>
            <w:pPr>
              <w:spacing w:after="20"/>
              <w:ind w:left="20"/>
              <w:jc w:val="both"/>
            </w:pPr>
            <w:r>
              <w:rPr>
                <w:rFonts w:ascii="Times New Roman"/>
                <w:b w:val="false"/>
                <w:i w:val="false"/>
                <w:color w:val="000000"/>
                <w:sz w:val="20"/>
              </w:rPr>
              <w:t>Выдан технический паспорт</w:t>
            </w:r>
          </w:p>
        </w:tc>
      </w:tr>
      <w:tr>
        <w:trPr>
          <w:trHeight w:val="585"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Номер</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получателя</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2251"/>
        <w:gridCol w:w="2048"/>
        <w:gridCol w:w="5219"/>
        <w:gridCol w:w="19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Нөмірлік белгі берілді</w:t>
            </w:r>
            <w:r>
              <w:br/>
            </w:r>
            <w:r>
              <w:rPr>
                <w:rFonts w:ascii="Times New Roman"/>
                <w:b w:val="false"/>
                <w:i w:val="false"/>
                <w:color w:val="000000"/>
                <w:sz w:val="20"/>
              </w:rPr>
              <w:t>
</w:t>
            </w:r>
            <w:r>
              <w:rPr>
                <w:rFonts w:ascii="Times New Roman"/>
                <w:b w:val="false"/>
                <w:i w:val="false"/>
                <w:color w:val="000000"/>
                <w:sz w:val="20"/>
              </w:rPr>
              <w:t>Выдан номерной знак</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иесінің, иеленушінің өзгергені, тіркеуден шығару, нөмірлік белгілерді тапсыру, техникалық паспортты немесе нөмірлік белгіні ауыстыру туралы белгілер</w:t>
            </w:r>
            <w:r>
              <w:br/>
            </w:r>
            <w:r>
              <w:rPr>
                <w:rFonts w:ascii="Times New Roman"/>
                <w:b w:val="false"/>
                <w:i w:val="false"/>
                <w:color w:val="000000"/>
                <w:sz w:val="20"/>
              </w:rPr>
              <w:t>
</w:t>
            </w:r>
            <w:r>
              <w:rPr>
                <w:rFonts w:ascii="Times New Roman"/>
                <w:b w:val="false"/>
                <w:i w:val="false"/>
                <w:color w:val="000000"/>
                <w:sz w:val="20"/>
              </w:rPr>
              <w:t>Отметка об изменениях собственника, владельца машины, снятии с регистрации, сдаче номерных знаков, замене технического паспорта или номерного знака</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Дата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нөмірі</w:t>
            </w:r>
            <w:r>
              <w:br/>
            </w:r>
            <w:r>
              <w:rPr>
                <w:rFonts w:ascii="Times New Roman"/>
                <w:b w:val="false"/>
                <w:i w:val="false"/>
                <w:color w:val="000000"/>
                <w:sz w:val="20"/>
              </w:rPr>
              <w:t>
</w:t>
            </w:r>
            <w:r>
              <w:rPr>
                <w:rFonts w:ascii="Times New Roman"/>
                <w:b w:val="false"/>
                <w:i w:val="false"/>
                <w:color w:val="000000"/>
                <w:sz w:val="20"/>
              </w:rPr>
              <w:t>Серия, номер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 Расписка 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14" w:id="13"/>
    <w:p>
      <w:pPr>
        <w:spacing w:after="0"/>
        <w:ind w:left="0"/>
        <w:jc w:val="both"/>
      </w:pPr>
      <w:r>
        <w:rPr>
          <w:rFonts w:ascii="Times New Roman"/>
          <w:b w:val="false"/>
          <w:i w:val="false"/>
          <w:color w:val="000000"/>
          <w:sz w:val="28"/>
        </w:rPr>
        <w:t>
Тракторларды және олардың базасында жасалған өздігінен</w:t>
      </w:r>
      <w:r>
        <w:br/>
      </w:r>
      <w:r>
        <w:rPr>
          <w:rFonts w:ascii="Times New Roman"/>
          <w:b w:val="false"/>
          <w:i w:val="false"/>
          <w:color w:val="000000"/>
          <w:sz w:val="28"/>
        </w:rPr>
        <w:t>
жүретін шассилер мен механизмдерді, монтаждалған арнайы</w:t>
      </w:r>
      <w:r>
        <w:br/>
      </w:r>
      <w:r>
        <w:rPr>
          <w:rFonts w:ascii="Times New Roman"/>
          <w:b w:val="false"/>
          <w:i w:val="false"/>
          <w:color w:val="000000"/>
          <w:sz w:val="28"/>
        </w:rPr>
        <w:t>
жабдығы бар тіркемелерді қоса алғанда, олардың тіркемелерін,</w:t>
      </w:r>
      <w:r>
        <w:br/>
      </w:r>
      <w:r>
        <w:rPr>
          <w:rFonts w:ascii="Times New Roman"/>
          <w:b w:val="false"/>
          <w:i w:val="false"/>
          <w:color w:val="000000"/>
          <w:sz w:val="28"/>
        </w:rPr>
        <w:t>
өздігінен жүретін ауылшаруашылық, мелиорациялық және</w:t>
      </w:r>
      <w:r>
        <w:br/>
      </w:r>
      <w:r>
        <w:rPr>
          <w:rFonts w:ascii="Times New Roman"/>
          <w:b w:val="false"/>
          <w:i w:val="false"/>
          <w:color w:val="000000"/>
          <w:sz w:val="28"/>
        </w:rPr>
        <w:t>
жол-құрылысы машиналары мен механизмдерін,</w:t>
      </w:r>
      <w:r>
        <w:br/>
      </w:r>
      <w:r>
        <w:rPr>
          <w:rFonts w:ascii="Times New Roman"/>
          <w:b w:val="false"/>
          <w:i w:val="false"/>
          <w:color w:val="000000"/>
          <w:sz w:val="28"/>
        </w:rPr>
        <w:t>
жүріп өту мүмкіндігі жоғары арнайы машиналарды</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2-қосымша</w:t>
      </w:r>
    </w:p>
    <w:bookmarkEnd w:id="13"/>
    <w:p>
      <w:pPr>
        <w:spacing w:after="0"/>
        <w:ind w:left="0"/>
        <w:jc w:val="both"/>
      </w:pPr>
      <w:r>
        <w:drawing>
          <wp:inline distT="0" distB="0" distL="0" distR="0">
            <wp:extent cx="25019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1955800"/>
                    </a:xfrm>
                    <a:prstGeom prst="rect">
                      <a:avLst/>
                    </a:prstGeom>
                  </pic:spPr>
                </pic:pic>
              </a:graphicData>
            </a:graphic>
          </wp:inline>
        </w:drawing>
      </w:r>
    </w:p>
    <w:p>
      <w:pPr>
        <w:spacing w:after="0"/>
        <w:ind w:left="0"/>
        <w:jc w:val="left"/>
      </w:pPr>
      <w:r>
        <w:rPr>
          <w:rFonts w:ascii="Times New Roman"/>
          <w:b/>
          <w:i w:val="false"/>
          <w:color w:val="000000"/>
        </w:rPr>
        <w:t xml:space="preserve"> ТЕХНИКАЛЫҚ</w:t>
      </w:r>
      <w:r>
        <w:br/>
      </w:r>
      <w:r>
        <w:rPr>
          <w:rFonts w:ascii="Times New Roman"/>
          <w:b/>
          <w:i w:val="false"/>
          <w:color w:val="000000"/>
        </w:rPr>
        <w:t>
ПАСПОРТ ТЕХНИЧЕСКИЙ</w:t>
      </w:r>
      <w:r>
        <w:br/>
      </w:r>
      <w:r>
        <w:rPr>
          <w:rFonts w:ascii="Times New Roman"/>
          <w:b/>
          <w:i w:val="false"/>
          <w:color w:val="000000"/>
        </w:rPr>
        <w:t>
ПАСПОРТ ТЕХНИКАЛЫҚ ПАСПОРТ ТЕХНИЧЕСКИЙ ПАСПОРТ</w:t>
      </w:r>
    </w:p>
    <w:p>
      <w:pPr>
        <w:spacing w:after="0"/>
        <w:ind w:left="0"/>
        <w:jc w:val="both"/>
      </w:pPr>
      <w:r>
        <w:rPr>
          <w:rFonts w:ascii="Times New Roman"/>
          <w:b w:val="false"/>
          <w:i w:val="false"/>
          <w:color w:val="000000"/>
          <w:sz w:val="28"/>
        </w:rPr>
        <w:t>I. ЖАЛПЫ МӘЛІМЕТТЕР</w:t>
      </w:r>
      <w:r>
        <w:br/>
      </w:r>
      <w:r>
        <w:rPr>
          <w:rFonts w:ascii="Times New Roman"/>
          <w:b w:val="false"/>
          <w:i w:val="false"/>
          <w:color w:val="000000"/>
          <w:sz w:val="28"/>
        </w:rPr>
        <w:t>
ОБЩИЕ СВЕДЕНИЯ</w:t>
      </w:r>
    </w:p>
    <w:p>
      <w:pPr>
        <w:spacing w:after="0"/>
        <w:ind w:left="0"/>
        <w:jc w:val="both"/>
      </w:pPr>
      <w:r>
        <w:rPr>
          <w:rFonts w:ascii="Times New Roman"/>
          <w:b w:val="false"/>
          <w:i w:val="false"/>
          <w:color w:val="000000"/>
          <w:sz w:val="28"/>
        </w:rPr>
        <w:t>1. Машинаның атауы және маркасы</w:t>
      </w:r>
      <w:r>
        <w:br/>
      </w:r>
      <w:r>
        <w:rPr>
          <w:rFonts w:ascii="Times New Roman"/>
          <w:b w:val="false"/>
          <w:i w:val="false"/>
          <w:color w:val="000000"/>
          <w:sz w:val="28"/>
        </w:rPr>
        <w:t>
Наименование и марка машины 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Шығарушы зауыт</w:t>
      </w:r>
      <w:r>
        <w:br/>
      </w:r>
      <w:r>
        <w:rPr>
          <w:rFonts w:ascii="Times New Roman"/>
          <w:b w:val="false"/>
          <w:i w:val="false"/>
          <w:color w:val="000000"/>
          <w:sz w:val="28"/>
        </w:rPr>
        <w:t>
завод-изготовитель _________________________________________________</w:t>
      </w:r>
      <w:r>
        <w:br/>
      </w:r>
      <w:r>
        <w:rPr>
          <w:rFonts w:ascii="Times New Roman"/>
          <w:b w:val="false"/>
          <w:i w:val="false"/>
          <w:color w:val="000000"/>
          <w:sz w:val="28"/>
        </w:rPr>
        <w:t>
3. Шығарылған айы және жылы</w:t>
      </w:r>
      <w:r>
        <w:br/>
      </w:r>
      <w:r>
        <w:rPr>
          <w:rFonts w:ascii="Times New Roman"/>
          <w:b w:val="false"/>
          <w:i w:val="false"/>
          <w:color w:val="000000"/>
          <w:sz w:val="28"/>
        </w:rPr>
        <w:t>
месяц и год изготовления ___________________________________________</w:t>
      </w:r>
      <w:r>
        <w:br/>
      </w:r>
      <w:r>
        <w:rPr>
          <w:rFonts w:ascii="Times New Roman"/>
          <w:b w:val="false"/>
          <w:i w:val="false"/>
          <w:color w:val="000000"/>
          <w:sz w:val="28"/>
        </w:rPr>
        <w:t>
4. Машинаның зауыттық нөмірі</w:t>
      </w:r>
      <w:r>
        <w:br/>
      </w:r>
      <w:r>
        <w:rPr>
          <w:rFonts w:ascii="Times New Roman"/>
          <w:b w:val="false"/>
          <w:i w:val="false"/>
          <w:color w:val="000000"/>
          <w:sz w:val="28"/>
        </w:rPr>
        <w:t>
заводской номер машины _____________________________________________</w:t>
      </w:r>
      <w:r>
        <w:br/>
      </w:r>
      <w:r>
        <w:rPr>
          <w:rFonts w:ascii="Times New Roman"/>
          <w:b w:val="false"/>
          <w:i w:val="false"/>
          <w:color w:val="000000"/>
          <w:sz w:val="28"/>
        </w:rPr>
        <w:t>
5. Қозғалтқыштың маркасы және нөмірі</w:t>
      </w:r>
      <w:r>
        <w:br/>
      </w:r>
      <w:r>
        <w:rPr>
          <w:rFonts w:ascii="Times New Roman"/>
          <w:b w:val="false"/>
          <w:i w:val="false"/>
          <w:color w:val="000000"/>
          <w:sz w:val="28"/>
        </w:rPr>
        <w:t>
марка и номер двигателя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Меншік иесі, иесі болып табылмайтын иеленуші және мекенжайы</w:t>
      </w:r>
      <w:r>
        <w:br/>
      </w:r>
      <w:r>
        <w:rPr>
          <w:rFonts w:ascii="Times New Roman"/>
          <w:b w:val="false"/>
          <w:i w:val="false"/>
          <w:color w:val="000000"/>
          <w:sz w:val="28"/>
        </w:rPr>
        <w:t>
(керек емесі сызылсын) _____________________________________________</w:t>
      </w:r>
      <w:r>
        <w:br/>
      </w:r>
      <w:r>
        <w:rPr>
          <w:rFonts w:ascii="Times New Roman"/>
          <w:b w:val="false"/>
          <w:i w:val="false"/>
          <w:color w:val="000000"/>
          <w:sz w:val="28"/>
        </w:rPr>
        <w:t>
собственник / владелец, не являющийся собственником и адрес:</w:t>
      </w:r>
      <w:r>
        <w:br/>
      </w:r>
      <w:r>
        <w:rPr>
          <w:rFonts w:ascii="Times New Roman"/>
          <w:b w:val="false"/>
          <w:i w:val="false"/>
          <w:color w:val="000000"/>
          <w:sz w:val="28"/>
        </w:rPr>
        <w:t>
(ненужное зачеркнуть) ______________________________________________</w:t>
      </w:r>
      <w:r>
        <w:br/>
      </w:r>
      <w:r>
        <w:rPr>
          <w:rFonts w:ascii="Times New Roman"/>
          <w:b w:val="false"/>
          <w:i w:val="false"/>
          <w:color w:val="000000"/>
          <w:sz w:val="28"/>
        </w:rPr>
        <w:t>
7. Присвоен номерной знак ______________________________нөмірлік белгі берілді.</w:t>
      </w:r>
    </w:p>
    <w:p>
      <w:pPr>
        <w:spacing w:after="0"/>
        <w:ind w:left="0"/>
        <w:jc w:val="both"/>
      </w:pPr>
      <w:r>
        <w:rPr>
          <w:rFonts w:ascii="Times New Roman"/>
          <w:b w:val="false"/>
          <w:i w:val="false"/>
          <w:color w:val="000000"/>
          <w:sz w:val="28"/>
        </w:rPr>
        <w:t>8. Ерекше белгілері</w:t>
      </w:r>
      <w:r>
        <w:br/>
      </w:r>
      <w:r>
        <w:rPr>
          <w:rFonts w:ascii="Times New Roman"/>
          <w:b w:val="false"/>
          <w:i w:val="false"/>
          <w:color w:val="000000"/>
          <w:sz w:val="28"/>
        </w:rPr>
        <w:t>
особые отметки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Техникалық паспорт</w:t>
      </w:r>
      <w:r>
        <w:br/>
      </w:r>
      <w:r>
        <w:rPr>
          <w:rFonts w:ascii="Times New Roman"/>
          <w:b w:val="false"/>
          <w:i w:val="false"/>
          <w:color w:val="000000"/>
          <w:sz w:val="28"/>
        </w:rPr>
        <w:t>
      Технический паспорт выдан___________________________ берілді.</w:t>
      </w:r>
      <w:r>
        <w:br/>
      </w:r>
      <w:r>
        <w:rPr>
          <w:rFonts w:ascii="Times New Roman"/>
          <w:b w:val="false"/>
          <w:i w:val="false"/>
          <w:color w:val="000000"/>
          <w:sz w:val="28"/>
        </w:rPr>
        <w:t>
      ж. (г.)</w:t>
      </w:r>
    </w:p>
    <w:p>
      <w:pPr>
        <w:spacing w:after="0"/>
        <w:ind w:left="0"/>
        <w:jc w:val="both"/>
      </w:pPr>
      <w:r>
        <w:rPr>
          <w:rFonts w:ascii="Times New Roman"/>
          <w:b w:val="false"/>
          <w:i w:val="false"/>
          <w:color w:val="000000"/>
          <w:sz w:val="28"/>
        </w:rPr>
        <w:t>      ____________________________________ _______________________</w:t>
      </w:r>
      <w:r>
        <w:br/>
      </w:r>
      <w:r>
        <w:rPr>
          <w:rFonts w:ascii="Times New Roman"/>
          <w:b w:val="false"/>
          <w:i w:val="false"/>
          <w:color w:val="000000"/>
          <w:sz w:val="28"/>
        </w:rPr>
        <w:t>
      (инженер-инспектор, инженер-инспектор) (қолы, подпись)</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Сериясы</w:t>
      </w:r>
      <w:r>
        <w:br/>
      </w:r>
      <w:r>
        <w:rPr>
          <w:rFonts w:ascii="Times New Roman"/>
          <w:b w:val="false"/>
          <w:i w:val="false"/>
          <w:color w:val="000000"/>
          <w:sz w:val="28"/>
        </w:rPr>
        <w:t>
      серия _________ № ______________</w:t>
      </w:r>
    </w:p>
    <w:p>
      <w:pPr>
        <w:spacing w:after="0"/>
        <w:ind w:left="0"/>
        <w:jc w:val="both"/>
      </w:pPr>
      <w:r>
        <w:rPr>
          <w:rFonts w:ascii="Times New Roman"/>
          <w:b w:val="false"/>
          <w:i w:val="false"/>
          <w:color w:val="000000"/>
          <w:sz w:val="28"/>
        </w:rPr>
        <w:t>I. МАШИНАЛАРДЫ ТІРКЕУГЕ АЛУ ЖӘНЕ ОДАН ШЫҒАРУ</w:t>
      </w:r>
      <w:r>
        <w:br/>
      </w:r>
      <w:r>
        <w:rPr>
          <w:rFonts w:ascii="Times New Roman"/>
          <w:b w:val="false"/>
          <w:i w:val="false"/>
          <w:color w:val="000000"/>
          <w:sz w:val="28"/>
        </w:rPr>
        <w:t>
ПРИЕМ И СНЯТИЕ МАШИН С РЕГИСТРАЦИИ</w:t>
      </w:r>
    </w:p>
    <w:p>
      <w:pPr>
        <w:spacing w:after="0"/>
        <w:ind w:left="0"/>
        <w:jc w:val="both"/>
      </w:pPr>
      <w:r>
        <w:rPr>
          <w:rFonts w:ascii="Times New Roman"/>
          <w:b w:val="false"/>
          <w:i w:val="false"/>
          <w:color w:val="000000"/>
          <w:sz w:val="28"/>
        </w:rPr>
        <w:t>1. Снята с регистрации вследствие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_____________________________________салдарынан тіркеуден шығарылды.</w:t>
      </w:r>
      <w:r>
        <w:br/>
      </w:r>
      <w:r>
        <w:rPr>
          <w:rFonts w:ascii="Times New Roman"/>
          <w:b w:val="false"/>
          <w:i w:val="false"/>
          <w:color w:val="000000"/>
          <w:sz w:val="28"/>
        </w:rPr>
        <w:t>
ж. (г.) «___»__________________________________________________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2. Принята на регистрацию</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(жаңа иесінің мекенжайы, адрес нового собственника)</w:t>
      </w:r>
      <w:r>
        <w:br/>
      </w:r>
      <w:r>
        <w:rPr>
          <w:rFonts w:ascii="Times New Roman"/>
          <w:b w:val="false"/>
          <w:i w:val="false"/>
          <w:color w:val="000000"/>
          <w:sz w:val="28"/>
        </w:rPr>
        <w:t xml:space="preserve">
____________________________________________________тіркеуге алынды </w:t>
      </w:r>
      <w:r>
        <w:br/>
      </w:r>
      <w:r>
        <w:rPr>
          <w:rFonts w:ascii="Times New Roman"/>
          <w:b w:val="false"/>
          <w:i w:val="false"/>
          <w:color w:val="000000"/>
          <w:sz w:val="28"/>
        </w:rPr>
        <w:t>
ж. (г.) «___» _________________________________________________</w:t>
      </w:r>
      <w:r>
        <w:br/>
      </w: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3. Снята с регистрации вследствие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_____________________________________салдарынан тіркеуден шығарылды.</w:t>
      </w:r>
      <w:r>
        <w:br/>
      </w:r>
      <w:r>
        <w:rPr>
          <w:rFonts w:ascii="Times New Roman"/>
          <w:b w:val="false"/>
          <w:i w:val="false"/>
          <w:color w:val="000000"/>
          <w:sz w:val="28"/>
        </w:rPr>
        <w:t>
ж. (г.) «___» _________________ ______________________________</w:t>
      </w:r>
      <w:r>
        <w:br/>
      </w: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4. Принята на регистрацию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(жаңа иесінің мекенжайы, адрес нового собственника)</w:t>
      </w:r>
      <w:r>
        <w:br/>
      </w:r>
      <w:r>
        <w:rPr>
          <w:rFonts w:ascii="Times New Roman"/>
          <w:b w:val="false"/>
          <w:i w:val="false"/>
          <w:color w:val="000000"/>
          <w:sz w:val="28"/>
        </w:rPr>
        <w:t>
_____________________________________________________тіркеуге алынды</w:t>
      </w:r>
      <w:r>
        <w:br/>
      </w:r>
      <w:r>
        <w:rPr>
          <w:rFonts w:ascii="Times New Roman"/>
          <w:b w:val="false"/>
          <w:i w:val="false"/>
          <w:color w:val="000000"/>
          <w:sz w:val="28"/>
        </w:rPr>
        <w:t>
ж. (г.) «___» _________________ ______________________</w:t>
      </w:r>
      <w:r>
        <w:br/>
      </w: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5. Снята с регистрации вследствие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____________________________________салдарынан тіркеуден шығарылды.</w:t>
      </w:r>
      <w:r>
        <w:br/>
      </w:r>
      <w:r>
        <w:rPr>
          <w:rFonts w:ascii="Times New Roman"/>
          <w:b w:val="false"/>
          <w:i w:val="false"/>
          <w:color w:val="000000"/>
          <w:sz w:val="28"/>
        </w:rPr>
        <w:t>
ж. (г.) «___» _________________ 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6. Принята на регистрацию</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(жаңа иесінің мекенжайы, адрес нового собственника)</w:t>
      </w:r>
    </w:p>
    <w:p>
      <w:pPr>
        <w:spacing w:after="0"/>
        <w:ind w:left="0"/>
        <w:jc w:val="both"/>
      </w:pPr>
      <w:r>
        <w:rPr>
          <w:rFonts w:ascii="Times New Roman"/>
          <w:b w:val="false"/>
          <w:i w:val="false"/>
          <w:color w:val="000000"/>
          <w:sz w:val="28"/>
        </w:rPr>
        <w:t>__________________________________________________тіркеуге алынды ж.</w:t>
      </w:r>
      <w:r>
        <w:br/>
      </w:r>
      <w:r>
        <w:rPr>
          <w:rFonts w:ascii="Times New Roman"/>
          <w:b w:val="false"/>
          <w:i w:val="false"/>
          <w:color w:val="000000"/>
          <w:sz w:val="28"/>
        </w:rPr>
        <w:t>
(г.) «___» _________________ _______________________________________</w:t>
      </w:r>
      <w:r>
        <w:br/>
      </w: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      Сериясы</w:t>
      </w:r>
      <w:r>
        <w:br/>
      </w:r>
      <w:r>
        <w:rPr>
          <w:rFonts w:ascii="Times New Roman"/>
          <w:b w:val="false"/>
          <w:i w:val="false"/>
          <w:color w:val="000000"/>
          <w:sz w:val="28"/>
        </w:rPr>
        <w:t>
      серия _________ № ___________________</w:t>
      </w:r>
    </w:p>
    <w:p>
      <w:pPr>
        <w:spacing w:after="0"/>
        <w:ind w:left="0"/>
        <w:jc w:val="both"/>
      </w:pPr>
      <w:r>
        <w:rPr>
          <w:rFonts w:ascii="Times New Roman"/>
          <w:b w:val="false"/>
          <w:i w:val="false"/>
          <w:color w:val="000000"/>
          <w:sz w:val="28"/>
        </w:rPr>
        <w:t>III. НӨМІРЛІК БЕЛГІНІҢ ӨЗГЕРУІ</w:t>
      </w:r>
      <w:r>
        <w:br/>
      </w:r>
      <w:r>
        <w:rPr>
          <w:rFonts w:ascii="Times New Roman"/>
          <w:b w:val="false"/>
          <w:i w:val="false"/>
          <w:color w:val="000000"/>
          <w:sz w:val="28"/>
        </w:rPr>
        <w:t>
      ИЗМЕНЕНИЕ НОМЕРНОГО ЗНАКА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3873"/>
        <w:gridCol w:w="4033"/>
      </w:tblGrid>
      <w:tr>
        <w:trPr>
          <w:trHeight w:val="111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Нөмірлік белгі</w:t>
            </w:r>
            <w:r>
              <w:br/>
            </w:r>
            <w:r>
              <w:rPr>
                <w:rFonts w:ascii="Times New Roman"/>
                <w:b w:val="false"/>
                <w:i w:val="false"/>
                <w:color w:val="000000"/>
                <w:sz w:val="20"/>
              </w:rPr>
              <w:t>
</w:t>
            </w:r>
            <w:r>
              <w:rPr>
                <w:rFonts w:ascii="Times New Roman"/>
                <w:b w:val="false"/>
                <w:i w:val="false"/>
                <w:color w:val="000000"/>
                <w:sz w:val="20"/>
              </w:rPr>
              <w:t>берілген күн</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номерного знака</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 сериясы</w:t>
            </w:r>
            <w:r>
              <w:br/>
            </w:r>
            <w:r>
              <w:rPr>
                <w:rFonts w:ascii="Times New Roman"/>
                <w:b w:val="false"/>
                <w:i w:val="false"/>
                <w:color w:val="000000"/>
                <w:sz w:val="20"/>
              </w:rPr>
              <w:t>
</w:t>
            </w:r>
            <w:r>
              <w:rPr>
                <w:rFonts w:ascii="Times New Roman"/>
                <w:b w:val="false"/>
                <w:i w:val="false"/>
                <w:color w:val="000000"/>
                <w:sz w:val="20"/>
              </w:rPr>
              <w:t>мен нөмірі</w:t>
            </w:r>
            <w:r>
              <w:br/>
            </w:r>
            <w:r>
              <w:rPr>
                <w:rFonts w:ascii="Times New Roman"/>
                <w:b w:val="false"/>
                <w:i w:val="false"/>
                <w:color w:val="000000"/>
                <w:sz w:val="20"/>
              </w:rPr>
              <w:t>
</w:t>
            </w:r>
            <w:r>
              <w:rPr>
                <w:rFonts w:ascii="Times New Roman"/>
                <w:b w:val="false"/>
                <w:i w:val="false"/>
                <w:color w:val="000000"/>
                <w:sz w:val="20"/>
              </w:rPr>
              <w:t>Серия и номер</w:t>
            </w:r>
            <w:r>
              <w:br/>
            </w:r>
            <w:r>
              <w:rPr>
                <w:rFonts w:ascii="Times New Roman"/>
                <w:b w:val="false"/>
                <w:i w:val="false"/>
                <w:color w:val="000000"/>
                <w:sz w:val="20"/>
              </w:rPr>
              <w:t>
</w:t>
            </w:r>
            <w:r>
              <w:rPr>
                <w:rFonts w:ascii="Times New Roman"/>
                <w:b w:val="false"/>
                <w:i w:val="false"/>
                <w:color w:val="000000"/>
                <w:sz w:val="20"/>
              </w:rPr>
              <w:t>знака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Инспектордың қолы</w:t>
            </w:r>
            <w:r>
              <w:br/>
            </w:r>
            <w:r>
              <w:rPr>
                <w:rFonts w:ascii="Times New Roman"/>
                <w:b w:val="false"/>
                <w:i w:val="false"/>
                <w:color w:val="000000"/>
                <w:sz w:val="20"/>
              </w:rPr>
              <w:t>
</w:t>
            </w:r>
            <w:r>
              <w:rPr>
                <w:rFonts w:ascii="Times New Roman"/>
                <w:b w:val="false"/>
                <w:i w:val="false"/>
                <w:color w:val="000000"/>
                <w:sz w:val="20"/>
              </w:rPr>
              <w:t>және мөр</w:t>
            </w:r>
            <w:r>
              <w:br/>
            </w:r>
            <w:r>
              <w:rPr>
                <w:rFonts w:ascii="Times New Roman"/>
                <w:b w:val="false"/>
                <w:i w:val="false"/>
                <w:color w:val="000000"/>
                <w:sz w:val="20"/>
              </w:rPr>
              <w:t>
</w:t>
            </w:r>
            <w:r>
              <w:rPr>
                <w:rFonts w:ascii="Times New Roman"/>
                <w:b w:val="false"/>
                <w:i w:val="false"/>
                <w:color w:val="000000"/>
                <w:sz w:val="20"/>
              </w:rPr>
              <w:t>Подпись инспектора</w:t>
            </w:r>
            <w:r>
              <w:br/>
            </w:r>
            <w:r>
              <w:rPr>
                <w:rFonts w:ascii="Times New Roman"/>
                <w:b w:val="false"/>
                <w:i w:val="false"/>
                <w:color w:val="000000"/>
                <w:sz w:val="20"/>
              </w:rPr>
              <w:t>
</w:t>
            </w:r>
            <w:r>
              <w:rPr>
                <w:rFonts w:ascii="Times New Roman"/>
                <w:b w:val="false"/>
                <w:i w:val="false"/>
                <w:color w:val="000000"/>
                <w:sz w:val="20"/>
              </w:rPr>
              <w:t>и печать</w:t>
            </w:r>
          </w:p>
        </w:tc>
      </w:tr>
      <w:tr>
        <w:trPr>
          <w:trHeight w:val="48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IV. АГРЕГАТТАРДЫ ЖӨНДЕУ ЖӘНЕ</w:t>
      </w:r>
      <w:r>
        <w:br/>
      </w:r>
      <w:r>
        <w:rPr>
          <w:rFonts w:ascii="Times New Roman"/>
          <w:b w:val="false"/>
          <w:i w:val="false"/>
          <w:color w:val="000000"/>
          <w:sz w:val="28"/>
        </w:rPr>
        <w:t>
АУЫСТЫРУ ЖӨНІНДЕГІ МӘЛІМЕТТЕР</w:t>
      </w:r>
      <w:r>
        <w:br/>
      </w:r>
      <w:r>
        <w:rPr>
          <w:rFonts w:ascii="Times New Roman"/>
          <w:b w:val="false"/>
          <w:i w:val="false"/>
          <w:color w:val="000000"/>
          <w:sz w:val="28"/>
        </w:rPr>
        <w:t>
СВЕДЕНИЯ О РЕМОНТЕ И ЗАМЕНЕ АГРЕГАТОВ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4253"/>
        <w:gridCol w:w="4253"/>
      </w:tblGrid>
      <w:tr>
        <w:trPr>
          <w:trHeight w:val="154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жүргізілген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ремонта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атауы, ауыстырылған агрегаттар және олардың нөмірлері Наименование ремонтов, замененных агрегатов</w:t>
            </w:r>
            <w:r>
              <w:br/>
            </w:r>
            <w:r>
              <w:rPr>
                <w:rFonts w:ascii="Times New Roman"/>
                <w:b w:val="false"/>
                <w:i w:val="false"/>
                <w:color w:val="000000"/>
                <w:sz w:val="20"/>
              </w:rPr>
              <w:t>
</w:t>
            </w:r>
            <w:r>
              <w:rPr>
                <w:rFonts w:ascii="Times New Roman"/>
                <w:b w:val="false"/>
                <w:i w:val="false"/>
                <w:color w:val="000000"/>
                <w:sz w:val="20"/>
              </w:rPr>
              <w:t>и их номера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жауапты</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ответственного</w:t>
            </w:r>
            <w:r>
              <w:br/>
            </w:r>
            <w:r>
              <w:rPr>
                <w:rFonts w:ascii="Times New Roman"/>
                <w:b w:val="false"/>
                <w:i w:val="false"/>
                <w:color w:val="000000"/>
                <w:sz w:val="20"/>
              </w:rPr>
              <w:t>
</w:t>
            </w:r>
            <w:r>
              <w:rPr>
                <w:rFonts w:ascii="Times New Roman"/>
                <w:b w:val="false"/>
                <w:i w:val="false"/>
                <w:color w:val="000000"/>
                <w:sz w:val="20"/>
              </w:rPr>
              <w:t>за ремонт</w:t>
            </w:r>
          </w:p>
        </w:tc>
      </w:tr>
      <w:tr>
        <w:trPr>
          <w:trHeight w:val="27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Сериясы</w:t>
      </w:r>
      <w:r>
        <w:br/>
      </w:r>
      <w:r>
        <w:rPr>
          <w:rFonts w:ascii="Times New Roman"/>
          <w:b w:val="false"/>
          <w:i w:val="false"/>
          <w:color w:val="000000"/>
          <w:sz w:val="28"/>
        </w:rPr>
        <w:t>
серия _________ № ____________</w:t>
      </w:r>
    </w:p>
    <w:p>
      <w:pPr>
        <w:spacing w:after="0"/>
        <w:ind w:left="0"/>
        <w:jc w:val="both"/>
      </w:pPr>
      <w:r>
        <w:rPr>
          <w:rFonts w:ascii="Times New Roman"/>
          <w:b w:val="false"/>
          <w:i w:val="false"/>
          <w:color w:val="000000"/>
          <w:sz w:val="28"/>
        </w:rPr>
        <w:t>V. ТЕХНИКАЛЫҚ ЖАЙ-КҮЙІН ТЕКСЕРУ</w:t>
      </w:r>
      <w:r>
        <w:br/>
      </w:r>
      <w:r>
        <w:rPr>
          <w:rFonts w:ascii="Times New Roman"/>
          <w:b w:val="false"/>
          <w:i w:val="false"/>
          <w:color w:val="000000"/>
          <w:sz w:val="28"/>
        </w:rPr>
        <w:t>
ОСМОТРЫ ТЕХНИЧЕСКОГО СОСТОЯНИЯ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5853"/>
        <w:gridCol w:w="2713"/>
        <w:gridCol w:w="2433"/>
      </w:tblGrid>
      <w:tr>
        <w:trPr>
          <w:trHeight w:val="97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r>
              <w:br/>
            </w:r>
            <w:r>
              <w:rPr>
                <w:rFonts w:ascii="Times New Roman"/>
                <w:b w:val="false"/>
                <w:i w:val="false"/>
                <w:color w:val="000000"/>
                <w:sz w:val="20"/>
              </w:rPr>
              <w:t>
</w:t>
            </w:r>
            <w:r>
              <w:rPr>
                <w:rFonts w:ascii="Times New Roman"/>
                <w:b w:val="false"/>
                <w:i w:val="false"/>
                <w:color w:val="000000"/>
                <w:sz w:val="20"/>
              </w:rPr>
              <w:t>Техническое состояние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Пайдаланудан бастап байқауға дейінгі жұмыс жасауы</w:t>
            </w:r>
            <w:r>
              <w:br/>
            </w:r>
            <w:r>
              <w:rPr>
                <w:rFonts w:ascii="Times New Roman"/>
                <w:b w:val="false"/>
                <w:i w:val="false"/>
                <w:color w:val="000000"/>
                <w:sz w:val="20"/>
              </w:rPr>
              <w:t>
</w:t>
            </w:r>
            <w:r>
              <w:rPr>
                <w:rFonts w:ascii="Times New Roman"/>
                <w:b w:val="false"/>
                <w:i w:val="false"/>
                <w:color w:val="000000"/>
                <w:sz w:val="20"/>
              </w:rPr>
              <w:t>Выработка к моменту осмотра с начала эксплуатации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Инспектордың қолы</w:t>
            </w:r>
            <w:r>
              <w:br/>
            </w:r>
            <w:r>
              <w:rPr>
                <w:rFonts w:ascii="Times New Roman"/>
                <w:b w:val="false"/>
                <w:i w:val="false"/>
                <w:color w:val="000000"/>
                <w:sz w:val="20"/>
              </w:rPr>
              <w:t>
</w:t>
            </w:r>
            <w:r>
              <w:rPr>
                <w:rFonts w:ascii="Times New Roman"/>
                <w:b w:val="false"/>
                <w:i w:val="false"/>
                <w:color w:val="000000"/>
                <w:sz w:val="20"/>
              </w:rPr>
              <w:t>Подпись инспектора</w:t>
            </w:r>
          </w:p>
        </w:tc>
      </w:tr>
      <w:tr>
        <w:trPr>
          <w:trHeight w:val="3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Сериясы</w:t>
      </w:r>
      <w:r>
        <w:br/>
      </w:r>
      <w:r>
        <w:rPr>
          <w:rFonts w:ascii="Times New Roman"/>
          <w:b w:val="false"/>
          <w:i w:val="false"/>
          <w:color w:val="000000"/>
          <w:sz w:val="28"/>
        </w:rPr>
        <w:t>
серия _________ № ______________</w:t>
      </w:r>
    </w:p>
    <w:bookmarkStart w:name="z115" w:id="14"/>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w:t>
      </w:r>
      <w:r>
        <w:br/>
      </w:r>
      <w:r>
        <w:rPr>
          <w:rFonts w:ascii="Times New Roman"/>
          <w:b w:val="false"/>
          <w:i w:val="false"/>
          <w:color w:val="000000"/>
          <w:sz w:val="28"/>
        </w:rPr>
        <w:t xml:space="preserve">
механизмдерді, монтаждалған    </w:t>
      </w:r>
      <w:r>
        <w:br/>
      </w:r>
      <w:r>
        <w:rPr>
          <w:rFonts w:ascii="Times New Roman"/>
          <w:b w:val="false"/>
          <w:i w:val="false"/>
          <w:color w:val="000000"/>
          <w:sz w:val="28"/>
        </w:rPr>
        <w:t xml:space="preserve">
арнайы жабдығы бар тіркемелерді  </w:t>
      </w:r>
      <w:r>
        <w:br/>
      </w:r>
      <w:r>
        <w:rPr>
          <w:rFonts w:ascii="Times New Roman"/>
          <w:b w:val="false"/>
          <w:i w:val="false"/>
          <w:color w:val="000000"/>
          <w:sz w:val="28"/>
        </w:rPr>
        <w:t>
қоса алғанда, олардың тіркемелерін,</w:t>
      </w:r>
      <w:r>
        <w:br/>
      </w:r>
      <w:r>
        <w:rPr>
          <w:rFonts w:ascii="Times New Roman"/>
          <w:b w:val="false"/>
          <w:i w:val="false"/>
          <w:color w:val="000000"/>
          <w:sz w:val="28"/>
        </w:rPr>
        <w:t xml:space="preserve">
өздігінен жүретін ауылшаруашылық, </w:t>
      </w:r>
      <w:r>
        <w:br/>
      </w:r>
      <w:r>
        <w:rPr>
          <w:rFonts w:ascii="Times New Roman"/>
          <w:b w:val="false"/>
          <w:i w:val="false"/>
          <w:color w:val="000000"/>
          <w:sz w:val="28"/>
        </w:rPr>
        <w:t xml:space="preserve">
мелиорациялық және жол-құрылысы  </w:t>
      </w:r>
      <w:r>
        <w:br/>
      </w:r>
      <w:r>
        <w:rPr>
          <w:rFonts w:ascii="Times New Roman"/>
          <w:b w:val="false"/>
          <w:i w:val="false"/>
          <w:color w:val="000000"/>
          <w:sz w:val="28"/>
        </w:rPr>
        <w:t xml:space="preserve">
машиналары мен механизмдерін,   </w:t>
      </w:r>
      <w:r>
        <w:br/>
      </w:r>
      <w:r>
        <w:rPr>
          <w:rFonts w:ascii="Times New Roman"/>
          <w:b w:val="false"/>
          <w:i w:val="false"/>
          <w:color w:val="000000"/>
          <w:sz w:val="28"/>
        </w:rPr>
        <w:t xml:space="preserve">
жүріп өту мүмкіндігі жоғары арнайы </w:t>
      </w:r>
      <w:r>
        <w:br/>
      </w:r>
      <w:r>
        <w:rPr>
          <w:rFonts w:ascii="Times New Roman"/>
          <w:b w:val="false"/>
          <w:i w:val="false"/>
          <w:color w:val="000000"/>
          <w:sz w:val="28"/>
        </w:rPr>
        <w:t xml:space="preserve">
машиналарды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(жергілікті атқарушы органның атауы)         </w:t>
      </w:r>
      <w:r>
        <w:br/>
      </w:r>
      <w:r>
        <w:rPr>
          <w:rFonts w:ascii="Times New Roman"/>
          <w:b w:val="false"/>
          <w:i w:val="false"/>
          <w:color w:val="000000"/>
          <w:sz w:val="28"/>
        </w:rPr>
        <w:t>
______________ жылы туған ____________________ тұратын</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(тұратын мекенжайы көрсетіледі)            </w:t>
      </w:r>
      <w:r>
        <w:br/>
      </w:r>
      <w:r>
        <w:rPr>
          <w:rFonts w:ascii="Times New Roman"/>
          <w:b w:val="false"/>
          <w:i w:val="false"/>
          <w:color w:val="000000"/>
          <w:sz w:val="28"/>
        </w:rPr>
        <w:t>
паспорт (жеке куәлігі) _______________________________</w:t>
      </w:r>
      <w:r>
        <w:br/>
      </w:r>
      <w:r>
        <w:rPr>
          <w:rFonts w:ascii="Times New Roman"/>
          <w:b w:val="false"/>
          <w:i w:val="false"/>
          <w:color w:val="000000"/>
          <w:sz w:val="28"/>
        </w:rPr>
        <w:t>
№ ____________________________________________________</w:t>
      </w:r>
      <w:r>
        <w:br/>
      </w:r>
      <w:r>
        <w:rPr>
          <w:rFonts w:ascii="Times New Roman"/>
          <w:b w:val="false"/>
          <w:i w:val="false"/>
          <w:color w:val="000000"/>
          <w:sz w:val="28"/>
        </w:rPr>
        <w:t>
Жұмыс орны ___________________________________________</w:t>
      </w:r>
      <w:r>
        <w:br/>
      </w:r>
      <w:r>
        <w:rPr>
          <w:rFonts w:ascii="Times New Roman"/>
          <w:b w:val="false"/>
          <w:i w:val="false"/>
          <w:color w:val="000000"/>
          <w:sz w:val="28"/>
        </w:rPr>
        <w:t>
азамат _______________________________________________</w:t>
      </w:r>
      <w:r>
        <w:br/>
      </w:r>
      <w:r>
        <w:rPr>
          <w:rFonts w:ascii="Times New Roman"/>
          <w:b w:val="false"/>
          <w:i w:val="false"/>
          <w:color w:val="000000"/>
          <w:sz w:val="28"/>
        </w:rPr>
        <w:t xml:space="preserve">
(аты-жөні)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3-қосымша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(өтініштің мәні және негізі жазылады)</w:t>
      </w:r>
      <w:r>
        <w:br/>
      </w:r>
      <w:r>
        <w:rPr>
          <w:rFonts w:ascii="Times New Roman"/>
          <w:b w:val="false"/>
          <w:i w:val="false"/>
          <w:color w:val="000000"/>
          <w:sz w:val="28"/>
        </w:rPr>
        <w:t>
____________________________________________________________ сұраймын</w:t>
      </w:r>
      <w:r>
        <w:br/>
      </w:r>
      <w:r>
        <w:rPr>
          <w:rFonts w:ascii="Times New Roman"/>
          <w:b w:val="false"/>
          <w:i w:val="false"/>
          <w:color w:val="000000"/>
          <w:sz w:val="28"/>
        </w:rPr>
        <w:t>
Машинаның үлгісі ______________________ маркасы _____________________</w:t>
      </w:r>
      <w:r>
        <w:br/>
      </w:r>
      <w:r>
        <w:rPr>
          <w:rFonts w:ascii="Times New Roman"/>
          <w:b w:val="false"/>
          <w:i w:val="false"/>
          <w:color w:val="000000"/>
          <w:sz w:val="28"/>
        </w:rPr>
        <w:t>
Шығарылған жылы __________________ шығарушы-зауыт ___________________</w:t>
      </w:r>
      <w:r>
        <w:br/>
      </w:r>
      <w:r>
        <w:rPr>
          <w:rFonts w:ascii="Times New Roman"/>
          <w:b w:val="false"/>
          <w:i w:val="false"/>
          <w:color w:val="000000"/>
          <w:sz w:val="28"/>
        </w:rPr>
        <w:t>
Зауыттық № ___________________, қозғалтқыш № ________________________</w:t>
      </w:r>
      <w:r>
        <w:br/>
      </w:r>
      <w:r>
        <w:rPr>
          <w:rFonts w:ascii="Times New Roman"/>
          <w:b w:val="false"/>
          <w:i w:val="false"/>
          <w:color w:val="000000"/>
          <w:sz w:val="28"/>
        </w:rPr>
        <w:t>
нөмірлік белгі ______________, техникалық паспорттың нөмірі _________</w:t>
      </w:r>
      <w:r>
        <w:br/>
      </w:r>
      <w:r>
        <w:rPr>
          <w:rFonts w:ascii="Times New Roman"/>
          <w:b w:val="false"/>
          <w:i w:val="false"/>
          <w:color w:val="000000"/>
          <w:sz w:val="28"/>
        </w:rPr>
        <w:t>
Өтінішке мынадай құжаттарды қоса беремін: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 жылы «   » ______________                       ________________</w:t>
      </w:r>
      <w:r>
        <w:br/>
      </w:r>
      <w:r>
        <w:rPr>
          <w:rFonts w:ascii="Times New Roman"/>
          <w:b w:val="false"/>
          <w:i w:val="false"/>
          <w:color w:val="000000"/>
          <w:sz w:val="28"/>
        </w:rPr>
        <w:t>
                                                          (қолы)</w:t>
      </w:r>
      <w:r>
        <w:br/>
      </w:r>
      <w:r>
        <w:rPr>
          <w:rFonts w:ascii="Times New Roman"/>
          <w:b w:val="false"/>
          <w:i w:val="false"/>
          <w:color w:val="000000"/>
          <w:sz w:val="28"/>
        </w:rPr>
        <w:t>
Инженер-инспектордың қызметтік белгілері:</w:t>
      </w:r>
      <w:r>
        <w:br/>
      </w:r>
      <w:r>
        <w:rPr>
          <w:rFonts w:ascii="Times New Roman"/>
          <w:b w:val="false"/>
          <w:i w:val="false"/>
          <w:color w:val="000000"/>
          <w:sz w:val="28"/>
        </w:rPr>
        <w:t>
Машинаның тіркеулік мәліметтері өтініште көрсетілгендерге сәйкес</w:t>
      </w:r>
      <w:r>
        <w:br/>
      </w:r>
      <w:r>
        <w:rPr>
          <w:rFonts w:ascii="Times New Roman"/>
          <w:b w:val="false"/>
          <w:i w:val="false"/>
          <w:color w:val="000000"/>
          <w:sz w:val="28"/>
        </w:rPr>
        <w:t>
келеді</w:t>
      </w:r>
      <w:r>
        <w:br/>
      </w:r>
      <w:r>
        <w:rPr>
          <w:rFonts w:ascii="Times New Roman"/>
          <w:b w:val="false"/>
          <w:i w:val="false"/>
          <w:color w:val="000000"/>
          <w:sz w:val="28"/>
        </w:rPr>
        <w:t>
20__ жылғы «   » _____________                       ________________</w:t>
      </w:r>
      <w:r>
        <w:br/>
      </w:r>
      <w:r>
        <w:rPr>
          <w:rFonts w:ascii="Times New Roman"/>
          <w:b w:val="false"/>
          <w:i w:val="false"/>
          <w:color w:val="000000"/>
          <w:sz w:val="28"/>
        </w:rPr>
        <w:t>
                                                          (қолы)</w:t>
      </w:r>
      <w:r>
        <w:br/>
      </w:r>
      <w:r>
        <w:rPr>
          <w:rFonts w:ascii="Times New Roman"/>
          <w:b w:val="false"/>
          <w:i w:val="false"/>
          <w:color w:val="000000"/>
          <w:sz w:val="28"/>
        </w:rPr>
        <w:t>
Берілді: нөмірлік белгі _____________________________________________</w:t>
      </w:r>
      <w:r>
        <w:br/>
      </w:r>
      <w:r>
        <w:rPr>
          <w:rFonts w:ascii="Times New Roman"/>
          <w:b w:val="false"/>
          <w:i w:val="false"/>
          <w:color w:val="000000"/>
          <w:sz w:val="28"/>
        </w:rPr>
        <w:t>
Техникалық паспорттың сериясы ________ № ____________________________</w:t>
      </w:r>
      <w:r>
        <w:br/>
      </w:r>
      <w:r>
        <w:rPr>
          <w:rFonts w:ascii="Times New Roman"/>
          <w:b w:val="false"/>
          <w:i w:val="false"/>
          <w:color w:val="000000"/>
          <w:sz w:val="28"/>
        </w:rPr>
        <w:t>
20__ жылғы «   » ____________________________________________________</w:t>
      </w:r>
      <w:r>
        <w:br/>
      </w:r>
      <w:r>
        <w:rPr>
          <w:rFonts w:ascii="Times New Roman"/>
          <w:b w:val="false"/>
          <w:i w:val="false"/>
          <w:color w:val="000000"/>
          <w:sz w:val="28"/>
        </w:rPr>
        <w:t>
                  (инженер-инспектордың қолы) (заңды тұлғалар үшін)</w:t>
      </w:r>
    </w:p>
    <w:bookmarkStart w:name="z116" w:id="15"/>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w:t>
      </w:r>
      <w:r>
        <w:br/>
      </w:r>
      <w:r>
        <w:rPr>
          <w:rFonts w:ascii="Times New Roman"/>
          <w:b w:val="false"/>
          <w:i w:val="false"/>
          <w:color w:val="000000"/>
          <w:sz w:val="28"/>
        </w:rPr>
        <w:t xml:space="preserve">
механизмдерді, монтаждалған    </w:t>
      </w:r>
      <w:r>
        <w:br/>
      </w:r>
      <w:r>
        <w:rPr>
          <w:rFonts w:ascii="Times New Roman"/>
          <w:b w:val="false"/>
          <w:i w:val="false"/>
          <w:color w:val="000000"/>
          <w:sz w:val="28"/>
        </w:rPr>
        <w:t xml:space="preserve">
арнайы жабдығы бар тіркемелерді  </w:t>
      </w:r>
      <w:r>
        <w:br/>
      </w:r>
      <w:r>
        <w:rPr>
          <w:rFonts w:ascii="Times New Roman"/>
          <w:b w:val="false"/>
          <w:i w:val="false"/>
          <w:color w:val="000000"/>
          <w:sz w:val="28"/>
        </w:rPr>
        <w:t>
қоса алғанда, олардың тіркемелерін,</w:t>
      </w:r>
      <w:r>
        <w:br/>
      </w:r>
      <w:r>
        <w:rPr>
          <w:rFonts w:ascii="Times New Roman"/>
          <w:b w:val="false"/>
          <w:i w:val="false"/>
          <w:color w:val="000000"/>
          <w:sz w:val="28"/>
        </w:rPr>
        <w:t xml:space="preserve">
өздігінен жүретін ауылшаруашылық, </w:t>
      </w:r>
      <w:r>
        <w:br/>
      </w:r>
      <w:r>
        <w:rPr>
          <w:rFonts w:ascii="Times New Roman"/>
          <w:b w:val="false"/>
          <w:i w:val="false"/>
          <w:color w:val="000000"/>
          <w:sz w:val="28"/>
        </w:rPr>
        <w:t xml:space="preserve">
мелиорациялық және жол-құрылысы  </w:t>
      </w:r>
      <w:r>
        <w:br/>
      </w:r>
      <w:r>
        <w:rPr>
          <w:rFonts w:ascii="Times New Roman"/>
          <w:b w:val="false"/>
          <w:i w:val="false"/>
          <w:color w:val="000000"/>
          <w:sz w:val="28"/>
        </w:rPr>
        <w:t xml:space="preserve">
машиналары мен механизмдерін,   </w:t>
      </w:r>
      <w:r>
        <w:br/>
      </w:r>
      <w:r>
        <w:rPr>
          <w:rFonts w:ascii="Times New Roman"/>
          <w:b w:val="false"/>
          <w:i w:val="false"/>
          <w:color w:val="000000"/>
          <w:sz w:val="28"/>
        </w:rPr>
        <w:t xml:space="preserve">
жүріп өту мүмкіндігі жоғары арнайы </w:t>
      </w:r>
      <w:r>
        <w:br/>
      </w:r>
      <w:r>
        <w:rPr>
          <w:rFonts w:ascii="Times New Roman"/>
          <w:b w:val="false"/>
          <w:i w:val="false"/>
          <w:color w:val="000000"/>
          <w:sz w:val="28"/>
        </w:rPr>
        <w:t xml:space="preserve">
машиналарды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(жергілікті атқарушы органның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4-қосымша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Өтінішке қоса берілген мынадай құжаттар негізінде</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(істің мәні жазылады)</w:t>
      </w:r>
      <w:r>
        <w:br/>
      </w:r>
      <w:r>
        <w:rPr>
          <w:rFonts w:ascii="Times New Roman"/>
          <w:b w:val="false"/>
          <w:i w:val="false"/>
          <w:color w:val="000000"/>
          <w:sz w:val="28"/>
        </w:rPr>
        <w:t>
___________________________________________________________ сұраймын.</w:t>
      </w:r>
    </w:p>
    <w:p>
      <w:pPr>
        <w:spacing w:after="0"/>
        <w:ind w:left="0"/>
        <w:jc w:val="both"/>
      </w:pPr>
      <w:r>
        <w:rPr>
          <w:rFonts w:ascii="Times New Roman"/>
          <w:b w:val="false"/>
          <w:i w:val="false"/>
          <w:color w:val="000000"/>
          <w:sz w:val="28"/>
        </w:rPr>
        <w:t>Мәліметтер:</w:t>
      </w:r>
      <w:r>
        <w:br/>
      </w:r>
      <w:r>
        <w:rPr>
          <w:rFonts w:ascii="Times New Roman"/>
          <w:b w:val="false"/>
          <w:i w:val="false"/>
          <w:color w:val="000000"/>
          <w:sz w:val="28"/>
        </w:rPr>
        <w:t>
1. Машина типі ______________________________________________________</w:t>
      </w:r>
      <w:r>
        <w:br/>
      </w:r>
      <w:r>
        <w:rPr>
          <w:rFonts w:ascii="Times New Roman"/>
          <w:b w:val="false"/>
          <w:i w:val="false"/>
          <w:color w:val="000000"/>
          <w:sz w:val="28"/>
        </w:rPr>
        <w:t>
2. Маркасы __________________________________________________________</w:t>
      </w:r>
      <w:r>
        <w:br/>
      </w:r>
      <w:r>
        <w:rPr>
          <w:rFonts w:ascii="Times New Roman"/>
          <w:b w:val="false"/>
          <w:i w:val="false"/>
          <w:color w:val="000000"/>
          <w:sz w:val="28"/>
        </w:rPr>
        <w:t>
3. Шығарылған жылы __________________________________________________</w:t>
      </w:r>
      <w:r>
        <w:br/>
      </w:r>
      <w:r>
        <w:rPr>
          <w:rFonts w:ascii="Times New Roman"/>
          <w:b w:val="false"/>
          <w:i w:val="false"/>
          <w:color w:val="000000"/>
          <w:sz w:val="28"/>
        </w:rPr>
        <w:t>
4. Шығарушы зауыт ___________________________________________________</w:t>
      </w:r>
      <w:r>
        <w:br/>
      </w:r>
      <w:r>
        <w:rPr>
          <w:rFonts w:ascii="Times New Roman"/>
          <w:b w:val="false"/>
          <w:i w:val="false"/>
          <w:color w:val="000000"/>
          <w:sz w:val="28"/>
        </w:rPr>
        <w:t>
5. Машинаның зауыттық № _____________________________________________</w:t>
      </w:r>
      <w:r>
        <w:br/>
      </w:r>
      <w:r>
        <w:rPr>
          <w:rFonts w:ascii="Times New Roman"/>
          <w:b w:val="false"/>
          <w:i w:val="false"/>
          <w:color w:val="000000"/>
          <w:sz w:val="28"/>
        </w:rPr>
        <w:t>
6. Қозғалтқыш № _____________________________________________________</w:t>
      </w:r>
      <w:r>
        <w:br/>
      </w:r>
      <w:r>
        <w:rPr>
          <w:rFonts w:ascii="Times New Roman"/>
          <w:b w:val="false"/>
          <w:i w:val="false"/>
          <w:color w:val="000000"/>
          <w:sz w:val="28"/>
        </w:rPr>
        <w:t>
7. Ресімдеу жүргізу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 сеніп тапсырылады.</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Меншік иесінің (иеленушінің) қолы ___________________________________</w:t>
      </w:r>
      <w:r>
        <w:br/>
      </w:r>
      <w:r>
        <w:rPr>
          <w:rFonts w:ascii="Times New Roman"/>
          <w:b w:val="false"/>
          <w:i w:val="false"/>
          <w:color w:val="000000"/>
          <w:sz w:val="28"/>
        </w:rPr>
        <w:t>
Инженер-инспектордың белгісі: _______________________________________</w:t>
      </w:r>
      <w:r>
        <w:br/>
      </w:r>
      <w:r>
        <w:rPr>
          <w:rFonts w:ascii="Times New Roman"/>
          <w:b w:val="false"/>
          <w:i w:val="false"/>
          <w:color w:val="000000"/>
          <w:sz w:val="28"/>
        </w:rPr>
        <w:t>
Берілді: нөмірлік белгі _____________________________________________</w:t>
      </w:r>
      <w:r>
        <w:br/>
      </w:r>
      <w:r>
        <w:rPr>
          <w:rFonts w:ascii="Times New Roman"/>
          <w:b w:val="false"/>
          <w:i w:val="false"/>
          <w:color w:val="000000"/>
          <w:sz w:val="28"/>
        </w:rPr>
        <w:t>
Техникалық паспорт сериясы _____________________ № __________________</w:t>
      </w:r>
      <w:r>
        <w:br/>
      </w:r>
      <w:r>
        <w:rPr>
          <w:rFonts w:ascii="Times New Roman"/>
          <w:b w:val="false"/>
          <w:i w:val="false"/>
          <w:color w:val="000000"/>
          <w:sz w:val="28"/>
        </w:rPr>
        <w:t>
20__ жылғы «   » ____________________________________________________</w:t>
      </w:r>
      <w:r>
        <w:br/>
      </w:r>
      <w:r>
        <w:rPr>
          <w:rFonts w:ascii="Times New Roman"/>
          <w:b w:val="false"/>
          <w:i w:val="false"/>
          <w:color w:val="000000"/>
          <w:sz w:val="28"/>
        </w:rPr>
        <w:t>
                              (инженер-инспектордың қолы)</w:t>
      </w:r>
    </w:p>
    <w:bookmarkStart w:name="z117" w:id="16"/>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w:t>
      </w:r>
      <w:r>
        <w:br/>
      </w:r>
      <w:r>
        <w:rPr>
          <w:rFonts w:ascii="Times New Roman"/>
          <w:b w:val="false"/>
          <w:i w:val="false"/>
          <w:color w:val="000000"/>
          <w:sz w:val="28"/>
        </w:rPr>
        <w:t xml:space="preserve">
механизмдерді, монтаждалған    </w:t>
      </w:r>
      <w:r>
        <w:br/>
      </w:r>
      <w:r>
        <w:rPr>
          <w:rFonts w:ascii="Times New Roman"/>
          <w:b w:val="false"/>
          <w:i w:val="false"/>
          <w:color w:val="000000"/>
          <w:sz w:val="28"/>
        </w:rPr>
        <w:t xml:space="preserve">
арнайы жабдығы бар тіркемелерді  </w:t>
      </w:r>
      <w:r>
        <w:br/>
      </w:r>
      <w:r>
        <w:rPr>
          <w:rFonts w:ascii="Times New Roman"/>
          <w:b w:val="false"/>
          <w:i w:val="false"/>
          <w:color w:val="000000"/>
          <w:sz w:val="28"/>
        </w:rPr>
        <w:t>
қоса алғанда, олардың тіркемелерін,</w:t>
      </w:r>
      <w:r>
        <w:br/>
      </w:r>
      <w:r>
        <w:rPr>
          <w:rFonts w:ascii="Times New Roman"/>
          <w:b w:val="false"/>
          <w:i w:val="false"/>
          <w:color w:val="000000"/>
          <w:sz w:val="28"/>
        </w:rPr>
        <w:t xml:space="preserve">
өздігінен жүретін ауылшаруашылық, </w:t>
      </w:r>
      <w:r>
        <w:br/>
      </w:r>
      <w:r>
        <w:rPr>
          <w:rFonts w:ascii="Times New Roman"/>
          <w:b w:val="false"/>
          <w:i w:val="false"/>
          <w:color w:val="000000"/>
          <w:sz w:val="28"/>
        </w:rPr>
        <w:t xml:space="preserve">
мелиорациялық және жол-құрылысы  </w:t>
      </w:r>
      <w:r>
        <w:br/>
      </w:r>
      <w:r>
        <w:rPr>
          <w:rFonts w:ascii="Times New Roman"/>
          <w:b w:val="false"/>
          <w:i w:val="false"/>
          <w:color w:val="000000"/>
          <w:sz w:val="28"/>
        </w:rPr>
        <w:t xml:space="preserve">
машиналары мен механизмдерін,   </w:t>
      </w:r>
      <w:r>
        <w:br/>
      </w:r>
      <w:r>
        <w:rPr>
          <w:rFonts w:ascii="Times New Roman"/>
          <w:b w:val="false"/>
          <w:i w:val="false"/>
          <w:color w:val="000000"/>
          <w:sz w:val="28"/>
        </w:rPr>
        <w:t xml:space="preserve">
жүріп өту мүмкіндігі жоғары арнайы </w:t>
      </w:r>
      <w:r>
        <w:br/>
      </w:r>
      <w:r>
        <w:rPr>
          <w:rFonts w:ascii="Times New Roman"/>
          <w:b w:val="false"/>
          <w:i w:val="false"/>
          <w:color w:val="000000"/>
          <w:sz w:val="28"/>
        </w:rPr>
        <w:t xml:space="preserve">
машиналарды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5-қосымша            </w:t>
      </w:r>
    </w:p>
    <w:bookmarkEnd w:id="16"/>
    <w:bookmarkStart w:name="z118" w:id="17"/>
    <w:p>
      <w:pPr>
        <w:spacing w:after="0"/>
        <w:ind w:left="0"/>
        <w:jc w:val="left"/>
      </w:pPr>
      <w:r>
        <w:rPr>
          <w:rFonts w:ascii="Times New Roman"/>
          <w:b/>
          <w:i w:val="false"/>
          <w:color w:val="000000"/>
        </w:rPr>
        <w:t xml:space="preserve"> 
Нөмірлік белгілер мен техникалық паспорттардың түсуін және</w:t>
      </w:r>
      <w:r>
        <w:br/>
      </w:r>
      <w:r>
        <w:rPr>
          <w:rFonts w:ascii="Times New Roman"/>
          <w:b/>
          <w:i w:val="false"/>
          <w:color w:val="000000"/>
        </w:rPr>
        <w:t>
берілуін есепке алу журналы</w:t>
      </w:r>
    </w:p>
    <w:bookmarkEnd w:id="17"/>
    <w:p>
      <w:pPr>
        <w:spacing w:after="0"/>
        <w:ind w:left="0"/>
        <w:jc w:val="both"/>
      </w:pPr>
      <w:r>
        <w:rPr>
          <w:rFonts w:ascii="Times New Roman"/>
          <w:b w:val="false"/>
          <w:i w:val="false"/>
          <w:color w:val="ff0000"/>
          <w:sz w:val="28"/>
        </w:rPr>
        <w:t xml:space="preserve">      Ескерту. 5-қосымша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5481"/>
        <w:gridCol w:w="3615"/>
        <w:gridCol w:w="3836"/>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Түсуі</w:t>
            </w:r>
          </w:p>
        </w:tc>
      </w:tr>
      <w:tr>
        <w:trPr>
          <w:trHeight w:val="21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келіп түсті, құжаттың немесе ілеспе хаттың нөмірі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мен нөмірі</w:t>
            </w:r>
          </w:p>
        </w:tc>
      </w:tr>
      <w:tr>
        <w:trPr>
          <w:trHeight w:val="21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798"/>
        <w:gridCol w:w="2656"/>
        <w:gridCol w:w="2001"/>
        <w:gridCol w:w="1369"/>
        <w:gridCol w:w="2228"/>
        <w:gridCol w:w="1992"/>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Берілуі</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035"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негіздемесі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(жергілікті атқарушы органның атауы, алушы адамның аты-жөні)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мен нөмірлері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w:t>
            </w:r>
          </w:p>
        </w:tc>
        <w:tc>
          <w:tcPr>
            <w:tcW w:w="0" w:type="auto"/>
            <w:vMerge/>
            <w:tcBorders>
              <w:top w:val="nil"/>
              <w:left w:val="single" w:color="cfcfcf" w:sz="5"/>
              <w:bottom w:val="single" w:color="cfcfcf" w:sz="5"/>
              <w:right w:val="single" w:color="cfcfcf" w:sz="5"/>
            </w:tcBorders>
          </w:tcPr>
          <w:p/>
        </w:tc>
      </w:tr>
      <w:tr>
        <w:trPr>
          <w:trHeight w:val="285"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19" w:id="18"/>
    <w:p>
      <w:pPr>
        <w:spacing w:after="0"/>
        <w:ind w:left="0"/>
        <w:jc w:val="both"/>
      </w:pPr>
      <w:r>
        <w:rPr>
          <w:rFonts w:ascii="Times New Roman"/>
          <w:b w:val="false"/>
          <w:i w:val="false"/>
          <w:color w:val="000000"/>
          <w:sz w:val="28"/>
        </w:rPr>
        <w:t>
Тракторларды және олардың базасында жасалған өздігінен</w:t>
      </w:r>
      <w:r>
        <w:br/>
      </w:r>
      <w:r>
        <w:rPr>
          <w:rFonts w:ascii="Times New Roman"/>
          <w:b w:val="false"/>
          <w:i w:val="false"/>
          <w:color w:val="000000"/>
          <w:sz w:val="28"/>
        </w:rPr>
        <w:t>
жүретін шассилер мен механизмдерді, монтаждалған арнайы</w:t>
      </w:r>
      <w:r>
        <w:br/>
      </w:r>
      <w:r>
        <w:rPr>
          <w:rFonts w:ascii="Times New Roman"/>
          <w:b w:val="false"/>
          <w:i w:val="false"/>
          <w:color w:val="000000"/>
          <w:sz w:val="28"/>
        </w:rPr>
        <w:t>
жабдығы бар тіркемелерді қоса алғанда, олардың тіркемелерін,</w:t>
      </w:r>
      <w:r>
        <w:br/>
      </w:r>
      <w:r>
        <w:rPr>
          <w:rFonts w:ascii="Times New Roman"/>
          <w:b w:val="false"/>
          <w:i w:val="false"/>
          <w:color w:val="000000"/>
          <w:sz w:val="28"/>
        </w:rPr>
        <w:t>
өздігінен жүретін ауылшаруашылық, мелиорациялық және</w:t>
      </w:r>
      <w:r>
        <w:br/>
      </w:r>
      <w:r>
        <w:rPr>
          <w:rFonts w:ascii="Times New Roman"/>
          <w:b w:val="false"/>
          <w:i w:val="false"/>
          <w:color w:val="000000"/>
          <w:sz w:val="28"/>
        </w:rPr>
        <w:t>
жол-құрылысы машиналары мен механизмдерін,</w:t>
      </w:r>
      <w:r>
        <w:br/>
      </w:r>
      <w:r>
        <w:rPr>
          <w:rFonts w:ascii="Times New Roman"/>
          <w:b w:val="false"/>
          <w:i w:val="false"/>
          <w:color w:val="000000"/>
          <w:sz w:val="28"/>
        </w:rPr>
        <w:t>
жүріп өту мүмкіндігі жоғары арнайы машиналарды</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6-қосымша</w:t>
      </w:r>
    </w:p>
    <w:bookmarkEnd w:id="18"/>
    <w:bookmarkStart w:name="z120" w:id="19"/>
    <w:p>
      <w:pPr>
        <w:spacing w:after="0"/>
        <w:ind w:left="0"/>
        <w:jc w:val="left"/>
      </w:pPr>
      <w:r>
        <w:rPr>
          <w:rFonts w:ascii="Times New Roman"/>
          <w:b/>
          <w:i w:val="false"/>
          <w:color w:val="000000"/>
        </w:rPr>
        <w:t xml:space="preserve"> 
МАШИНАЛАРДЫ ТІРКЕУ КЕЗІНДЕГІ</w:t>
      </w:r>
      <w:r>
        <w:br/>
      </w:r>
      <w:r>
        <w:rPr>
          <w:rFonts w:ascii="Times New Roman"/>
          <w:b/>
          <w:i w:val="false"/>
          <w:color w:val="000000"/>
        </w:rPr>
        <w:t>
ТЕХНИКАЛЫҚ БАЙҚАУ</w:t>
      </w:r>
      <w:r>
        <w:br/>
      </w:r>
      <w:r>
        <w:rPr>
          <w:rFonts w:ascii="Times New Roman"/>
          <w:b/>
          <w:i w:val="false"/>
          <w:color w:val="000000"/>
        </w:rPr>
        <w:t>
А К Т І С І</w:t>
      </w:r>
    </w:p>
    <w:bookmarkEnd w:id="19"/>
    <w:p>
      <w:pPr>
        <w:spacing w:after="0"/>
        <w:ind w:left="0"/>
        <w:jc w:val="both"/>
      </w:pPr>
      <w:r>
        <w:rPr>
          <w:rFonts w:ascii="Times New Roman"/>
          <w:b w:val="false"/>
          <w:i w:val="false"/>
          <w:color w:val="000000"/>
          <w:sz w:val="28"/>
        </w:rPr>
        <w:t>Мен, инженер инспектор______________________________________________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және_____________________________________________қатысуымен</w:t>
      </w:r>
      <w:r>
        <w:br/>
      </w:r>
      <w:r>
        <w:rPr>
          <w:rFonts w:ascii="Times New Roman"/>
          <w:b w:val="false"/>
          <w:i w:val="false"/>
          <w:color w:val="000000"/>
          <w:sz w:val="28"/>
        </w:rPr>
        <w:t>
(машина меншік иесінің, иеленушісінің тегі, аты, әкесінің аты)</w:t>
      </w:r>
      <w:r>
        <w:br/>
      </w:r>
      <w:r>
        <w:rPr>
          <w:rFonts w:ascii="Times New Roman"/>
          <w:b w:val="false"/>
          <w:i w:val="false"/>
          <w:color w:val="000000"/>
          <w:sz w:val="28"/>
        </w:rPr>
        <w:t>
зауыттық №________________қозғалтқыш №______________________________</w:t>
      </w:r>
      <w:r>
        <w:br/>
      </w:r>
      <w:r>
        <w:rPr>
          <w:rFonts w:ascii="Times New Roman"/>
          <w:b w:val="false"/>
          <w:i w:val="false"/>
          <w:color w:val="000000"/>
          <w:sz w:val="28"/>
        </w:rPr>
        <w:t>
                (машинаның атауы, маркасы, моделі, шыққан жылы)</w:t>
      </w:r>
    </w:p>
    <w:p>
      <w:pPr>
        <w:spacing w:after="0"/>
        <w:ind w:left="0"/>
        <w:jc w:val="both"/>
      </w:pPr>
      <w:r>
        <w:rPr>
          <w:rFonts w:ascii="Times New Roman"/>
          <w:b w:val="false"/>
          <w:i w:val="false"/>
          <w:color w:val="000000"/>
          <w:sz w:val="28"/>
        </w:rPr>
        <w:t>техникалық жай-күйін тексеру жүргіздім.</w:t>
      </w:r>
    </w:p>
    <w:p>
      <w:pPr>
        <w:spacing w:after="0"/>
        <w:ind w:left="0"/>
        <w:jc w:val="both"/>
      </w:pPr>
      <w:r>
        <w:rPr>
          <w:rFonts w:ascii="Times New Roman"/>
          <w:b w:val="false"/>
          <w:i w:val="false"/>
          <w:color w:val="000000"/>
          <w:sz w:val="28"/>
        </w:rPr>
        <w:t>      Машинаны тексеру, оталдыру және жол қозғалысы сынау кезінде мыналар анықталды: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(көрсетіледі: техникалық талаптарға сәйкес келеді немесе параметрлері бойынша сәйкес келмейді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негізгілерін атап көрсету керек)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Қолдары: ________________________________________________</w:t>
      </w:r>
      <w:r>
        <w:br/>
      </w:r>
      <w:r>
        <w:rPr>
          <w:rFonts w:ascii="Times New Roman"/>
          <w:b w:val="false"/>
          <w:i w:val="false"/>
          <w:color w:val="000000"/>
          <w:sz w:val="28"/>
        </w:rPr>
        <w:t>
                           (инженер инспектор)</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(машинаның меншік иесі, иеленуші)</w:t>
      </w:r>
    </w:p>
    <w:p>
      <w:pPr>
        <w:spacing w:after="0"/>
        <w:ind w:left="0"/>
        <w:jc w:val="both"/>
      </w:pPr>
      <w:r>
        <w:rPr>
          <w:rFonts w:ascii="Times New Roman"/>
          <w:b w:val="false"/>
          <w:i w:val="false"/>
          <w:color w:val="000000"/>
          <w:sz w:val="28"/>
        </w:rPr>
        <w:t>      М. О.</w:t>
      </w:r>
      <w:r>
        <w:br/>
      </w:r>
      <w:r>
        <w:rPr>
          <w:rFonts w:ascii="Times New Roman"/>
          <w:b w:val="false"/>
          <w:i w:val="false"/>
          <w:color w:val="000000"/>
          <w:sz w:val="28"/>
        </w:rPr>
        <w:t>
      20 __ жыл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