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8566" w14:textId="ddf8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Мырзахметов атындағы Көкшетау университетінде әскери кафедра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2012 жылғы 25 мамырдағы № 686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қорғанысы және Қарулы Күштері туралы» Қазақстан Республикасының 2005 жылғы 7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«Абай Мырзахметов атындағы Көкшетау университеті» білім беру мекемесінде оқу орнының қаражаты және штат саны шегінде әскери кафедра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Қазақстан Республикасы Қорғаныс министрлігімен бірлесіп, осы қаулыны іске асыру жөнінде заңнамада көзделген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