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efde" w14:textId="fc5e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Тәуелсіз Мемлекеттер Достастығына қатысушы мемлекеттердің кітапханааралық абонемент жүйесін құру туралы келісімге өзгерістер енгізу туралы хаттамаға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28 маусымдағы № 690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Тәуелсіз Мемлекеттер Достастығына қатысушы мемлекеттердің кітапханааралық абонемент жүйесін құру туралы  </w:t>
      </w:r>
      <w:r>
        <w:rPr>
          <w:rFonts w:ascii="Times New Roman"/>
          <w:b w:val="false"/>
          <w:i w:val="false"/>
          <w:color w:val="000000"/>
          <w:sz w:val="28"/>
        </w:rPr>
        <w:t>келісімге</w:t>
      </w:r>
      <w:r>
        <w:rPr>
          <w:rFonts w:ascii="Times New Roman"/>
          <w:b w:val="false"/>
          <w:i w:val="false"/>
          <w:color w:val="000000"/>
          <w:sz w:val="28"/>
        </w:rPr>
        <w:t>өзгерістер енгізу туралы хаттаманың </w:t>
      </w:r>
      <w:r>
        <w:rPr>
          <w:rFonts w:ascii="Times New Roman"/>
          <w:b w:val="false"/>
          <w:i w:val="false"/>
          <w:color w:val="000000"/>
          <w:sz w:val="28"/>
        </w:rPr>
        <w:t>жобасы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мақұлдансын.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Тәуелсіз Мемлекеттер Достастығына қатысушы мемлекеттердің кітапханааралық абонемент жүйесін құру туралы келісімге өзгерістер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хаттамаға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690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мақұлданған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Тәуелсіз Мемлекеттер Достастығына қатысушы мемлекеттердің кітапханааралық абонемент жүйесін құру туралы келісімге өзгерістер енгізу туралы</w:t>
      </w:r>
      <w:r>
        <w:br/>
      </w:r>
      <w:r>
        <w:rPr>
          <w:rFonts w:ascii="Times New Roman"/>
          <w:b/>
          <w:i w:val="false"/>
          <w:color w:val="000000"/>
        </w:rPr>
        <w:t>
ХАТТАМА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1999 жылғы 13 қаңтардағы Тәуелсіз Мемлекеттер Достастығына қатысушы мемлекеттердің кітапханааралық абонемент жүйесін құру туралы келісімге қатысушы мемлекеттердің үкіметтері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ТМД-ға қатысушы мемлекеттердің кітапханааралық абонемент жүйесінің қызметін одан әрі дамыту мақсатында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Келісімге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4-бап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«4-бап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Келісімді іске асыру үшін Ғылыми-техникалық және инновациялық салалардағы ынтымақтастық жөніндегі мемлекетаралық кеңес (бұдан әрі – ҒТИД МК) құрылымында секция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Секцияның функциялары, жұмыс органдары, орналасатын жері және оның қызметін қаржыландыру ҒТИД МК-ның ұсынуы бойынша ТМД-ның Экономикалық кеңесі бекітетін ол туралы Ережемен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Келісімді іске асыру жөніндегі бірінші кезектегі шаралар ретінде секция: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КААЖ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бірыңғай КААЖ стандарттары туралы (соның ішінде КААЖ бойынша жіберілетін құжаттардың тізбесін);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жіберілетін құжаттардың сақталуын қамтамасыз ету туралы;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жіберілетін құжаттарға салынатын кедендік баждар мөлшері туралы;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жіберу үшін жеңілдетілген пошта тарифтерін енгізу туралы құжаттардың нормативтік-құқықтық жобаларын;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Тараптардың кітапханалары мен ақпарат органдары арасындағы қаржы-экономикалық тетіктер және өзара есеп айырысу мен төлемдер жүйесі туралы ұсыныстарды әзірлейді және белгіленген тәртіппен Экономикалық кеңеске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бапта аталған жұмыстардың орындалуын үйлестіруді және олардың іске асырылуын бақылауды ҒТИД МК жүзеге асырады.».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9-бап мынадай редакцияда жазылсын: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«9-бап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Келісімге Тараптардың ортақ келісімімен жеке хаттамалармен ресімделетін өзгерістер мен толықтырулар енгізілуі мүмкін.».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қол қойылған күннен бастап, ал заңнамалары оның күшіне енуі үшін қажетті мемлекетішілік рәсімдерді орындауды талап ететін мемлекеттер үшін – тиісті құжаттар депозитарийге тапсырылған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«___»_______________ қаласында орыс тілінде бір данада жасалды. Түпнұсқа дана Тәуелсіз Мемлекеттер Достастығының Атқарушы хатшылығында сақталады, ол осы Келісімге қол қойған әр мемлекетке оның куәландырған көшірмесін жібереді.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Әзербайжан Республикасының        Молдова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Үкіметі үшін                     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Армения Республикасының           Ресей Федерациясының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Үкіметі үшін                     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Беларусь Республикасының          Тәжікстан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Үкіметі үшін                     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Грузия                             Түрікменстан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Үкіметі үшін                      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 Өзбекстан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Үкіметі үшін                       Үкіметі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Қырғыз Республикасының             Украина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Үкіметі үшін                       Үкіметі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