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d603" w14:textId="c41d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28 маусымдағы № 693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Қағидатты сипаты жоқ өзгерістер мен толықтырулар енгізуге рұқсат бере отырып 1992 жылғы 9 қазандағы Достастыққа қатысушы мемлекеттердің Геодезия, картография, кадастр және Жерді қашықтықтан зондтау саласындағы өзара іс-қимыл туралы келісімге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маусымдағы </w:t>
      </w:r>
      <w:r>
        <w:br/>
      </w:r>
      <w:r>
        <w:rPr>
          <w:rFonts w:ascii="Times New Roman"/>
          <w:b w:val="false"/>
          <w:i w:val="false"/>
          <w:color w:val="000000"/>
          <w:sz w:val="28"/>
        </w:rPr>
        <w:t xml:space="preserve">
№ 693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1992 жылғы 9 қазандағы Достастыққа қатысушы мемлекеттердің</w:t>
      </w:r>
      <w:r>
        <w:br/>
      </w:r>
      <w:r>
        <w:rPr>
          <w:rFonts w:ascii="Times New Roman"/>
          <w:b/>
          <w:i w:val="false"/>
          <w:color w:val="000000"/>
        </w:rPr>
        <w:t>
Геодезия, картография, кадастр және Жерді қашықтықтан зондтау саласындағы өзара іс-қимылы туралы келісімге өзгерістер енгізу туралы хаттама</w:t>
      </w:r>
    </w:p>
    <w:bookmarkEnd w:id="3"/>
    <w:bookmarkStart w:name="z8" w:id="4"/>
    <w:p>
      <w:pPr>
        <w:spacing w:after="0"/>
        <w:ind w:left="0"/>
        <w:jc w:val="both"/>
      </w:pPr>
      <w:r>
        <w:rPr>
          <w:rFonts w:ascii="Times New Roman"/>
          <w:b w:val="false"/>
          <w:i w:val="false"/>
          <w:color w:val="000000"/>
          <w:sz w:val="28"/>
        </w:rPr>
        <w:t>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w:t>
      </w:r>
      <w:r>
        <w:rPr>
          <w:rFonts w:ascii="Times New Roman"/>
          <w:b w:val="false"/>
          <w:i w:val="false"/>
          <w:color w:val="000000"/>
          <w:sz w:val="28"/>
        </w:rPr>
        <w:t>келісімге</w:t>
      </w:r>
      <w:r>
        <w:rPr>
          <w:rFonts w:ascii="Times New Roman"/>
          <w:b w:val="false"/>
          <w:i w:val="false"/>
          <w:color w:val="000000"/>
          <w:sz w:val="28"/>
        </w:rPr>
        <w:t xml:space="preserve"> қатысушы мемлекеттердің үкіметтері (бұдан әрі - Тараптар)</w:t>
      </w:r>
      <w:r>
        <w:br/>
      </w:r>
      <w:r>
        <w:rPr>
          <w:rFonts w:ascii="Times New Roman"/>
          <w:b w:val="false"/>
          <w:i w:val="false"/>
          <w:color w:val="000000"/>
          <w:sz w:val="28"/>
        </w:rPr>
        <w:t>
      төмендегілер туралы келісті:</w:t>
      </w:r>
    </w:p>
    <w:bookmarkEnd w:id="4"/>
    <w:bookmarkStart w:name="z9" w:id="5"/>
    <w:p>
      <w:pPr>
        <w:spacing w:after="0"/>
        <w:ind w:left="0"/>
        <w:jc w:val="left"/>
      </w:pPr>
      <w:r>
        <w:rPr>
          <w:rFonts w:ascii="Times New Roman"/>
          <w:b/>
          <w:i w:val="false"/>
          <w:color w:val="000000"/>
        </w:rPr>
        <w:t xml:space="preserve"> 
1-бап</w:t>
      </w:r>
    </w:p>
    <w:bookmarkEnd w:id="5"/>
    <w:bookmarkStart w:name="z10" w:id="6"/>
    <w:p>
      <w:pPr>
        <w:spacing w:after="0"/>
        <w:ind w:left="0"/>
        <w:jc w:val="both"/>
      </w:pPr>
      <w:r>
        <w:rPr>
          <w:rFonts w:ascii="Times New Roman"/>
          <w:b w:val="false"/>
          <w:i w:val="false"/>
          <w:color w:val="000000"/>
          <w:sz w:val="28"/>
        </w:rPr>
        <w:t>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w:t>
      </w:r>
      <w:r>
        <w:rPr>
          <w:rFonts w:ascii="Times New Roman"/>
          <w:b w:val="false"/>
          <w:i w:val="false"/>
          <w:color w:val="000000"/>
          <w:sz w:val="28"/>
        </w:rPr>
        <w:t>қосымша</w:t>
      </w:r>
      <w:r>
        <w:rPr>
          <w:rFonts w:ascii="Times New Roman"/>
          <w:b w:val="false"/>
          <w:i w:val="false"/>
          <w:color w:val="000000"/>
          <w:sz w:val="28"/>
        </w:rPr>
        <w:t xml:space="preserve"> осы Хаттамаға қосымшаға сәйкес жаңа редакцияда жазылсын.</w:t>
      </w:r>
    </w:p>
    <w:bookmarkEnd w:id="6"/>
    <w:bookmarkStart w:name="z11" w:id="7"/>
    <w:p>
      <w:pPr>
        <w:spacing w:after="0"/>
        <w:ind w:left="0"/>
        <w:jc w:val="left"/>
      </w:pPr>
      <w:r>
        <w:rPr>
          <w:rFonts w:ascii="Times New Roman"/>
          <w:b/>
          <w:i w:val="false"/>
          <w:color w:val="000000"/>
        </w:rPr>
        <w:t xml:space="preserve"> 
2-бап</w:t>
      </w:r>
    </w:p>
    <w:bookmarkEnd w:id="7"/>
    <w:bookmarkStart w:name="z12" w:id="8"/>
    <w:p>
      <w:pPr>
        <w:spacing w:after="0"/>
        <w:ind w:left="0"/>
        <w:jc w:val="both"/>
      </w:pPr>
      <w:r>
        <w:rPr>
          <w:rFonts w:ascii="Times New Roman"/>
          <w:b w:val="false"/>
          <w:i w:val="false"/>
          <w:color w:val="000000"/>
          <w:sz w:val="28"/>
        </w:rPr>
        <w:t>
      Осы Хаттама оған қол қойған Тараптардың оның күшіне енуі үшін қажетті мемлекетішілік рәсімдерді орындағаны туралы соңғы хабарламаны депозитарийдің алған күнінен бастап 30 күн өткен соң күшіне енеді. жылғы қаласында орыс тілінде бір түпнұсқа данада жасалды. Түпнұсқа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bookmarkEnd w:id="8"/>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13" w:id="9"/>
    <w:p>
      <w:pPr>
        <w:spacing w:after="0"/>
        <w:ind w:left="0"/>
        <w:jc w:val="both"/>
      </w:pPr>
      <w:r>
        <w:rPr>
          <w:rFonts w:ascii="Times New Roman"/>
          <w:b w:val="false"/>
          <w:i w:val="false"/>
          <w:color w:val="000000"/>
          <w:sz w:val="28"/>
        </w:rPr>
        <w:t xml:space="preserve">
1992 жылғы 9 қазандағы   </w:t>
      </w:r>
      <w:r>
        <w:br/>
      </w:r>
      <w:r>
        <w:rPr>
          <w:rFonts w:ascii="Times New Roman"/>
          <w:b w:val="false"/>
          <w:i w:val="false"/>
          <w:color w:val="000000"/>
          <w:sz w:val="28"/>
        </w:rPr>
        <w:t xml:space="preserve">
Достастыққа қатысушы    </w:t>
      </w:r>
      <w:r>
        <w:br/>
      </w:r>
      <w:r>
        <w:rPr>
          <w:rFonts w:ascii="Times New Roman"/>
          <w:b w:val="false"/>
          <w:i w:val="false"/>
          <w:color w:val="000000"/>
          <w:sz w:val="28"/>
        </w:rPr>
        <w:t xml:space="preserve">
мемлекеттердің Геодезия, </w:t>
      </w:r>
      <w:r>
        <w:br/>
      </w:r>
      <w:r>
        <w:rPr>
          <w:rFonts w:ascii="Times New Roman"/>
          <w:b w:val="false"/>
          <w:i w:val="false"/>
          <w:color w:val="000000"/>
          <w:sz w:val="28"/>
        </w:rPr>
        <w:t xml:space="preserve">
картография, кадастр және </w:t>
      </w:r>
      <w:r>
        <w:br/>
      </w:r>
      <w:r>
        <w:rPr>
          <w:rFonts w:ascii="Times New Roman"/>
          <w:b w:val="false"/>
          <w:i w:val="false"/>
          <w:color w:val="000000"/>
          <w:sz w:val="28"/>
        </w:rPr>
        <w:t xml:space="preserve">
Жерді қашықтықтан зондтау </w:t>
      </w:r>
      <w:r>
        <w:br/>
      </w:r>
      <w:r>
        <w:rPr>
          <w:rFonts w:ascii="Times New Roman"/>
          <w:b w:val="false"/>
          <w:i w:val="false"/>
          <w:color w:val="000000"/>
          <w:sz w:val="28"/>
        </w:rPr>
        <w:t xml:space="preserve">
саласындағы өзара іс-қимылы </w:t>
      </w:r>
      <w:r>
        <w:br/>
      </w:r>
      <w:r>
        <w:rPr>
          <w:rFonts w:ascii="Times New Roman"/>
          <w:b w:val="false"/>
          <w:i w:val="false"/>
          <w:color w:val="000000"/>
          <w:sz w:val="28"/>
        </w:rPr>
        <w:t xml:space="preserve">
туралы келісімге өзгерістер </w:t>
      </w:r>
      <w:r>
        <w:br/>
      </w:r>
      <w:r>
        <w:rPr>
          <w:rFonts w:ascii="Times New Roman"/>
          <w:b w:val="false"/>
          <w:i w:val="false"/>
          <w:color w:val="000000"/>
          <w:sz w:val="28"/>
        </w:rPr>
        <w:t xml:space="preserve">
енгізу туралы хаттамаға  </w:t>
      </w:r>
      <w:r>
        <w:br/>
      </w:r>
      <w:r>
        <w:rPr>
          <w:rFonts w:ascii="Times New Roman"/>
          <w:b w:val="false"/>
          <w:i w:val="false"/>
          <w:color w:val="000000"/>
          <w:sz w:val="28"/>
        </w:rPr>
        <w:t xml:space="preserve">
қосымша          </w:t>
      </w:r>
    </w:p>
    <w:bookmarkEnd w:id="9"/>
    <w:bookmarkStart w:name="z14" w:id="10"/>
    <w:p>
      <w:pPr>
        <w:spacing w:after="0"/>
        <w:ind w:left="0"/>
        <w:jc w:val="left"/>
      </w:pPr>
      <w:r>
        <w:rPr>
          <w:rFonts w:ascii="Times New Roman"/>
          <w:b/>
          <w:i w:val="false"/>
          <w:color w:val="000000"/>
        </w:rPr>
        <w:t xml:space="preserve"> 
Геодезия, картография, кадастр және Жерді қашықтықтан зондтау жөніндегі мемлекетаралық кеңес туралы</w:t>
      </w:r>
      <w:r>
        <w:br/>
      </w:r>
      <w:r>
        <w:rPr>
          <w:rFonts w:ascii="Times New Roman"/>
          <w:b/>
          <w:i w:val="false"/>
          <w:color w:val="000000"/>
        </w:rPr>
        <w:t>
ЕРЕЖЕ</w:t>
      </w:r>
    </w:p>
    <w:bookmarkEnd w:id="10"/>
    <w:bookmarkStart w:name="z15" w:id="11"/>
    <w:p>
      <w:pPr>
        <w:spacing w:after="0"/>
        <w:ind w:left="0"/>
        <w:jc w:val="left"/>
      </w:pPr>
      <w:r>
        <w:rPr>
          <w:rFonts w:ascii="Times New Roman"/>
          <w:b/>
          <w:i w:val="false"/>
          <w:color w:val="000000"/>
        </w:rPr>
        <w:t xml:space="preserve"> 
1-бөлім. Жалпы ережелер</w:t>
      </w:r>
    </w:p>
    <w:bookmarkEnd w:id="11"/>
    <w:bookmarkStart w:name="z16" w:id="12"/>
    <w:p>
      <w:pPr>
        <w:spacing w:after="0"/>
        <w:ind w:left="0"/>
        <w:jc w:val="both"/>
      </w:pPr>
      <w:r>
        <w:rPr>
          <w:rFonts w:ascii="Times New Roman"/>
          <w:b w:val="false"/>
          <w:i w:val="false"/>
          <w:color w:val="000000"/>
          <w:sz w:val="28"/>
        </w:rPr>
        <w:t>
      1. Геодезия, картография, кадастр және Жерді қашықтықтан зондтау жөніндегі мемлекетаралық кеңес (бұдан әрі – Кеңес) Достастыққа қатысушы мемлекеттердің Геодезия, картография, кадастр және Жерді қашықтықтан зондтау саласындағы өзара іс-қимылы туралы келісім (бұдан әрі – Келісім) негізінде құрылады және Достастықтың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2. Кеңес өз құзыреті шегінде шешімдер мен ұсынымдар қабылдайды, қажет болған жағдайда белгіленген тәртіппен Тәуелсіз Мемлекеттер Достастығының мемлекет басшыларының кеңесіне және Үкіме басшылары кеңесіне геодезия, картография, кадастр және Жерді қашықтықтан зондтау саласында саясат жүргізу, осы саладағы мемлекетаралық бағдарламаларды әзірлеу және жүзеге асыру, сондай-ақ геодезия, картография, кадастр және Жерді қашықтықтан зондтау саласында мамандарды даярлауды үйлестіру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3. Кеңес өз қызметінде Достастықтың жарғысын, Достастық шеңберінде қабылданған халықаралық шарттар мен шешімдерді, Достастықтың салалық ынтымақтастық органдары туралы жалпы ережелерді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4. Кеңес өз қызметінде Достастықтың Мемлекет басшыларының кеңесіне және Үкімет басшылары кеңесіне есеп береді.</w:t>
      </w:r>
    </w:p>
    <w:bookmarkEnd w:id="12"/>
    <w:bookmarkStart w:name="z20" w:id="13"/>
    <w:p>
      <w:pPr>
        <w:spacing w:after="0"/>
        <w:ind w:left="0"/>
        <w:jc w:val="left"/>
      </w:pPr>
      <w:r>
        <w:rPr>
          <w:rFonts w:ascii="Times New Roman"/>
          <w:b/>
          <w:i w:val="false"/>
          <w:color w:val="000000"/>
        </w:rPr>
        <w:t xml:space="preserve"> 
2-бөлім. Кеңестің функциялары</w:t>
      </w:r>
    </w:p>
    <w:bookmarkEnd w:id="13"/>
    <w:bookmarkStart w:name="z21" w:id="14"/>
    <w:p>
      <w:pPr>
        <w:spacing w:after="0"/>
        <w:ind w:left="0"/>
        <w:jc w:val="both"/>
      </w:pPr>
      <w:r>
        <w:rPr>
          <w:rFonts w:ascii="Times New Roman"/>
          <w:b w:val="false"/>
          <w:i w:val="false"/>
          <w:color w:val="000000"/>
          <w:sz w:val="28"/>
        </w:rPr>
        <w:t>
      1. Кеңестің негізгі функциялары:</w:t>
      </w:r>
      <w:r>
        <w:br/>
      </w:r>
      <w:r>
        <w:rPr>
          <w:rFonts w:ascii="Times New Roman"/>
          <w:b w:val="false"/>
          <w:i w:val="false"/>
          <w:color w:val="000000"/>
          <w:sz w:val="28"/>
        </w:rPr>
        <w:t>
</w:t>
      </w:r>
      <w:r>
        <w:rPr>
          <w:rFonts w:ascii="Times New Roman"/>
          <w:b w:val="false"/>
          <w:i w:val="false"/>
          <w:color w:val="000000"/>
          <w:sz w:val="28"/>
        </w:rPr>
        <w:t>
      1) ТМД Мемлекеттер басшыларының кеңесі, Үкімет басшыларының кеңесі, Сыртқы істер министрлерінің кеңесі, Экономикалық кеңесі қабылдаған шешімдердің орындалуын ұйымдастыру және үйлестіру;</w:t>
      </w:r>
      <w:r>
        <w:br/>
      </w:r>
      <w:r>
        <w:rPr>
          <w:rFonts w:ascii="Times New Roman"/>
          <w:b w:val="false"/>
          <w:i w:val="false"/>
          <w:color w:val="000000"/>
          <w:sz w:val="28"/>
        </w:rPr>
        <w:t>
</w:t>
      </w:r>
      <w:r>
        <w:rPr>
          <w:rFonts w:ascii="Times New Roman"/>
          <w:b w:val="false"/>
          <w:i w:val="false"/>
          <w:color w:val="000000"/>
          <w:sz w:val="28"/>
        </w:rPr>
        <w:t>
      2) геодезия, картография, кадастр және Жерді қашықтықтан зондтау саласындағы ынтымақтастықтың басым бағыттары мен нысандарын әзірлеу және келісу;</w:t>
      </w:r>
      <w:r>
        <w:br/>
      </w:r>
      <w:r>
        <w:rPr>
          <w:rFonts w:ascii="Times New Roman"/>
          <w:b w:val="false"/>
          <w:i w:val="false"/>
          <w:color w:val="000000"/>
          <w:sz w:val="28"/>
        </w:rPr>
        <w:t>
</w:t>
      </w:r>
      <w:r>
        <w:rPr>
          <w:rFonts w:ascii="Times New Roman"/>
          <w:b w:val="false"/>
          <w:i w:val="false"/>
          <w:color w:val="000000"/>
          <w:sz w:val="28"/>
        </w:rPr>
        <w:t>
      3) мемлекетаралық бағдарламаларды, ынтымақтастық жоспарлары мен жобаларын әзірлеу келісу және іске асыруға қатысу;</w:t>
      </w:r>
      <w:r>
        <w:br/>
      </w:r>
      <w:r>
        <w:rPr>
          <w:rFonts w:ascii="Times New Roman"/>
          <w:b w:val="false"/>
          <w:i w:val="false"/>
          <w:color w:val="000000"/>
          <w:sz w:val="28"/>
        </w:rPr>
        <w:t>
</w:t>
      </w:r>
      <w:r>
        <w:rPr>
          <w:rFonts w:ascii="Times New Roman"/>
          <w:b w:val="false"/>
          <w:i w:val="false"/>
          <w:color w:val="000000"/>
          <w:sz w:val="28"/>
        </w:rPr>
        <w:t>
      4) ТМД Үкімет басшылары кеңесінің қарауы және тиісті шешімдер қабылдау үшін Келісімге қатысушы мемлекеттердің мүдделі министрліктерімен және ведомстволарымен бірлесіп, геодезия, картография, кадастр және Жерді қашықтықтан зондтау мәселелері бойынша ұсыныстар дайындау;</w:t>
      </w:r>
      <w:r>
        <w:br/>
      </w:r>
      <w:r>
        <w:rPr>
          <w:rFonts w:ascii="Times New Roman"/>
          <w:b w:val="false"/>
          <w:i w:val="false"/>
          <w:color w:val="000000"/>
          <w:sz w:val="28"/>
        </w:rPr>
        <w:t>
</w:t>
      </w:r>
      <w:r>
        <w:rPr>
          <w:rFonts w:ascii="Times New Roman"/>
          <w:b w:val="false"/>
          <w:i w:val="false"/>
          <w:color w:val="000000"/>
          <w:sz w:val="28"/>
        </w:rPr>
        <w:t>
      5) Кеңестің құзыретіндегі мәселелерінде мемлекетаралық құрылымдармен және халықаралық ұйымдармен өзара іс-қимыл жасау;</w:t>
      </w:r>
      <w:r>
        <w:br/>
      </w:r>
      <w:r>
        <w:rPr>
          <w:rFonts w:ascii="Times New Roman"/>
          <w:b w:val="false"/>
          <w:i w:val="false"/>
          <w:color w:val="000000"/>
          <w:sz w:val="28"/>
        </w:rPr>
        <w:t>
</w:t>
      </w:r>
      <w:r>
        <w:rPr>
          <w:rFonts w:ascii="Times New Roman"/>
          <w:b w:val="false"/>
          <w:i w:val="false"/>
          <w:color w:val="000000"/>
          <w:sz w:val="28"/>
        </w:rPr>
        <w:t>
      6) геодезия, картография, кадастр және Жерді қашықтықтан зондтау саласында мамандарды даярлауды үйлестіру болып табылады.</w:t>
      </w:r>
    </w:p>
    <w:bookmarkEnd w:id="14"/>
    <w:bookmarkStart w:name="z28" w:id="15"/>
    <w:p>
      <w:pPr>
        <w:spacing w:after="0"/>
        <w:ind w:left="0"/>
        <w:jc w:val="left"/>
      </w:pPr>
      <w:r>
        <w:rPr>
          <w:rFonts w:ascii="Times New Roman"/>
          <w:b/>
          <w:i w:val="false"/>
          <w:color w:val="000000"/>
        </w:rPr>
        <w:t xml:space="preserve"> 
3-бөлім. Кеңестің құрамы және құрылымы</w:t>
      </w:r>
    </w:p>
    <w:bookmarkEnd w:id="15"/>
    <w:bookmarkStart w:name="z29" w:id="16"/>
    <w:p>
      <w:pPr>
        <w:spacing w:after="0"/>
        <w:ind w:left="0"/>
        <w:jc w:val="both"/>
      </w:pPr>
      <w:r>
        <w:rPr>
          <w:rFonts w:ascii="Times New Roman"/>
          <w:b w:val="false"/>
          <w:i w:val="false"/>
          <w:color w:val="000000"/>
          <w:sz w:val="28"/>
        </w:rPr>
        <w:t>
      1. Кеңес төраға мен Кеңес мүшелерінен тұрады.</w:t>
      </w:r>
      <w:r>
        <w:br/>
      </w:r>
      <w:r>
        <w:rPr>
          <w:rFonts w:ascii="Times New Roman"/>
          <w:b w:val="false"/>
          <w:i w:val="false"/>
          <w:color w:val="000000"/>
          <w:sz w:val="28"/>
        </w:rPr>
        <w:t>
</w:t>
      </w:r>
      <w:r>
        <w:rPr>
          <w:rFonts w:ascii="Times New Roman"/>
          <w:b w:val="false"/>
          <w:i w:val="false"/>
          <w:color w:val="000000"/>
          <w:sz w:val="28"/>
        </w:rPr>
        <w:t>
      2. Келісімге қатысушы мемлекеттердің геодезия, картография, кадастр және Жерді қашықтықтан зондтау саласындағы мемлекеттік басқару органдарының басшылары Кеңес мүшелері болып табылады.</w:t>
      </w:r>
      <w:r>
        <w:br/>
      </w:r>
      <w:r>
        <w:rPr>
          <w:rFonts w:ascii="Times New Roman"/>
          <w:b w:val="false"/>
          <w:i w:val="false"/>
          <w:color w:val="000000"/>
          <w:sz w:val="28"/>
        </w:rPr>
        <w:t>
</w:t>
      </w:r>
      <w:r>
        <w:rPr>
          <w:rFonts w:ascii="Times New Roman"/>
          <w:b w:val="false"/>
          <w:i w:val="false"/>
          <w:color w:val="000000"/>
          <w:sz w:val="28"/>
        </w:rPr>
        <w:t>
      3. Кеңес төрағасы Кеңес мүшелерінің арасынан сайланады.</w:t>
      </w:r>
      <w:r>
        <w:br/>
      </w:r>
      <w:r>
        <w:rPr>
          <w:rFonts w:ascii="Times New Roman"/>
          <w:b w:val="false"/>
          <w:i w:val="false"/>
          <w:color w:val="000000"/>
          <w:sz w:val="28"/>
        </w:rPr>
        <w:t>
</w:t>
      </w:r>
      <w:r>
        <w:rPr>
          <w:rFonts w:ascii="Times New Roman"/>
          <w:b w:val="false"/>
          <w:i w:val="false"/>
          <w:color w:val="000000"/>
          <w:sz w:val="28"/>
        </w:rPr>
        <w:t>
      4. Кеңес қызметін ұйымдастыру-техникалық, ақпараттық қамтамасыз етуді оның хатшылығы жүзеге асырады.</w:t>
      </w:r>
      <w:r>
        <w:br/>
      </w:r>
      <w:r>
        <w:rPr>
          <w:rFonts w:ascii="Times New Roman"/>
          <w:b w:val="false"/>
          <w:i w:val="false"/>
          <w:color w:val="000000"/>
          <w:sz w:val="28"/>
        </w:rPr>
        <w:t>
</w:t>
      </w:r>
      <w:r>
        <w:rPr>
          <w:rFonts w:ascii="Times New Roman"/>
          <w:b w:val="false"/>
          <w:i w:val="false"/>
          <w:color w:val="000000"/>
          <w:sz w:val="28"/>
        </w:rPr>
        <w:t>
      5. Кеңестің құрамына кеңесу дауысы құқығымен Кеңес хатшылығының басшысы мен ТМД Атқарушы комитетінің өкілі кіреді.</w:t>
      </w:r>
    </w:p>
    <w:bookmarkEnd w:id="16"/>
    <w:bookmarkStart w:name="z34" w:id="17"/>
    <w:p>
      <w:pPr>
        <w:spacing w:after="0"/>
        <w:ind w:left="0"/>
        <w:jc w:val="left"/>
      </w:pPr>
      <w:r>
        <w:rPr>
          <w:rFonts w:ascii="Times New Roman"/>
          <w:b/>
          <w:i w:val="false"/>
          <w:color w:val="000000"/>
        </w:rPr>
        <w:t xml:space="preserve"> 
4-бөлім. Кеңестің қызметін ұйымдастыру</w:t>
      </w:r>
    </w:p>
    <w:bookmarkEnd w:id="17"/>
    <w:bookmarkStart w:name="z35" w:id="18"/>
    <w:p>
      <w:pPr>
        <w:spacing w:after="0"/>
        <w:ind w:left="0"/>
        <w:jc w:val="both"/>
      </w:pPr>
      <w:r>
        <w:rPr>
          <w:rFonts w:ascii="Times New Roman"/>
          <w:b w:val="false"/>
          <w:i w:val="false"/>
          <w:color w:val="000000"/>
          <w:sz w:val="28"/>
        </w:rPr>
        <w:t>
      1. Кеңес өз қызметін өздері әзірлеген әрі бекіткен жоспар негізінде осы Ережеге сәйкес ұйымдастырады, ТМД-ның Атқарушы комитетімен, Достастықтың басқа органдарымен, қажет болғанда басқа халықаралық ұйымдардың хатшылықтарымен өзара іс-қимыл жасайды.</w:t>
      </w:r>
      <w:r>
        <w:br/>
      </w:r>
      <w:r>
        <w:rPr>
          <w:rFonts w:ascii="Times New Roman"/>
          <w:b w:val="false"/>
          <w:i w:val="false"/>
          <w:color w:val="000000"/>
          <w:sz w:val="28"/>
        </w:rPr>
        <w:t>
</w:t>
      </w:r>
      <w:r>
        <w:rPr>
          <w:rFonts w:ascii="Times New Roman"/>
          <w:b w:val="false"/>
          <w:i w:val="false"/>
          <w:color w:val="000000"/>
          <w:sz w:val="28"/>
        </w:rPr>
        <w:t>
      2. Кеңес қызметінің негізгі нысаны қажеттілігіне қарай, бірақ жылына кемінде бір рет, Келісімге қатысушы мемлекеттердің әрқайсысында кезегімен өткізілетін отырыс болып табылады.</w:t>
      </w:r>
      <w:r>
        <w:br/>
      </w:r>
      <w:r>
        <w:rPr>
          <w:rFonts w:ascii="Times New Roman"/>
          <w:b w:val="false"/>
          <w:i w:val="false"/>
          <w:color w:val="000000"/>
          <w:sz w:val="28"/>
        </w:rPr>
        <w:t>
</w:t>
      </w:r>
      <w:r>
        <w:rPr>
          <w:rFonts w:ascii="Times New Roman"/>
          <w:b w:val="false"/>
          <w:i w:val="false"/>
          <w:color w:val="000000"/>
          <w:sz w:val="28"/>
        </w:rPr>
        <w:t>
      3. Кеңесте төрағалық ету кезегімен Келісімге қатысушы әрбір мемлекет атынан оның өкілі әдетте бір жыл бойы Достастыққа қатысушы мемлекеттер атауларының орыс әліпбиі тәртібімен жүзеге асырылады. Кеңестің өткен және кейінгі төрағалары оның тең төрағалары болып табылады.</w:t>
      </w:r>
      <w:r>
        <w:br/>
      </w:r>
      <w:r>
        <w:rPr>
          <w:rFonts w:ascii="Times New Roman"/>
          <w:b w:val="false"/>
          <w:i w:val="false"/>
          <w:color w:val="000000"/>
          <w:sz w:val="28"/>
        </w:rPr>
        <w:t>
      Егер Кеңес отырысында өзгеше шешілмесе, Кеңестің төрағасы болмаған жағдайда оның міндеттері тең төрағаларының біріне жүктеледі.</w:t>
      </w:r>
      <w:r>
        <w:br/>
      </w:r>
      <w:r>
        <w:rPr>
          <w:rFonts w:ascii="Times New Roman"/>
          <w:b w:val="false"/>
          <w:i w:val="false"/>
          <w:color w:val="000000"/>
          <w:sz w:val="28"/>
        </w:rPr>
        <w:t>
</w:t>
      </w:r>
      <w:r>
        <w:rPr>
          <w:rFonts w:ascii="Times New Roman"/>
          <w:b w:val="false"/>
          <w:i w:val="false"/>
          <w:color w:val="000000"/>
          <w:sz w:val="28"/>
        </w:rPr>
        <w:t>
      4. Кеңес отырысына байқаушылар ретінде ТМД салалық ынтымақтастық органдары хатшылықтарының басшылары, геодезия, картография, кадастр және Жерді қашықтықтан зондтау саласындағы мемлекеттік басқару органдарының, басқа да мүдделі мемлекеттер мен халықаралық ұйымдардың өкілдері шақырылуы мүмкін.</w:t>
      </w:r>
      <w:r>
        <w:br/>
      </w:r>
      <w:r>
        <w:rPr>
          <w:rFonts w:ascii="Times New Roman"/>
          <w:b w:val="false"/>
          <w:i w:val="false"/>
          <w:color w:val="000000"/>
          <w:sz w:val="28"/>
        </w:rPr>
        <w:t>
</w:t>
      </w:r>
      <w:r>
        <w:rPr>
          <w:rFonts w:ascii="Times New Roman"/>
          <w:b w:val="false"/>
          <w:i w:val="false"/>
          <w:color w:val="000000"/>
          <w:sz w:val="28"/>
        </w:rPr>
        <w:t>
      5. Кеңес отырыстарын жүргізуді қаржыландыруға байланысты шығыстар, қабылдаушы мемлекеттің геодезия, картография, кадастр және Жерді қашықтықтан зондтау саласындағы мемлекеттік басқару органының есебінен жүзеге асырылады. Кеңес мүшелерінің және отырысқа қатысушылардың іссапар шығыстарын жіберуші мемлекеттік билік органдары мен ТМД қатысушы мемлекеттердің ұйымдары жүзеге асырады.</w:t>
      </w:r>
      <w:r>
        <w:br/>
      </w:r>
      <w:r>
        <w:rPr>
          <w:rFonts w:ascii="Times New Roman"/>
          <w:b w:val="false"/>
          <w:i w:val="false"/>
          <w:color w:val="000000"/>
          <w:sz w:val="28"/>
        </w:rPr>
        <w:t>
</w:t>
      </w:r>
      <w:r>
        <w:rPr>
          <w:rFonts w:ascii="Times New Roman"/>
          <w:b w:val="false"/>
          <w:i w:val="false"/>
          <w:color w:val="000000"/>
          <w:sz w:val="28"/>
        </w:rPr>
        <w:t>
      6. Кеңестің және оның жұмыс органдарының жұмыс тілі орыс тілі болып табылады.</w:t>
      </w:r>
    </w:p>
    <w:bookmarkEnd w:id="18"/>
    <w:bookmarkStart w:name="z41" w:id="19"/>
    <w:p>
      <w:pPr>
        <w:spacing w:after="0"/>
        <w:ind w:left="0"/>
        <w:jc w:val="left"/>
      </w:pPr>
      <w:r>
        <w:rPr>
          <w:rFonts w:ascii="Times New Roman"/>
          <w:b/>
          <w:i w:val="false"/>
          <w:color w:val="000000"/>
        </w:rPr>
        <w:t xml:space="preserve"> 
5-бөлім. Кеңестің және оның мүшелерінің құқықтары мен міндеттері</w:t>
      </w:r>
    </w:p>
    <w:bookmarkEnd w:id="19"/>
    <w:bookmarkStart w:name="z42" w:id="20"/>
    <w:p>
      <w:pPr>
        <w:spacing w:after="0"/>
        <w:ind w:left="0"/>
        <w:jc w:val="both"/>
      </w:pPr>
      <w:r>
        <w:rPr>
          <w:rFonts w:ascii="Times New Roman"/>
          <w:b w:val="false"/>
          <w:i w:val="false"/>
          <w:color w:val="000000"/>
          <w:sz w:val="28"/>
        </w:rPr>
        <w:t>
      1. Кеңес өз міндеттері мен функцияларын орындау үшін:</w:t>
      </w:r>
      <w:r>
        <w:br/>
      </w:r>
      <w:r>
        <w:rPr>
          <w:rFonts w:ascii="Times New Roman"/>
          <w:b w:val="false"/>
          <w:i w:val="false"/>
          <w:color w:val="000000"/>
          <w:sz w:val="28"/>
        </w:rPr>
        <w:t>
</w:t>
      </w:r>
      <w:r>
        <w:rPr>
          <w:rFonts w:ascii="Times New Roman"/>
          <w:b w:val="false"/>
          <w:i w:val="false"/>
          <w:color w:val="000000"/>
          <w:sz w:val="28"/>
        </w:rPr>
        <w:t>
      1) Кеңес дайындаған құжаттардың жобаларын белгіленген тәртіппен ТМД Мемлекет басшылары кеңесінің, Үкімет басшылары кеңесінің, ТМД-ның басқа органдарының қарауына енгізуге;</w:t>
      </w:r>
      <w:r>
        <w:br/>
      </w:r>
      <w:r>
        <w:rPr>
          <w:rFonts w:ascii="Times New Roman"/>
          <w:b w:val="false"/>
          <w:i w:val="false"/>
          <w:color w:val="000000"/>
          <w:sz w:val="28"/>
        </w:rPr>
        <w:t>
</w:t>
      </w:r>
      <w:r>
        <w:rPr>
          <w:rFonts w:ascii="Times New Roman"/>
          <w:b w:val="false"/>
          <w:i w:val="false"/>
          <w:color w:val="000000"/>
          <w:sz w:val="28"/>
        </w:rPr>
        <w:t>
      2) өз құзыреті шеңберінде Келісімге қатысушы мемлекеттердің картография-геодезия қызметтері арасындағы өзара тиімді ынтымақтастықты дамытуға бағытталған шешімдер қабылдауға;</w:t>
      </w:r>
      <w:r>
        <w:br/>
      </w:r>
      <w:r>
        <w:rPr>
          <w:rFonts w:ascii="Times New Roman"/>
          <w:b w:val="false"/>
          <w:i w:val="false"/>
          <w:color w:val="000000"/>
          <w:sz w:val="28"/>
        </w:rPr>
        <w:t>
</w:t>
      </w:r>
      <w:r>
        <w:rPr>
          <w:rFonts w:ascii="Times New Roman"/>
          <w:b w:val="false"/>
          <w:i w:val="false"/>
          <w:color w:val="000000"/>
          <w:sz w:val="28"/>
        </w:rPr>
        <w:t>
      3) қажет болғанда Кеңестің жұмыс топтарын құруға;</w:t>
      </w:r>
      <w:r>
        <w:br/>
      </w:r>
      <w:r>
        <w:rPr>
          <w:rFonts w:ascii="Times New Roman"/>
          <w:b w:val="false"/>
          <w:i w:val="false"/>
          <w:color w:val="000000"/>
          <w:sz w:val="28"/>
        </w:rPr>
        <w:t>
</w:t>
      </w:r>
      <w:r>
        <w:rPr>
          <w:rFonts w:ascii="Times New Roman"/>
          <w:b w:val="false"/>
          <w:i w:val="false"/>
          <w:color w:val="000000"/>
          <w:sz w:val="28"/>
        </w:rPr>
        <w:t>
      4) Кеңестің құзыретіне жатқызылған мәселелер бойынша нормативтік-техникалық және басқа да құжаттарды келісуге;</w:t>
      </w:r>
      <w:r>
        <w:br/>
      </w:r>
      <w:r>
        <w:rPr>
          <w:rFonts w:ascii="Times New Roman"/>
          <w:b w:val="false"/>
          <w:i w:val="false"/>
          <w:color w:val="000000"/>
          <w:sz w:val="28"/>
        </w:rPr>
        <w:t>
</w:t>
      </w:r>
      <w:r>
        <w:rPr>
          <w:rFonts w:ascii="Times New Roman"/>
          <w:b w:val="false"/>
          <w:i w:val="false"/>
          <w:color w:val="000000"/>
          <w:sz w:val="28"/>
        </w:rPr>
        <w:t>
      5) Кеңес хатшылығының қызметіне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
      2. Келісімге қатысушы әрбір мемлекет Кеңестің жұмыс топтарына осы таптардың мүшесі құқығымен өз өкілдерін жіберуге құқығы бар.</w:t>
      </w:r>
      <w:r>
        <w:br/>
      </w:r>
      <w:r>
        <w:rPr>
          <w:rFonts w:ascii="Times New Roman"/>
          <w:b w:val="false"/>
          <w:i w:val="false"/>
          <w:color w:val="000000"/>
          <w:sz w:val="28"/>
        </w:rPr>
        <w:t>
</w:t>
      </w:r>
      <w:r>
        <w:rPr>
          <w:rFonts w:ascii="Times New Roman"/>
          <w:b w:val="false"/>
          <w:i w:val="false"/>
          <w:color w:val="000000"/>
          <w:sz w:val="28"/>
        </w:rPr>
        <w:t>
      3. Кеңес төрағасы:</w:t>
      </w:r>
      <w:r>
        <w:br/>
      </w:r>
      <w:r>
        <w:rPr>
          <w:rFonts w:ascii="Times New Roman"/>
          <w:b w:val="false"/>
          <w:i w:val="false"/>
          <w:color w:val="000000"/>
          <w:sz w:val="28"/>
        </w:rPr>
        <w:t>
</w:t>
      </w:r>
      <w:r>
        <w:rPr>
          <w:rFonts w:ascii="Times New Roman"/>
          <w:b w:val="false"/>
          <w:i w:val="false"/>
          <w:color w:val="000000"/>
          <w:sz w:val="28"/>
        </w:rPr>
        <w:t>
      1) отырысты ашады және жабады;</w:t>
      </w:r>
      <w:r>
        <w:br/>
      </w:r>
      <w:r>
        <w:rPr>
          <w:rFonts w:ascii="Times New Roman"/>
          <w:b w:val="false"/>
          <w:i w:val="false"/>
          <w:color w:val="000000"/>
          <w:sz w:val="28"/>
        </w:rPr>
        <w:t>
</w:t>
      </w:r>
      <w:r>
        <w:rPr>
          <w:rFonts w:ascii="Times New Roman"/>
          <w:b w:val="false"/>
          <w:i w:val="false"/>
          <w:color w:val="000000"/>
          <w:sz w:val="28"/>
        </w:rPr>
        <w:t>
      2) отырысты жүргізеді, оның ішінде отырыстың күн тәртібі мен жұмыс регламентін бекітуге ұсынады;</w:t>
      </w:r>
      <w:r>
        <w:br/>
      </w:r>
      <w:r>
        <w:rPr>
          <w:rFonts w:ascii="Times New Roman"/>
          <w:b w:val="false"/>
          <w:i w:val="false"/>
          <w:color w:val="000000"/>
          <w:sz w:val="28"/>
        </w:rPr>
        <w:t>
</w:t>
      </w:r>
      <w:r>
        <w:rPr>
          <w:rFonts w:ascii="Times New Roman"/>
          <w:b w:val="false"/>
          <w:i w:val="false"/>
          <w:color w:val="000000"/>
          <w:sz w:val="28"/>
        </w:rPr>
        <w:t>
      3) баяндамалар мен сөз сөйлеуге сөз береді;</w:t>
      </w:r>
      <w:r>
        <w:br/>
      </w:r>
      <w:r>
        <w:rPr>
          <w:rFonts w:ascii="Times New Roman"/>
          <w:b w:val="false"/>
          <w:i w:val="false"/>
          <w:color w:val="000000"/>
          <w:sz w:val="28"/>
        </w:rPr>
        <w:t>
</w:t>
      </w:r>
      <w:r>
        <w:rPr>
          <w:rFonts w:ascii="Times New Roman"/>
          <w:b w:val="false"/>
          <w:i w:val="false"/>
          <w:color w:val="000000"/>
          <w:sz w:val="28"/>
        </w:rPr>
        <w:t>
      4) құжаттардың жобалары мен қаралатын мәселелер бойынша ұсыныстарды қарауға енгізеді;</w:t>
      </w:r>
      <w:r>
        <w:br/>
      </w:r>
      <w:r>
        <w:rPr>
          <w:rFonts w:ascii="Times New Roman"/>
          <w:b w:val="false"/>
          <w:i w:val="false"/>
          <w:color w:val="000000"/>
          <w:sz w:val="28"/>
        </w:rPr>
        <w:t>
</w:t>
      </w:r>
      <w:r>
        <w:rPr>
          <w:rFonts w:ascii="Times New Roman"/>
          <w:b w:val="false"/>
          <w:i w:val="false"/>
          <w:color w:val="000000"/>
          <w:sz w:val="28"/>
        </w:rPr>
        <w:t>
      5) Кеңестің хаттамалық шешімдеріне қол қояды;</w:t>
      </w:r>
      <w:r>
        <w:br/>
      </w:r>
      <w:r>
        <w:rPr>
          <w:rFonts w:ascii="Times New Roman"/>
          <w:b w:val="false"/>
          <w:i w:val="false"/>
          <w:color w:val="000000"/>
          <w:sz w:val="28"/>
        </w:rPr>
        <w:t>
</w:t>
      </w:r>
      <w:r>
        <w:rPr>
          <w:rFonts w:ascii="Times New Roman"/>
          <w:b w:val="false"/>
          <w:i w:val="false"/>
          <w:color w:val="000000"/>
          <w:sz w:val="28"/>
        </w:rPr>
        <w:t>
      6) рәсімдер қағидаларының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4. Кеңес мүшелерінің бірдей құқығы бар, әрбір мемлекет бір дауысқа ие.</w:t>
      </w:r>
      <w:r>
        <w:br/>
      </w:r>
      <w:r>
        <w:rPr>
          <w:rFonts w:ascii="Times New Roman"/>
          <w:b w:val="false"/>
          <w:i w:val="false"/>
          <w:color w:val="000000"/>
          <w:sz w:val="28"/>
        </w:rPr>
        <w:t>
      Кеңес мүшесі Кеңестің құзыреті шегінде әртүрлі мәселені талқылауға қоюға және Кеңестің қаралатын мәселелері мен қабылданған шешімінің орындалуы бойынша қажетті ақпаратты алуға құқылы.</w:t>
      </w:r>
      <w:r>
        <w:br/>
      </w:r>
      <w:r>
        <w:rPr>
          <w:rFonts w:ascii="Times New Roman"/>
          <w:b w:val="false"/>
          <w:i w:val="false"/>
          <w:color w:val="000000"/>
          <w:sz w:val="28"/>
        </w:rPr>
        <w:t>
      Кеңес мүшесі Кеңестің қабылданған шешімін тиісті мемлекеттік басқару органдарына жеткізеді және оның орындалуына ықпал етеді.</w:t>
      </w:r>
      <w:r>
        <w:br/>
      </w:r>
      <w:r>
        <w:rPr>
          <w:rFonts w:ascii="Times New Roman"/>
          <w:b w:val="false"/>
          <w:i w:val="false"/>
          <w:color w:val="000000"/>
          <w:sz w:val="28"/>
        </w:rPr>
        <w:t>
      Кеңес мүшесі Кеңес қабылдаған шешімнің орындалуын қамтамасыз етуге және Кеңес хатшылығына оның орындалуы туралы уақтылы хабардар етуге міндетті.</w:t>
      </w:r>
      <w:r>
        <w:br/>
      </w:r>
      <w:r>
        <w:rPr>
          <w:rFonts w:ascii="Times New Roman"/>
          <w:b w:val="false"/>
          <w:i w:val="false"/>
          <w:color w:val="000000"/>
          <w:sz w:val="28"/>
        </w:rPr>
        <w:t>
</w:t>
      </w:r>
      <w:r>
        <w:rPr>
          <w:rFonts w:ascii="Times New Roman"/>
          <w:b w:val="false"/>
          <w:i w:val="false"/>
          <w:color w:val="000000"/>
          <w:sz w:val="28"/>
        </w:rPr>
        <w:t>
      5. Кеңес ТМД Атқарушы комитетіне өз қызметі туралы ақпарат ұсынады.</w:t>
      </w:r>
    </w:p>
    <w:bookmarkEnd w:id="20"/>
    <w:bookmarkStart w:name="z58" w:id="21"/>
    <w:p>
      <w:pPr>
        <w:spacing w:after="0"/>
        <w:ind w:left="0"/>
        <w:jc w:val="left"/>
      </w:pPr>
      <w:r>
        <w:rPr>
          <w:rFonts w:ascii="Times New Roman"/>
          <w:b/>
          <w:i w:val="false"/>
          <w:color w:val="000000"/>
        </w:rPr>
        <w:t xml:space="preserve"> 
6-бөлім. Кеңес Хатшылығы</w:t>
      </w:r>
    </w:p>
    <w:bookmarkEnd w:id="21"/>
    <w:bookmarkStart w:name="z59" w:id="22"/>
    <w:p>
      <w:pPr>
        <w:spacing w:after="0"/>
        <w:ind w:left="0"/>
        <w:jc w:val="both"/>
      </w:pPr>
      <w:r>
        <w:rPr>
          <w:rFonts w:ascii="Times New Roman"/>
          <w:b w:val="false"/>
          <w:i w:val="false"/>
          <w:color w:val="000000"/>
          <w:sz w:val="28"/>
        </w:rPr>
        <w:t>
      1. Кеңес Хатшылығының функциялары ТМД Атқарушы комитетінің құрылымдық бөлімшелерімен бірлесіп, Кеңесте төрағалық ететін Келісімге қатысушы мемлекеттердің мемлекеттік басқару органына жүктеледі.</w:t>
      </w:r>
      <w:r>
        <w:br/>
      </w:r>
      <w:r>
        <w:rPr>
          <w:rFonts w:ascii="Times New Roman"/>
          <w:b w:val="false"/>
          <w:i w:val="false"/>
          <w:color w:val="000000"/>
          <w:sz w:val="28"/>
        </w:rPr>
        <w:t>
</w:t>
      </w:r>
      <w:r>
        <w:rPr>
          <w:rFonts w:ascii="Times New Roman"/>
          <w:b w:val="false"/>
          <w:i w:val="false"/>
          <w:color w:val="000000"/>
          <w:sz w:val="28"/>
        </w:rPr>
        <w:t>
      2. Кеңес Хатшылығы:</w:t>
      </w:r>
      <w:r>
        <w:br/>
      </w:r>
      <w:r>
        <w:rPr>
          <w:rFonts w:ascii="Times New Roman"/>
          <w:b w:val="false"/>
          <w:i w:val="false"/>
          <w:color w:val="000000"/>
          <w:sz w:val="28"/>
        </w:rPr>
        <w:t>
</w:t>
      </w:r>
      <w:r>
        <w:rPr>
          <w:rFonts w:ascii="Times New Roman"/>
          <w:b w:val="false"/>
          <w:i w:val="false"/>
          <w:color w:val="000000"/>
          <w:sz w:val="28"/>
        </w:rPr>
        <w:t>
      1) Кеңес қызметін ұйымдастыру-техникалық және ақпараттық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2) Кеңес отырыстарын ұйымдастыруға және өткізілуін қамтамасыз етуге қатысады;</w:t>
      </w:r>
      <w:r>
        <w:br/>
      </w:r>
      <w:r>
        <w:rPr>
          <w:rFonts w:ascii="Times New Roman"/>
          <w:b w:val="false"/>
          <w:i w:val="false"/>
          <w:color w:val="000000"/>
          <w:sz w:val="28"/>
        </w:rPr>
        <w:t>
</w:t>
      </w:r>
      <w:r>
        <w:rPr>
          <w:rFonts w:ascii="Times New Roman"/>
          <w:b w:val="false"/>
          <w:i w:val="false"/>
          <w:color w:val="000000"/>
          <w:sz w:val="28"/>
        </w:rPr>
        <w:t>
      3) Кеңестің жұмыс органдарының қызметін үйлестіреді, оларға қажетті көмек көрсетеді;</w:t>
      </w:r>
      <w:r>
        <w:br/>
      </w:r>
      <w:r>
        <w:rPr>
          <w:rFonts w:ascii="Times New Roman"/>
          <w:b w:val="false"/>
          <w:i w:val="false"/>
          <w:color w:val="000000"/>
          <w:sz w:val="28"/>
        </w:rPr>
        <w:t>
</w:t>
      </w:r>
      <w:r>
        <w:rPr>
          <w:rFonts w:ascii="Times New Roman"/>
          <w:b w:val="false"/>
          <w:i w:val="false"/>
          <w:color w:val="000000"/>
          <w:sz w:val="28"/>
        </w:rPr>
        <w:t>
      4) Кеңеске қатысушы мемлекеттердің үйлестіруші және жұмыс топтарымен өз құзыреті шегінде өзара іс-қимыл жасайды.</w:t>
      </w:r>
      <w:r>
        <w:br/>
      </w:r>
      <w:r>
        <w:rPr>
          <w:rFonts w:ascii="Times New Roman"/>
          <w:b w:val="false"/>
          <w:i w:val="false"/>
          <w:color w:val="000000"/>
          <w:sz w:val="28"/>
        </w:rPr>
        <w:t>
      Кеңесте төрағалық етуші мемлекеттің мемлекеттік басқару органының өкілі Кеңес хатшылығының басшысы, ал Кеңес хатшылығы басшысының орынбасары - ТМД Атқарушы комитетінің өкілі болып табылады.</w:t>
      </w:r>
    </w:p>
    <w:bookmarkEnd w:id="22"/>
    <w:bookmarkStart w:name="z65" w:id="23"/>
    <w:p>
      <w:pPr>
        <w:spacing w:after="0"/>
        <w:ind w:left="0"/>
        <w:jc w:val="left"/>
      </w:pPr>
      <w:r>
        <w:rPr>
          <w:rFonts w:ascii="Times New Roman"/>
          <w:b/>
          <w:i w:val="false"/>
          <w:color w:val="000000"/>
        </w:rPr>
        <w:t xml:space="preserve"> 
7-бөлім. Рәсімдердің қағидалары</w:t>
      </w:r>
    </w:p>
    <w:bookmarkEnd w:id="23"/>
    <w:bookmarkStart w:name="z66" w:id="24"/>
    <w:p>
      <w:pPr>
        <w:spacing w:after="0"/>
        <w:ind w:left="0"/>
        <w:jc w:val="both"/>
      </w:pPr>
      <w:r>
        <w:rPr>
          <w:rFonts w:ascii="Times New Roman"/>
          <w:b w:val="false"/>
          <w:i w:val="false"/>
          <w:color w:val="000000"/>
          <w:sz w:val="28"/>
        </w:rPr>
        <w:t>
      1. Келісімге қатысушы мемлекеттердің бірінің бастамасы бойынша, оның барлық қатысушыларымен консультация алғаннан кейін, егер Кеңес мүшелерінің жәй көпшілігі жақтаса, Кеңестің кезектен тыс отырысы шақырылуы мүмкін.</w:t>
      </w:r>
      <w:r>
        <w:br/>
      </w:r>
      <w:r>
        <w:rPr>
          <w:rFonts w:ascii="Times New Roman"/>
          <w:b w:val="false"/>
          <w:i w:val="false"/>
          <w:color w:val="000000"/>
          <w:sz w:val="28"/>
        </w:rPr>
        <w:t>
</w:t>
      </w:r>
      <w:r>
        <w:rPr>
          <w:rFonts w:ascii="Times New Roman"/>
          <w:b w:val="false"/>
          <w:i w:val="false"/>
          <w:color w:val="000000"/>
          <w:sz w:val="28"/>
        </w:rPr>
        <w:t>
      2. Кеңес отырысының кворумы үшін оның мүшелерінің үштен екісі қатысуы керек.</w:t>
      </w:r>
      <w:r>
        <w:br/>
      </w:r>
      <w:r>
        <w:rPr>
          <w:rFonts w:ascii="Times New Roman"/>
          <w:b w:val="false"/>
          <w:i w:val="false"/>
          <w:color w:val="000000"/>
          <w:sz w:val="28"/>
        </w:rPr>
        <w:t>
</w:t>
      </w:r>
      <w:r>
        <w:rPr>
          <w:rFonts w:ascii="Times New Roman"/>
          <w:b w:val="false"/>
          <w:i w:val="false"/>
          <w:color w:val="000000"/>
          <w:sz w:val="28"/>
        </w:rPr>
        <w:t>
      3. Кеңес отырысына Кеңес мүшесі жеке өзі қатысу мүмкіндігі болмаған алмайтын жағдайда, өз өкілеттілігін отырыс кезеңінде, геодезия, картография, кадастр және Жерді қашықтықтан зондтау саласындағы өз мемлекеттік басқару органының басқа өкіліне беруге құқылы.</w:t>
      </w:r>
      <w:r>
        <w:br/>
      </w:r>
      <w:r>
        <w:rPr>
          <w:rFonts w:ascii="Times New Roman"/>
          <w:b w:val="false"/>
          <w:i w:val="false"/>
          <w:color w:val="000000"/>
          <w:sz w:val="28"/>
        </w:rPr>
        <w:t>
      Кеңес мүшесі өкілінің өкілеттілігі расталуы тиіс.</w:t>
      </w:r>
      <w:r>
        <w:br/>
      </w:r>
      <w:r>
        <w:rPr>
          <w:rFonts w:ascii="Times New Roman"/>
          <w:b w:val="false"/>
          <w:i w:val="false"/>
          <w:color w:val="000000"/>
          <w:sz w:val="28"/>
        </w:rPr>
        <w:t>
</w:t>
      </w:r>
      <w:r>
        <w:rPr>
          <w:rFonts w:ascii="Times New Roman"/>
          <w:b w:val="false"/>
          <w:i w:val="false"/>
          <w:color w:val="000000"/>
          <w:sz w:val="28"/>
        </w:rPr>
        <w:t>
      4. Делегация құрамын Келісімге қатысушы мемлекет жасақтайды.</w:t>
      </w:r>
      <w:r>
        <w:br/>
      </w:r>
      <w:r>
        <w:rPr>
          <w:rFonts w:ascii="Times New Roman"/>
          <w:b w:val="false"/>
          <w:i w:val="false"/>
          <w:color w:val="000000"/>
          <w:sz w:val="28"/>
        </w:rPr>
        <w:t>
</w:t>
      </w:r>
      <w:r>
        <w:rPr>
          <w:rFonts w:ascii="Times New Roman"/>
          <w:b w:val="false"/>
          <w:i w:val="false"/>
          <w:color w:val="000000"/>
          <w:sz w:val="28"/>
        </w:rPr>
        <w:t>
      5. Кеңес шешімдері консенсуспен қабылданады. Консенсус қаралатын мәселе бойынша шешім қабылдау үшін кедергі ретінде ұсынылатын, ең болмағанда бірінің қатысушы мемлекеттердің ресми қарсылығы болмауы ретінде анықталады.</w:t>
      </w:r>
      <w:r>
        <w:br/>
      </w:r>
      <w:r>
        <w:rPr>
          <w:rFonts w:ascii="Times New Roman"/>
          <w:b w:val="false"/>
          <w:i w:val="false"/>
          <w:color w:val="000000"/>
          <w:sz w:val="28"/>
        </w:rPr>
        <w:t>
      Келісімге қатысушы мемлекет шешім қабылдау үшін кедергі болмайтын, сол немесе өзге мәселеде өзінің мүдделі еместігі туралы мәлімдей алады. Отырыста қандай да бір Кеңес мүшесінің болмауы тиісті қатысушы мемлекеттің тарапынан қарсылық ретінде саналмайды және осы отырыста шешім қабылдауға кедергі болып табылмайды.</w:t>
      </w:r>
      <w:r>
        <w:br/>
      </w:r>
      <w:r>
        <w:rPr>
          <w:rFonts w:ascii="Times New Roman"/>
          <w:b w:val="false"/>
          <w:i w:val="false"/>
          <w:color w:val="000000"/>
          <w:sz w:val="28"/>
        </w:rPr>
        <w:t>
</w:t>
      </w:r>
      <w:r>
        <w:rPr>
          <w:rFonts w:ascii="Times New Roman"/>
          <w:b w:val="false"/>
          <w:i w:val="false"/>
          <w:color w:val="000000"/>
          <w:sz w:val="28"/>
        </w:rPr>
        <w:t>
      6. Кеңестің кезекті отырысының күн тәртібінің жобасын Кеңес хатшылығы қалыптастырады және Кеңес мүшелерімен келісіледі.</w:t>
      </w:r>
      <w:r>
        <w:br/>
      </w:r>
      <w:r>
        <w:rPr>
          <w:rFonts w:ascii="Times New Roman"/>
          <w:b w:val="false"/>
          <w:i w:val="false"/>
          <w:color w:val="000000"/>
          <w:sz w:val="28"/>
        </w:rPr>
        <w:t>
</w:t>
      </w:r>
      <w:r>
        <w:rPr>
          <w:rFonts w:ascii="Times New Roman"/>
          <w:b w:val="false"/>
          <w:i w:val="false"/>
          <w:color w:val="000000"/>
          <w:sz w:val="28"/>
        </w:rPr>
        <w:t>
      7. Кеңес отырысында келесі отырыстың күні мен өткізу орны белгіленеді.</w:t>
      </w:r>
      <w:r>
        <w:br/>
      </w:r>
      <w:r>
        <w:rPr>
          <w:rFonts w:ascii="Times New Roman"/>
          <w:b w:val="false"/>
          <w:i w:val="false"/>
          <w:color w:val="000000"/>
          <w:sz w:val="28"/>
        </w:rPr>
        <w:t>
</w:t>
      </w:r>
      <w:r>
        <w:rPr>
          <w:rFonts w:ascii="Times New Roman"/>
          <w:b w:val="false"/>
          <w:i w:val="false"/>
          <w:color w:val="000000"/>
          <w:sz w:val="28"/>
        </w:rPr>
        <w:t>
      8. Отырыстың өткізілу тәртібін Кеңес айқындайды.</w:t>
      </w:r>
      <w:r>
        <w:br/>
      </w:r>
      <w:r>
        <w:rPr>
          <w:rFonts w:ascii="Times New Roman"/>
          <w:b w:val="false"/>
          <w:i w:val="false"/>
          <w:color w:val="000000"/>
          <w:sz w:val="28"/>
        </w:rPr>
        <w:t>
</w:t>
      </w:r>
      <w:r>
        <w:rPr>
          <w:rFonts w:ascii="Times New Roman"/>
          <w:b w:val="false"/>
          <w:i w:val="false"/>
          <w:color w:val="000000"/>
          <w:sz w:val="28"/>
        </w:rPr>
        <w:t>
      9. Рәсімдеу, оның ішінде отырыстар ашылуы/жабылуы, оның жүргізілуі, күн тәртібінде қаралатын жобаға ұсыным енгізу және күн тәртібін, жұмыс регламентін қабылдау, бақылаушыларға сөз беру мәселелері қарапайым көпшілік қатысушылар дауысымен шешіледі.</w:t>
      </w:r>
      <w:r>
        <w:br/>
      </w:r>
      <w:r>
        <w:rPr>
          <w:rFonts w:ascii="Times New Roman"/>
          <w:b w:val="false"/>
          <w:i w:val="false"/>
          <w:color w:val="000000"/>
          <w:sz w:val="28"/>
        </w:rPr>
        <w:t>
</w:t>
      </w:r>
      <w:r>
        <w:rPr>
          <w:rFonts w:ascii="Times New Roman"/>
          <w:b w:val="false"/>
          <w:i w:val="false"/>
          <w:color w:val="000000"/>
          <w:sz w:val="28"/>
        </w:rPr>
        <w:t>
      10. Әрбір Кеңес мүшесі/делегация басшысы отырыс жүргізу тәртібі бойынша кез келген кезде шығып сөйлеуіне болады. Кеңес төрағасы тез арада бұл үшін сөз ұсынады. Қаралатын мәселенің мәні бойынша шығып сөйлеуші жүргізу тәртібімен тікелей қаралатын нақты емес мәселе бойынша сөз сөйлей алмайды. Жүргізу тәртібі бойынша ұсыныстарды төраға дауыс беруге талқыламай шығарады.</w:t>
      </w:r>
      <w:r>
        <w:br/>
      </w:r>
      <w:r>
        <w:rPr>
          <w:rFonts w:ascii="Times New Roman"/>
          <w:b w:val="false"/>
          <w:i w:val="false"/>
          <w:color w:val="000000"/>
          <w:sz w:val="28"/>
        </w:rPr>
        <w:t>
</w:t>
      </w:r>
      <w:r>
        <w:rPr>
          <w:rFonts w:ascii="Times New Roman"/>
          <w:b w:val="false"/>
          <w:i w:val="false"/>
          <w:color w:val="000000"/>
          <w:sz w:val="28"/>
        </w:rPr>
        <w:t>
      11. Күн тәртібіндегі мәселелерді талқылау кезінде, қажеттілігіне қарай, Кеңестің жұмыс топтарының басшыларына сөз беріледі.</w:t>
      </w:r>
      <w:r>
        <w:br/>
      </w:r>
      <w:r>
        <w:rPr>
          <w:rFonts w:ascii="Times New Roman"/>
          <w:b w:val="false"/>
          <w:i w:val="false"/>
          <w:color w:val="000000"/>
          <w:sz w:val="28"/>
        </w:rPr>
        <w:t>
</w:t>
      </w:r>
      <w:r>
        <w:rPr>
          <w:rFonts w:ascii="Times New Roman"/>
          <w:b w:val="false"/>
          <w:i w:val="false"/>
          <w:color w:val="000000"/>
          <w:sz w:val="28"/>
        </w:rPr>
        <w:t>
      12. Отырыс барысында құжаттар жобасына ұсыныстар, әдетте, жазбаша нысанда енгізіледі және отырысқа қатысушылар арасында таратылады.</w:t>
      </w:r>
      <w:r>
        <w:br/>
      </w:r>
      <w:r>
        <w:rPr>
          <w:rFonts w:ascii="Times New Roman"/>
          <w:b w:val="false"/>
          <w:i w:val="false"/>
          <w:color w:val="000000"/>
          <w:sz w:val="28"/>
        </w:rPr>
        <w:t>
</w:t>
      </w:r>
      <w:r>
        <w:rPr>
          <w:rFonts w:ascii="Times New Roman"/>
          <w:b w:val="false"/>
          <w:i w:val="false"/>
          <w:color w:val="000000"/>
          <w:sz w:val="28"/>
        </w:rPr>
        <w:t>
      13. Отырыстың қорытындысы бойынша хаттама жасалады, оған қатысушы Кеңес мүшелері қол қояды.</w:t>
      </w:r>
      <w:r>
        <w:br/>
      </w:r>
      <w:r>
        <w:rPr>
          <w:rFonts w:ascii="Times New Roman"/>
          <w:b w:val="false"/>
          <w:i w:val="false"/>
          <w:color w:val="000000"/>
          <w:sz w:val="28"/>
        </w:rPr>
        <w:t>
</w:t>
      </w:r>
      <w:r>
        <w:rPr>
          <w:rFonts w:ascii="Times New Roman"/>
          <w:b w:val="false"/>
          <w:i w:val="false"/>
          <w:color w:val="000000"/>
          <w:sz w:val="28"/>
        </w:rPr>
        <w:t>
      14. Отырыс аяқталған күнінен бастап 30 күннен кешіктірмей отырыстың хаттамасы мен құжаттары Кеңестің барлық мүшелеріне таратылады.</w:t>
      </w:r>
      <w:r>
        <w:br/>
      </w:r>
      <w:r>
        <w:rPr>
          <w:rFonts w:ascii="Times New Roman"/>
          <w:b w:val="false"/>
          <w:i w:val="false"/>
          <w:color w:val="000000"/>
          <w:sz w:val="28"/>
        </w:rPr>
        <w:t>
</w:t>
      </w:r>
      <w:r>
        <w:rPr>
          <w:rFonts w:ascii="Times New Roman"/>
          <w:b w:val="false"/>
          <w:i w:val="false"/>
          <w:color w:val="000000"/>
          <w:sz w:val="28"/>
        </w:rPr>
        <w:t>
      15. Кеңестің жұмысы туралы есептер белгіленген тәртіппен Достастықтың Мемлекет басшылары кеңесінің және Үкімет басшылары кеңесінің отырыстарында қаралады.</w:t>
      </w:r>
      <w:r>
        <w:br/>
      </w:r>
      <w:r>
        <w:rPr>
          <w:rFonts w:ascii="Times New Roman"/>
          <w:b w:val="false"/>
          <w:i w:val="false"/>
          <w:color w:val="000000"/>
          <w:sz w:val="28"/>
        </w:rPr>
        <w:t>
</w:t>
      </w:r>
      <w:r>
        <w:rPr>
          <w:rFonts w:ascii="Times New Roman"/>
          <w:b w:val="false"/>
          <w:i w:val="false"/>
          <w:color w:val="000000"/>
          <w:sz w:val="28"/>
        </w:rPr>
        <w:t>
      16. Кеңесті тарату Келісімге сәйкес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