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924" w14:textId="167a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Норвегия Корольдігінің Үкіметі арасындағы Халықаралық автомобиль тасымалдары туралы келісімге қол қою туралы" Қазақстан Республикасы Үкіметінің 2010 жылғы 26 ақпандағы № 138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30 мамырдағы № 704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Норвегия Корольдігінің Үкіметі арасындағы Халықаралық автомобиль тасымалдары туралы келісімге қол қою туралы» Қазақстан Республикасы Үкіметінің 2010 жылғы 26 ақпандағы № 138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Көлік және коммуникация министрі Асқар Қуанышұлы Жұмағалиевқа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Норвегия Корольдігінің Үкіметі арасындағы Халықаралық автомобиль тасымалдары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