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4182" w14:textId="fff4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"Босатылатын оқ-дәрілерді, қару-жарақтарды, әскери-техниканы, арнайы құралдарды жою (құрту, кәдеге жарату, көму) және қайта өңдеу жөніндегі қызметті лицензиялау ережесін және оған қойылатын біліктілік талаптарын бекіту туралы" Қазақстан Республикасы Үкіметінің 2008 жылғы 31 қаңтардағы № 82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мамырдағы № 719 қаулысы. Күші жойылды - Қазақстан Республикасы Үкіметінің 2013 жылғы 15 мамырдағы № 489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15.05.2013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«Босатылатын оқ-дәрілерді, қару-жарақтарды, әскери-техниканы, арнайы құралдарды жою (құрту, кәдеге жарату, көму) және қайта өңдеу жөніндегі қызметті лицензиялау ережесін және оған қойылатын біліктілік талаптарын бекіту туралы» Қазақстан Республикасы Үкіметінің 2008 жылғы 31 қаңтардағы № </w:t>
      </w:r>
      <w:r>
        <w:rPr>
          <w:rFonts w:ascii="Times New Roman"/>
          <w:b w:val="false"/>
          <w:i w:val="false"/>
          <w:color w:val="000000"/>
          <w:sz w:val="28"/>
        </w:rPr>
        <w:t>82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3, 42-құжат)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«Босатылатын оқ-дәрілерді, қару-жарақтарды, әскери-техниканы, арнайы құралдарды жою (құрту, кәдеге жарату, көму) және қайта өңдеу жөніндегі 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босатылатын оқ-дәрілерді, қару-жарақтарды, әскери-техниканы, арнайы құралдарды жою (құрту, кәдеге жарату, көму) және қайта өңдеу жөніндегі қызметке қойылатын біліктілік талаптары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босатылатын оқ-дәрілерді, қару-жарақтарды, әскери-техниканы, арнайы құралдарды жою (құрту, кәдеге жарату, көму) және қайта өңдеу жөніндегі қызметке қойылатын біліктілік талаптары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жарияланғанынан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Босатылатын оқ-дәрілерді, қару-жарақтарды, әскери-техниканы,</w:t>
      </w:r>
      <w:r>
        <w:br/>
      </w:r>
      <w:r>
        <w:rPr>
          <w:rFonts w:ascii="Times New Roman"/>
          <w:b/>
          <w:i w:val="false"/>
          <w:color w:val="000000"/>
        </w:rPr>
        <w:t>
арнайы құралдарды жою (құрту, кәдеге жарату, көму) және қайта</w:t>
      </w:r>
      <w:r>
        <w:br/>
      </w:r>
      <w:r>
        <w:rPr>
          <w:rFonts w:ascii="Times New Roman"/>
          <w:b/>
          <w:i w:val="false"/>
          <w:color w:val="000000"/>
        </w:rPr>
        <w:t>
өңдеу жөніндегі қызметке қойылатын біліктілік талаптары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Босатылатын оқ-дәрілерді жою (құрту, кәдеге жарату, көму) және қайта өңдеу жөніндегі қызметтің кіші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(стационарлық және (немесе) ұтқыр) немесе жалға беру құқығындағы қоршалған, оқшауланған және мыналарды қамтитын өндірістік-техникалық базасы: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ғимарат, құрылыс және (немесе) контейнерлік типтегі ұтқыр модуль, көтергіш механизм,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оқ-дәрілер мен олардың құрауыштарын сақтауға арналған найзағай бұрғышы бар контурлы найзағайдан қорғау жүйесімен жабдықталған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оқ-дәрілердің қалдықтарын және қайта өңделген материалдарын сұрыптауға, кесуге, пакеттерге салуға арналған жабдықтар мен құрал-саймандары бар үй-жай немесе арнайы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қауіпті жүктерді тасымалдауға арналған лицензияның не қауіпті жүктерді тасымалдауға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мәліметтерді пайдалана отырып, жұмыс жүргізуге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бірлігін қамтамасыз ету туралы заңнаманың талаптарына сәйкес келетін өлшеу құралдары, оның ішінде радиацияны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персоналды қауіпсіздік техникасына оқыту жөніндегі және босатылатын оқ-дәрілерді жою (құрту, кәдеге жарату, көму) және қайта өңдеу жөніндегі жұмысты ұйымдастыру тәртібі туралы нұсқаулықтар;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кәдеге жаратылған босатылатын оқ-дәрілердің материалдарын, жинақтаушы бөлшектерін, бұйымдарын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өрт қауіпсіздігі және күзет шараларын ұйымдастыруға жауап беретін лауазымдық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күзет қызметіне лицензия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Босатылатын қару-жарақты, әскери техниканы, арнайы құралдарды жою (құрту, кәдеге жарату, көму) және қайта өңдеу жөніндегі қызметті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құқығында, қоршалған, оқшауланған және мыналарды қамтитын өндірістік-техникалық базасы: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ғимарат, құрылыс, көтергіш механизм,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қару-жарақты, әскери техниканы, арнайы құралдарды сақтауға арналған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қару-жарақтардың, әскери техниканың, арнайы құралдардың қалдықтарын және қайта өңделген материалдарын сұрыптауға, кесуге, пакеттерге салуға арналған жабдықтар мен құрал-саймандар бар үй-жай немесе арнайы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қауіпті жүктерді тасымалдауға лицензияның немесе қауіпті жүктерді тасымалдауға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мәліметтерді пайдалана отырып, жұмыс жүргізуге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бірлігін қамтамасыз ету туралы заңнаманың талаптарына сәйкес келетін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персоналды қауіпсіздік техникасына оқыту жөніндегі және босатылатын қару-жарақтарды, әскери техниканы, арнайы құралдарды жою жөніндегі жұмысты ұйымдастыру тәртібі туралы нұсқаулықтар;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босатылатын қару-жарақтың, әскери техниканың, арнайы құралдардың материалдарын, жинақтаушы бөлшектерін, бұйымдарын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өрт қауіпсіздігі және күзет шараларын ұйымдастыруға жауап беретін лауазымдық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күзет қызметіне лицензия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