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a798" w14:textId="c73a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Қолға ұстайтын жауынгерлік атыс қаруы мен оның патрондарын әзірлеу, өндіру, жөндеу, сату, сатып алу жөніндегі қызметке қойылатын біліктілік талаптары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31 мамырдағы № 720 Қаулысы. Күші жойылды - Қазақстан Республикасы Үкiметiнiң 2012 жылғы 21 қарашадағы № 1474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Үкiметiнiң 2012.11.21 </w:t>
      </w:r>
      <w:r>
        <w:rPr>
          <w:rFonts w:ascii="Times New Roman"/>
          <w:b w:val="false"/>
          <w:i w:val="false"/>
          <w:color w:val="ff0000"/>
          <w:sz w:val="28"/>
        </w:rPr>
        <w:t>№ 1474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кейiн күнтiзбелiк жиырма бiр күн өткен соң қолданысқа енгiзiледi)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«Қолға ұстайтын жауынгерлік атыс қаруы мен оның патрондарын әзірлеу, өндіру, жөндеу, сату, сатып алу жөніндегі қызметті лицензиялау ережесін және оған қойылатын біліктілік талаптарын бекіту туралы» Қазақстан Республикасы Үкіметінің 2008 жылғы 1 ақпандағы № 84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2008 ж., № 4, 45-құжат)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«Қолға ұстайтын жауынгерлік атыс қаруы мен оның патрондарын әзірлеу, өндіру, жөндеу, сату, сатып алу жөніндегі қызметке қойылатын біліктілік талаптарын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қолға ұстайтын жауынгерлік атыс қаруы мен оның патрондарын әзірлеу, өндіру, жөндеу, сату, сатып алу жөніндегі қызметке қойылатын біліктілік талаптары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 қолға ұстайтын жауынгерлік атыс қаруы мен оның патрондарын әзірлеу, өндіру, жөндеу, сату, сатып алу жөніндегі қызметті </w:t>
      </w:r>
      <w:r>
        <w:rPr>
          <w:rFonts w:ascii="Times New Roman"/>
          <w:b w:val="false"/>
          <w:i w:val="false"/>
          <w:color w:val="000000"/>
          <w:sz w:val="28"/>
        </w:rPr>
        <w:t>лицензиялау ережесін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оған қойылатын </w:t>
      </w:r>
      <w:r>
        <w:rPr>
          <w:rFonts w:ascii="Times New Roman"/>
          <w:b w:val="false"/>
          <w:i w:val="false"/>
          <w:color w:val="000000"/>
          <w:sz w:val="28"/>
        </w:rPr>
        <w:t>біліктілік 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жарияланғанынан кейін күнтізбелік жиырма бір күн өткен соң 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 Республикасыны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сімов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Қолға ұстайтын жауынгерлік атыс қаруы мен оның патрондарын</w:t>
      </w:r>
      <w:r>
        <w:br/>
      </w:r>
      <w:r>
        <w:rPr>
          <w:rFonts w:ascii="Times New Roman"/>
          <w:b/>
          <w:i w:val="false"/>
          <w:color w:val="000000"/>
        </w:rPr>
        <w:t>
әзірлеу, өндіру, жөндеу, сату, сатып алу жөніндегі қызметке</w:t>
      </w:r>
      <w:r>
        <w:br/>
      </w:r>
      <w:r>
        <w:rPr>
          <w:rFonts w:ascii="Times New Roman"/>
          <w:b/>
          <w:i w:val="false"/>
          <w:color w:val="000000"/>
        </w:rPr>
        <w:t>
қойылатын біліктілік талаптары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Қолға ұстайтын жауынгерлік атыс қаруы мен оның патрондарын әзірлеу жөніндегі қызметтің кіші түрін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басшысында немесе оның орынбасарында, оның ішінде оның филиалының басшысында немесе оның орынбасарында, сондай-ақ лицензияланатын қызмет түрін жүзеге асыратын жеке тұлғада жоғары техникалық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қызмет түріне зерттеу, әзірлеу мен өндіру мәселелері бойынша нормативтік-техникалық және ғылыми-техникалық құжаттар жиынтығы түріндегі ғылыми база;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жеке меншік құқығындағы, қоршалған, оқшауланған және мыналарды қамтитын өндірістік-техникалық база: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өндірістік ғимарат;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сынақ зертханасы;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жабдық және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қарулардың және патрондардың әзірленген жиынтықтарын сақтауға арналған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пайдалану шарттарына және олар үшін белгіленген өлшем бірлігін қамтамасыз ету туралы заңнаманың талаптарына сәйкес келетін өлшеу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ұйымның басшысы бекіткен қолға ұстайтын жауынгерлік атыс қаруы мен оның патрондарының тәжірибелік моделдерін қауіпсіз әзірлеу жөніндегі нұсқаулық;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материалдарды, жартылай фабрикаттарды (әзірлемелерді), жинақтаушы бөлшектерді, бұйымдарды есепке алу және сақтау бойынша журнал;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күзет қызметіне арналған лицензия немесе өндірістік-техникалық базаны оқ-дәрімен атылатын қаруды пайдалана отырып күзетуге күзет қызметіне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қызметтің мәлімделген түрі бойынша мемлекеттік құпияларды құрайтын мәліметтерді пайдалана отырып, жұмыс жүргізуге Қазақстан Республикасы Ұлттық қауіпсіздік комитетінің немесе оның аумақтық органдарының рұқсаты.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Қолға ұстайтын жауынгерлік атыс қаруы мен оның патрондарын өндіру жөніндегі қызметтің кіші түрін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басшысында немесе оның орынбасарында, оның ішінде оның филиалының басшысында немесе оның орынбасарында, сондай-ақ лицензияланатын қызмет түрін жүзеге асыратын жеке тұлғада жоғары техникалық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қолға ұстайтын жауынгерлік атыс қаруын және оның патрондарын өндіру мәселелері бойынша нормативтік-техникалық және ғылыми-техникалық құжаттардың жиынтығы түріндегі ғылыми база;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жеке меншік құқығындағы, қоршалған, оқшауланған және мыналарды қамтитын өндірістік-техникалық базасы: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өндірістік ғимарат;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сынақ зертханасы;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істейтін персоналды орналастыруға арналған қызметтік үй-жай;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жабдық және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қауіпті жүктерді тасымалдауға арналған лицензия немесе қауіпті жүктерді тасымалдауға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пайдалану шарттарына және олар үшін белгіленген өлшем бірлігін қамтамасыз ету туралы заңнаманың талаптарына сәйкес келетін өлшем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ұйымның басшысы бекіткен жұмысты қауіпсіз жүргізу жөніндегі нұсқаулық;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материалдарды, жартылай фабрикаттарды (әзірлемелерді), жинақтаушы бөлшектерді дайын және жарамсыз бұйымдарды есепке алу және сақтау бойынша журнал;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күзет қызметіне арналған лицензия немесе өндірістік-техникалық базаны оқ-дәрімен атылатын қаруды пайдалана отырып күзетуге күзет қызметіне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қызметтің мәлімделген түрі бойынша мемлекеттік құпияларды құрайтын мәліметтерді пайдалана отырып, жұмыс жүргізуге Қазақстан Республикасы Ұлттық қауіпсіздік комитетінің немесе оның аумақтық органдарының рұқсаты.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Қолға ұстайтын жауынгерлік атыс қаруы мен оның патрондарын жөндеу жөніндегі қызметтің кіші түрін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басшысында немесе оның орынбасарында, оның ішінде оның филиалының басшысында немесе оның орынбасарында, сондай-ақ лицензияланатын қызмет түрін жүзеге асыратын жеке тұлғада жоғары техникалық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жеке меншік құқығындағы, қоршалған, оқшауланған және мыналарды қамтитын өндірістік-техникалық базасы: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жөндеу-техникалық ғимарат;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сынақ зертханасы;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істейтін персоналды орналастыруға арналған қызметтік үй-жай;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жабдық және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пайдалану шарттарына және олар үшін белгіленген өлшем бірлігін қамтамасыз ету туралы заңнаманың талаптарына сәйкес келетін өлшем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қауіпті жүктерді тасымалдауға лицензияның немесе қауіпті жүктерді тасымалдауға лицензиясы бар мамандандырылған ұйыммен келісімнің;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ұйымның басшысы бекіткен жөндеу жұмыстарын қауіпсіз жүргізу жөніндегі нұсқаулық;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материалдарды, жартылай фабрикаттарды (әзірлемелерді), жинақтаушы бөлшектерді, бұйымдарды есепке алу және сақтау бойынша журнал;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күзет қызметіне лицензияның немесе өндірістік-техникалық базаны оқ-дәрімен атылатын қаруды пайдалана отырып күзетуге күзет қызметіне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қызметтің мәлімделген түрі бойынша мемлекеттік құпияларды құрайтын мәліметтерді пайдалана отырып, жұмыс жүргізуге Қазақстан Республикасы Ұлттық қауіпсіздік комитетінің немесе оның аумақтық органдарының рұқсаты.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Қолға ұстайтын жауынгерлік атыс қаруы мен оның патрондарын сатып алу жөніндегі қызметтің кіші түрін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басшысында немесе оның орынбасарында, оның ішінде оның филиалының басшысында немесе оның орынбасарында, сондай-ақ лицензияланатын қызмет түрін жүзеге асыратын жеке тұлғада жоғары техникалық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жеке меншік құқығында қолға ұстайтын жауынгерлік атыс қаруы мен оның патрондарын сақтауға арналған,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қауіпті жүктерді тасымалдауға арналған лицензия немесе қауіпті жүктерді тасымалдауға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қолға ұстайтын жауынгерлік атыс қаруы мен оның патрондарын есепке алу және сақтау бойынша журнал;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күзет қызметіне арналған лицензия немесе арнайы жабдықталған қойманы оқ-дәрімен атылатын қаруды пайдалана отырып күзетуге күзет қызметіне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қызметтің мәлімделген түрі бойынша мемлекеттік құпияларды құрайтын мәліметтерді пайдалана отырып, жұмыс жүргізуге Қазақстан Республикасы Ұлттық қауіпсіздік комитетінің немесе оның аумақтық органдарының рұқсаты.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