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9999" w14:textId="2519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қашықтықтан зондтау жүйесі үлттық операторының ғарыш түсірілімдерін жоспарлау, Жерді қашықтықтан зондтау деректерін алу, өңдеу және тарату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мамырдағы № 722 Қаулысы. Күші жойылды - Қазақстан Республикасы Үкіметінің 2015 жылғы 25 қарашадағы № 946 қаулысымен</w:t>
      </w:r>
    </w:p>
    <w:p>
      <w:pPr>
        <w:spacing w:after="0"/>
        <w:ind w:left="0"/>
        <w:jc w:val="both"/>
      </w:pPr>
      <w:r>
        <w:rPr>
          <w:rFonts w:ascii="Times New Roman"/>
          <w:b w:val="false"/>
          <w:i w:val="false"/>
          <w:color w:val="ff0000"/>
          <w:sz w:val="28"/>
        </w:rPr>
        <w:t xml:space="preserve">      Ескерту. Күші жойылды - ҚР Үкіметінің 25.11.2015 </w:t>
      </w:r>
      <w:r>
        <w:rPr>
          <w:rFonts w:ascii="Times New Roman"/>
          <w:b w:val="false"/>
          <w:i w:val="false"/>
          <w:color w:val="ff0000"/>
          <w:sz w:val="28"/>
        </w:rPr>
        <w:t>№ 946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29 сәуірдегі № 526</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«Ғарыш қызметі туралы» Қазақстан Республикасының 2012 жылғы 6 қаңтардағы Заңының 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Жердi қашықтықтан зондтау ғарыш жүйесі ұлттық операторының ғарыш түсірілімдерін жоспарлау, Жерді қашықтықтан зондтау деректерін алу, өңдеу және тарату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енгiзiледi.</w:t>
      </w:r>
    </w:p>
    <w:bookmarkEnd w:id="1"/>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Премьер-Министрі                           К. М</w:t>
      </w:r>
      <w:r>
        <w:rPr>
          <w:rFonts w:ascii="Times New Roman"/>
          <w:b w:val="false"/>
          <w:i/>
          <w:color w:val="000000"/>
          <w:sz w:val="28"/>
        </w:rPr>
        <w:t>ә</w:t>
      </w:r>
      <w:r>
        <w:rPr>
          <w:rFonts w:ascii="Times New Roman"/>
          <w:b w:val="false"/>
          <w:i/>
          <w:color w:val="000000"/>
          <w:sz w:val="28"/>
        </w:rPr>
        <w:t>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мамырдағы</w:t>
      </w:r>
      <w:r>
        <w:br/>
      </w:r>
      <w:r>
        <w:rPr>
          <w:rFonts w:ascii="Times New Roman"/>
          <w:b w:val="false"/>
          <w:i w:val="false"/>
          <w:color w:val="000000"/>
          <w:sz w:val="28"/>
        </w:rPr>
        <w:t xml:space="preserve">
№ 722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Жердi қашықтықтан зондтау ғарыш жүйесі ұлттық операторының ғарыш түсірілімдерін жоспарлау, Жерді қашықтықтан зондтау деректерін алу, өңдеу және тарату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Жердi қашықтықтан зондтау ғарыш жүйесі ұлттық операторының ғарыш түсірілімдерін жоспарлау, Жерді қашықтықтан зондтау деректерін алу, өңдеу және тарату қағидалары (бұдан әрі – Қағидалар) «Ғарыш қызметі туралы» Қазақстан Республикасының 2012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Жердi қашықтықтан зондтау ғарыш жүйесі ұлттық операторының ғарыш түсірілімдерін жоспарлау, Жерді қашықтықтан зондтау (бұдан әрі - ЖҚЗ) деректерін алу, өңдеу және тарату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бақылап қарау – Қазақстан Республикасының заңнамасымен және халықаралық шарттармен геокеңістіктік ақпаратын тарату шектелген (түсірілімдер аумағы бойынша, уақыты және ЖҚЗ деректерін пайдаланушыларға беру шарттары бойынша) объектілер мен ЖҚЗ деректерінде бейнеленген қызметтер танып білу (сараптау) рәсімі;</w:t>
      </w:r>
      <w:r>
        <w:br/>
      </w:r>
      <w:r>
        <w:rPr>
          <w:rFonts w:ascii="Times New Roman"/>
          <w:b w:val="false"/>
          <w:i w:val="false"/>
          <w:color w:val="000000"/>
          <w:sz w:val="28"/>
        </w:rPr>
        <w:t>
</w:t>
      </w:r>
      <w:r>
        <w:rPr>
          <w:rFonts w:ascii="Times New Roman"/>
          <w:b w:val="false"/>
          <w:i w:val="false"/>
          <w:color w:val="000000"/>
          <w:sz w:val="28"/>
        </w:rPr>
        <w:t>
      2) геокеңістіктік ақпарат – қашықтықтан зондтау, геодезиялық және картографиялық жұмыстар деректерін өңдеу негізінде және Жер туралы деректерді жинаудың өзге құралдарымен алынған Жер бетінде және жер бетінің астыңғы қабатында орналасқан жер мен объектілер туралы деректер жиынтығы, сондай-ақ түсірілімнің орбиталық параметрлері, калибрлік коэффициенттер және ЖҚЗ деректерін дұрыс өңдеу үшін қажетті басқа қосымша ақпарат;</w:t>
      </w:r>
      <w:r>
        <w:br/>
      </w:r>
      <w:r>
        <w:rPr>
          <w:rFonts w:ascii="Times New Roman"/>
          <w:b w:val="false"/>
          <w:i w:val="false"/>
          <w:color w:val="000000"/>
          <w:sz w:val="28"/>
        </w:rPr>
        <w:t>
</w:t>
      </w:r>
      <w:r>
        <w:rPr>
          <w:rFonts w:ascii="Times New Roman"/>
          <w:b w:val="false"/>
          <w:i w:val="false"/>
          <w:color w:val="000000"/>
          <w:sz w:val="28"/>
        </w:rPr>
        <w:t>
      3) ғарыш түсірілімдері – Жерді қашықтықтан зондтаудың ғарыш құралдарымен жүзеге асыратын түсірілімдер;</w:t>
      </w:r>
      <w:r>
        <w:br/>
      </w:r>
      <w:r>
        <w:rPr>
          <w:rFonts w:ascii="Times New Roman"/>
          <w:b w:val="false"/>
          <w:i w:val="false"/>
          <w:color w:val="000000"/>
          <w:sz w:val="28"/>
        </w:rPr>
        <w:t>
</w:t>
      </w:r>
      <w:r>
        <w:rPr>
          <w:rFonts w:ascii="Times New Roman"/>
          <w:b w:val="false"/>
          <w:i w:val="false"/>
          <w:color w:val="000000"/>
          <w:sz w:val="28"/>
        </w:rPr>
        <w:t>
      4) Жерді қашықтықтан зондтау деректері (бұдан әрі – ЖҚЗ деректері) - Жерді қашықтықтан зондтаудың ғарыш аппаратының бортында орнатылған аппаратураның көмегімен тікелей алынған алғашқы деректер (ғарыштық суреттер және метадеректер), сондай-ақ оларды өңдеу нәтижесінде (интерпретациялаудан) алынған материалдар;</w:t>
      </w:r>
      <w:r>
        <w:br/>
      </w:r>
      <w:r>
        <w:rPr>
          <w:rFonts w:ascii="Times New Roman"/>
          <w:b w:val="false"/>
          <w:i w:val="false"/>
          <w:color w:val="000000"/>
          <w:sz w:val="28"/>
        </w:rPr>
        <w:t>
</w:t>
      </w:r>
      <w:r>
        <w:rPr>
          <w:rFonts w:ascii="Times New Roman"/>
          <w:b w:val="false"/>
          <w:i w:val="false"/>
          <w:color w:val="000000"/>
          <w:sz w:val="28"/>
        </w:rPr>
        <w:t>
      5) Жерді қашықтықтан зондтаудың ғарыш жүйесінің </w:t>
      </w:r>
      <w:r>
        <w:rPr>
          <w:rFonts w:ascii="Times New Roman"/>
          <w:b w:val="false"/>
          <w:i w:val="false"/>
          <w:color w:val="000000"/>
          <w:sz w:val="28"/>
        </w:rPr>
        <w:t>ұлттық операторы</w:t>
      </w:r>
      <w:r>
        <w:rPr>
          <w:rFonts w:ascii="Times New Roman"/>
          <w:b w:val="false"/>
          <w:i w:val="false"/>
          <w:color w:val="000000"/>
          <w:sz w:val="28"/>
        </w:rPr>
        <w:t xml:space="preserve"> (бұдан әрі – ЖҚЗ ҒЖ операторы) – Жерді қашықтықтан зондтаудың ғарыш жүйесін басқаруды және оны пайдалануды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6) ЖҚЗ ҒЖ операторының қызметтері (бұдан әрі – қызметтер) – ЖҚЗ деректерін өңдеу, тақырыптық өңдеу өнімдерін жасау, консультациялар, геоақпараттық жүйелерді әзірлеу және енгізу жөніндегі бағдарламалық-аппараттық рәсімдер кешені;</w:t>
      </w:r>
      <w:r>
        <w:br/>
      </w:r>
      <w:r>
        <w:rPr>
          <w:rFonts w:ascii="Times New Roman"/>
          <w:b w:val="false"/>
          <w:i w:val="false"/>
          <w:color w:val="000000"/>
          <w:sz w:val="28"/>
        </w:rPr>
        <w:t>
</w:t>
      </w:r>
      <w:r>
        <w:rPr>
          <w:rFonts w:ascii="Times New Roman"/>
          <w:b w:val="false"/>
          <w:i w:val="false"/>
          <w:color w:val="000000"/>
          <w:sz w:val="28"/>
        </w:rPr>
        <w:t>
      7) ЖҚЗ деректерінің дистрибьюторы – ЖҚЗ құралдарының меншік иесімен не ЖҚЗ деректерін жеткізушімен (оператормен) ғарыш түсірілімдерін таратуға және өңдеуге лицензиялы келісімі бар заңды тұлға;</w:t>
      </w:r>
      <w:r>
        <w:br/>
      </w:r>
      <w:r>
        <w:rPr>
          <w:rFonts w:ascii="Times New Roman"/>
          <w:b w:val="false"/>
          <w:i w:val="false"/>
          <w:color w:val="000000"/>
          <w:sz w:val="28"/>
        </w:rPr>
        <w:t>
</w:t>
      </w:r>
      <w:r>
        <w:rPr>
          <w:rFonts w:ascii="Times New Roman"/>
          <w:b w:val="false"/>
          <w:i w:val="false"/>
          <w:color w:val="000000"/>
          <w:sz w:val="28"/>
        </w:rPr>
        <w:t>
      8) кеңістік деректерінің инфрақұрылымы – мемлекеттік органдардың, заңды және жеке тұлғалардың тиімді пайдалануын қамтамасыз ететін бірыңғай ұлттық стандартқа келтірілген жүйелендірілген кеңістік деректерінің жиынтығы;</w:t>
      </w:r>
      <w:r>
        <w:br/>
      </w:r>
      <w:r>
        <w:rPr>
          <w:rFonts w:ascii="Times New Roman"/>
          <w:b w:val="false"/>
          <w:i w:val="false"/>
          <w:color w:val="000000"/>
          <w:sz w:val="28"/>
        </w:rPr>
        <w:t>
</w:t>
      </w:r>
      <w:r>
        <w:rPr>
          <w:rFonts w:ascii="Times New Roman"/>
          <w:b w:val="false"/>
          <w:i w:val="false"/>
          <w:color w:val="000000"/>
          <w:sz w:val="28"/>
        </w:rPr>
        <w:t>
      9) Қазақстан Республикасының аумағында ғарыш түсірілімдерін шектеу аудандары – аса маңызды мемлекеттік, стратегиялық объектілер, Қазақстан Республикасының экономикасы салаларының стратегиялық маңызы бар объектілері, сондай-ақ режимдік объектілер орналасқан аудандар;</w:t>
      </w:r>
      <w:r>
        <w:br/>
      </w:r>
      <w:r>
        <w:rPr>
          <w:rFonts w:ascii="Times New Roman"/>
          <w:b w:val="false"/>
          <w:i w:val="false"/>
          <w:color w:val="000000"/>
          <w:sz w:val="28"/>
        </w:rPr>
        <w:t>
</w:t>
      </w:r>
      <w:r>
        <w:rPr>
          <w:rFonts w:ascii="Times New Roman"/>
          <w:b w:val="false"/>
          <w:i w:val="false"/>
          <w:color w:val="000000"/>
          <w:sz w:val="28"/>
        </w:rPr>
        <w:t>
      10) Қазақстан Республикасы Қорғаныс министрлігінің бейінді бөлімшесі (бұдан әрі – ЖҚЗ ҒЖ әскери секторы) – Қазақстан Республикасы Қорғаныс министрлігінің ЖҚЗ деректерін бақылап қарау рәсімдерін жүргізуге және ЖҚЗ ҒЖ операторымен бірлесіп ғарыш түсірілімдерін жоспарлауға уәкілеттік берілген бөлімшесі;</w:t>
      </w:r>
      <w:r>
        <w:br/>
      </w:r>
      <w:r>
        <w:rPr>
          <w:rFonts w:ascii="Times New Roman"/>
          <w:b w:val="false"/>
          <w:i w:val="false"/>
          <w:color w:val="000000"/>
          <w:sz w:val="28"/>
        </w:rPr>
        <w:t>
</w:t>
      </w:r>
      <w:r>
        <w:rPr>
          <w:rFonts w:ascii="Times New Roman"/>
          <w:b w:val="false"/>
          <w:i w:val="false"/>
          <w:color w:val="000000"/>
          <w:sz w:val="28"/>
        </w:rPr>
        <w:t>
      11) қазақстандық пайдаланушылар – ЖҚЗ деректерін өз мүддесінде пайдаланатын Қазақстан Республикасының мемлекеттік органдары, Қазақстан Республикасының заңды және жеке тұлғалары;</w:t>
      </w:r>
      <w:r>
        <w:br/>
      </w:r>
      <w:r>
        <w:rPr>
          <w:rFonts w:ascii="Times New Roman"/>
          <w:b w:val="false"/>
          <w:i w:val="false"/>
          <w:color w:val="000000"/>
          <w:sz w:val="28"/>
        </w:rPr>
        <w:t>
</w:t>
      </w:r>
      <w:r>
        <w:rPr>
          <w:rFonts w:ascii="Times New Roman"/>
          <w:b w:val="false"/>
          <w:i w:val="false"/>
          <w:color w:val="000000"/>
          <w:sz w:val="28"/>
        </w:rPr>
        <w:t>
      12) метадеректер – өңдеу, одан әрі каталогтау және геопорталдарда қарау кезінде пайдаланылатын олардың маңызды қасиеттері туралы мәліметтердің стандартталған жиынтығы түріндегі ғарыш түсірілімдері туралы деректер;</w:t>
      </w:r>
      <w:r>
        <w:br/>
      </w:r>
      <w:r>
        <w:rPr>
          <w:rFonts w:ascii="Times New Roman"/>
          <w:b w:val="false"/>
          <w:i w:val="false"/>
          <w:color w:val="000000"/>
          <w:sz w:val="28"/>
        </w:rPr>
        <w:t>
</w:t>
      </w:r>
      <w:r>
        <w:rPr>
          <w:rFonts w:ascii="Times New Roman"/>
          <w:b w:val="false"/>
          <w:i w:val="false"/>
          <w:color w:val="000000"/>
          <w:sz w:val="28"/>
        </w:rPr>
        <w:t>
      13) шетел мемлекеттері аумақтарының ғарыш түсірілімдерін шектеу аудандары – шетел мемлекетінің аумағы, сондай-ақ осы шетел мемлекетінің заңды құзырындағы, Қазақстан Республикасының ратификацияланған халықаралық шарттарымен оған қатысты ұлттық ЖҚЗ ҒЖ пайдалану жөнінде Қазақстан Республикасының ерекше кепілдіктері енгізілетін аумақ не зондтталатын мемлекет оған қатысты Қазақстан Республикасының ЖҚЗ ҒЖ ғарыш түсірілімдерін жүргізуге айқын келісім бермеген аумақ;</w:t>
      </w:r>
      <w:r>
        <w:br/>
      </w:r>
      <w:r>
        <w:rPr>
          <w:rFonts w:ascii="Times New Roman"/>
          <w:b w:val="false"/>
          <w:i w:val="false"/>
          <w:color w:val="000000"/>
          <w:sz w:val="28"/>
        </w:rPr>
        <w:t>
</w:t>
      </w:r>
      <w:r>
        <w:rPr>
          <w:rFonts w:ascii="Times New Roman"/>
          <w:b w:val="false"/>
          <w:i w:val="false"/>
          <w:color w:val="000000"/>
          <w:sz w:val="28"/>
        </w:rPr>
        <w:t>
      14) шетелдік пайдаланушылар – ЖҚЗ деректерін пайдаланатын шетелдік жеке және заңды тұлғалар.</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Ғарыш түсірілімдерін жоспарлау және жергілікті жерде кеңістікті бейнелеуі жоғары, екі метрден дәлірек ЖҚЗ деректерін кейіннен таратумен байланысты қызмет Қазақстан Республикасының мемлекеттік құпияларды </w:t>
      </w:r>
      <w:r>
        <w:rPr>
          <w:rFonts w:ascii="Times New Roman"/>
          <w:b w:val="false"/>
          <w:i w:val="false"/>
          <w:color w:val="000000"/>
          <w:sz w:val="28"/>
        </w:rPr>
        <w:t>қорғау</w:t>
      </w:r>
      <w:r>
        <w:rPr>
          <w:rFonts w:ascii="Times New Roman"/>
          <w:b w:val="false"/>
          <w:i w:val="false"/>
          <w:color w:val="000000"/>
          <w:sz w:val="28"/>
        </w:rPr>
        <w:t>, </w:t>
      </w:r>
      <w:r>
        <w:rPr>
          <w:rFonts w:ascii="Times New Roman"/>
          <w:b w:val="false"/>
          <w:i w:val="false"/>
          <w:color w:val="000000"/>
          <w:sz w:val="28"/>
        </w:rPr>
        <w:t>авторлық</w:t>
      </w:r>
      <w:r>
        <w:rPr>
          <w:rFonts w:ascii="Times New Roman"/>
          <w:b w:val="false"/>
          <w:i w:val="false"/>
          <w:color w:val="000000"/>
          <w:sz w:val="28"/>
        </w:rPr>
        <w:t xml:space="preserve"> және сабақтас құқықтарды қорғау жөніндегі заңнамасының талаптарына, сондай-ақ </w:t>
      </w:r>
      <w:r>
        <w:rPr>
          <w:rFonts w:ascii="Times New Roman"/>
          <w:b w:val="false"/>
          <w:i w:val="false"/>
          <w:color w:val="000000"/>
          <w:sz w:val="28"/>
        </w:rPr>
        <w:t>экспорттық бақылаудың</w:t>
      </w:r>
      <w:r>
        <w:rPr>
          <w:rFonts w:ascii="Times New Roman"/>
          <w:b w:val="false"/>
          <w:i w:val="false"/>
          <w:color w:val="000000"/>
          <w:sz w:val="28"/>
        </w:rPr>
        <w:t xml:space="preserve"> шарттары мен шектеулеріне, халықаралық құқық нормаларына және осы Қағидалардың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4. ЖҚЗ ҒЖ операторы ғарыш түсірілімдерін жоспарлау, ЖҚЗ деректерін қабылдау, сақтау, тарату, қорғау және жою, ЖҚЗ деректерін ұсыну бойынша көрсетілген қызметтер, сондай-ақ түсірілімдерді жүргізуге Қазақстан Республикасының заң актілерінде белгіленген шектеулерді сақтау жөніндегі бір жылғы толық есепті ғарыш қызметі саласындағы уәкілетті органға (бұдан әрі – уәкілетті орган) жыл сайын отызыншы желтоқсанға дейін ұсынады.</w:t>
      </w:r>
      <w:r>
        <w:br/>
      </w:r>
      <w:r>
        <w:rPr>
          <w:rFonts w:ascii="Times New Roman"/>
          <w:b w:val="false"/>
          <w:i w:val="false"/>
          <w:color w:val="000000"/>
          <w:sz w:val="28"/>
        </w:rPr>
        <w:t>
</w:t>
      </w:r>
      <w:r>
        <w:rPr>
          <w:rFonts w:ascii="Times New Roman"/>
          <w:b w:val="false"/>
          <w:i w:val="false"/>
          <w:color w:val="000000"/>
          <w:sz w:val="28"/>
        </w:rPr>
        <w:t>
      Есеп беру тәртібі Қазақстан Республикасы Ұлттық ғарыш агенттігі мен Қазақстан Республикасы Қорғаныс министрлігінің бірлескен бұйрығымен бекітілетін Қазақстан Республикасының қорғаныс және қауіпсіздік мүдделерін қамтамасыз ету кезінде Қазақстан Республикасының Жерді қашықтықтан зондтаудың ғарыш жүйесі ұлттық операторының Жерді қашықтықтан зондтау деректерін жоспарлау, сақтау және тарату жөніндегі нұсқаулыққа сәйкес айқындалады.</w:t>
      </w:r>
    </w:p>
    <w:bookmarkEnd w:id="5"/>
    <w:bookmarkStart w:name="z26" w:id="6"/>
    <w:p>
      <w:pPr>
        <w:spacing w:after="0"/>
        <w:ind w:left="0"/>
        <w:jc w:val="left"/>
      </w:pPr>
      <w:r>
        <w:rPr>
          <w:rFonts w:ascii="Times New Roman"/>
          <w:b/>
          <w:i w:val="false"/>
          <w:color w:val="000000"/>
        </w:rPr>
        <w:t xml:space="preserve"> 
2. Ғарыш түсірілімдерін жоспарлау</w:t>
      </w:r>
    </w:p>
    <w:bookmarkEnd w:id="6"/>
    <w:bookmarkStart w:name="z27" w:id="7"/>
    <w:p>
      <w:pPr>
        <w:spacing w:after="0"/>
        <w:ind w:left="0"/>
        <w:jc w:val="both"/>
      </w:pPr>
      <w:r>
        <w:rPr>
          <w:rFonts w:ascii="Times New Roman"/>
          <w:b w:val="false"/>
          <w:i w:val="false"/>
          <w:color w:val="000000"/>
          <w:sz w:val="28"/>
        </w:rPr>
        <w:t>
      5. Ғарыш түсірілімдерін шектеу аудандарының тізбесін қалыптастыру үшін мүдделі мемлекеттік органдар мен ұйымдар өз құзыреті шеңберінде жыл сайын, жоспарланған жылдың алдында болған жылдың бірінші қазанына дейін еркін айналымы шектелуге тиіс аумақтар туралы мәліметтерді Қазақстан Республикасының Қорғаныс министрлігіне ұсынады.</w:t>
      </w:r>
      <w:r>
        <w:br/>
      </w:r>
      <w:r>
        <w:rPr>
          <w:rFonts w:ascii="Times New Roman"/>
          <w:b w:val="false"/>
          <w:i w:val="false"/>
          <w:color w:val="000000"/>
          <w:sz w:val="28"/>
        </w:rPr>
        <w:t>
</w:t>
      </w:r>
      <w:r>
        <w:rPr>
          <w:rFonts w:ascii="Times New Roman"/>
          <w:b w:val="false"/>
          <w:i w:val="false"/>
          <w:color w:val="000000"/>
          <w:sz w:val="28"/>
        </w:rPr>
        <w:t>
      6. ЖҚЗ деректерін тақырыптық өңдеу нәтижелерінің құпиялылық дәрежесі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Өз функцияларын орындау үшін ЖҚЗ ҒЖ операторы Қазақстан Республикасының мемлекеттік органдары мен ұйымдарынан құпия өкімдік құжаттарды, нормативтік-техникалық құжаттарды және басқа қажетті ақпаратты мемлекеттік құпия туралы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алады.</w:t>
      </w:r>
      <w:r>
        <w:br/>
      </w:r>
      <w:r>
        <w:rPr>
          <w:rFonts w:ascii="Times New Roman"/>
          <w:b w:val="false"/>
          <w:i w:val="false"/>
          <w:color w:val="000000"/>
          <w:sz w:val="28"/>
        </w:rPr>
        <w:t>
</w:t>
      </w:r>
      <w:r>
        <w:rPr>
          <w:rFonts w:ascii="Times New Roman"/>
          <w:b w:val="false"/>
          <w:i w:val="false"/>
          <w:color w:val="000000"/>
          <w:sz w:val="28"/>
        </w:rPr>
        <w:t>
      7. Шектеу аудандарының тізбесіне Қазақстан Республикасының қару-жарақты қысқарту және таратпау саласындағы халықаралық міндеттемелеріне (келісімдер, уағдаластықтар) жататын аумақтар кірмейді.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ғарыш түсірілімдері шектеу аудандар туралы ұсынылатын мәліметтерде шектеу аудандарының периметрін және бүркенішті ашатын белгілері бар жердің жасанды объектілерін сипаттайтын аудан-аудандарға бөлу схемасы (жер жоспары) болады. Шектеу аудандарының периметрі аса маңызды мемлекеттік, стратегиялық, режимдік объектілердің және Қазақстан Республикасы экономикасы салаларының стратегиялық маңызы бар объектілерінің жұмыс істеу қауіпсіздігінің талаптарына, сондай-ақ көрсетілген объектілердің қызметін көрсететін геокеңістікті ақпаратты қорғау талаптарына сәйкес айқындалады.</w:t>
      </w:r>
      <w:r>
        <w:br/>
      </w:r>
      <w:r>
        <w:rPr>
          <w:rFonts w:ascii="Times New Roman"/>
          <w:b w:val="false"/>
          <w:i w:val="false"/>
          <w:color w:val="000000"/>
          <w:sz w:val="28"/>
        </w:rPr>
        <w:t>
</w:t>
      </w:r>
      <w:r>
        <w:rPr>
          <w:rFonts w:ascii="Times New Roman"/>
          <w:b w:val="false"/>
          <w:i w:val="false"/>
          <w:color w:val="000000"/>
          <w:sz w:val="28"/>
        </w:rPr>
        <w:t>
      9. Шетел мемлекеттері аумақтарының ғарыш түсірілімдерін шектеу аудандары туралы ұсынылатын мәліметтерде шекарасын географиялық координаталармен сипаттай отырып, өздерінің заңды құзырындағы, оларға қатысты ұлттық ЖҚЗ ҒЖ пайдалану жөнінде Қазақстан Республикасының ерекше кепілдіктері енгізілетін елдер мен аумақтардың тізімі, сондай-ақ Қазақстан Республикасының ЖҚЗ ҒЖ-ның өз аумақтарында ғарыш түсірілімдерін жүргізуге анық келісім бермеген елдердің тізімі болады.</w:t>
      </w:r>
      <w:r>
        <w:br/>
      </w:r>
      <w:r>
        <w:rPr>
          <w:rFonts w:ascii="Times New Roman"/>
          <w:b w:val="false"/>
          <w:i w:val="false"/>
          <w:color w:val="000000"/>
          <w:sz w:val="28"/>
        </w:rPr>
        <w:t>
</w:t>
      </w:r>
      <w:r>
        <w:rPr>
          <w:rFonts w:ascii="Times New Roman"/>
          <w:b w:val="false"/>
          <w:i w:val="false"/>
          <w:color w:val="000000"/>
          <w:sz w:val="28"/>
        </w:rPr>
        <w:t>
      10. ЖҚЗ деректерін алуды жоспарлау мақсатында жыл сайын, жоспарланған жылдың алдындағы жылдың бірінші қазанына дейін ғарыш түсірілімдерін жоспарлау жобасы және ғарыш түсірілімдері аудандарының каталогы:</w:t>
      </w:r>
      <w:r>
        <w:br/>
      </w:r>
      <w:r>
        <w:rPr>
          <w:rFonts w:ascii="Times New Roman"/>
          <w:b w:val="false"/>
          <w:i w:val="false"/>
          <w:color w:val="000000"/>
          <w:sz w:val="28"/>
        </w:rPr>
        <w:t>
</w:t>
      </w:r>
      <w:r>
        <w:rPr>
          <w:rFonts w:ascii="Times New Roman"/>
          <w:b w:val="false"/>
          <w:i w:val="false"/>
          <w:color w:val="000000"/>
          <w:sz w:val="28"/>
        </w:rPr>
        <w:t>
      1) қазақстандық және шетелдік пайдаланушылардың – ЖҚЗ ҒЖ операторына;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қорғанысын және қауіпсіздігін қамтамасыз ету мүддесінде әрекет ететін қазақстандық пайдаланушылардың – ЖҚЗ ҒЖ әскери секторына өтінімдерінің негізінде қалыптастырылады.</w:t>
      </w:r>
      <w:r>
        <w:br/>
      </w:r>
      <w:r>
        <w:rPr>
          <w:rFonts w:ascii="Times New Roman"/>
          <w:b w:val="false"/>
          <w:i w:val="false"/>
          <w:color w:val="000000"/>
          <w:sz w:val="28"/>
        </w:rPr>
        <w:t>
</w:t>
      </w:r>
      <w:r>
        <w:rPr>
          <w:rFonts w:ascii="Times New Roman"/>
          <w:b w:val="false"/>
          <w:i w:val="false"/>
          <w:color w:val="000000"/>
          <w:sz w:val="28"/>
        </w:rPr>
        <w:t>
      11. ЖҚЗ ҒЖ операторы дистрибьютері болып табылатын шетелдік ғарыш аппараттарынан ғарыш түсірілімдерін жүргізуге арналған өтінімдер, сондай-ақ ЖҚЗ ҒЖ шетелдік операторларының өзге дистрибьюторлары қамтамасыз ететін мемлекеттік органдар мен ұйымдардың өтінімдері бақылап қарау рәсімдерінің орындалуын есепке ала отырып, осы Қағидаларда айқындалған тәртіппен іске асырылады.</w:t>
      </w:r>
      <w:r>
        <w:br/>
      </w:r>
      <w:r>
        <w:rPr>
          <w:rFonts w:ascii="Times New Roman"/>
          <w:b w:val="false"/>
          <w:i w:val="false"/>
          <w:color w:val="000000"/>
          <w:sz w:val="28"/>
        </w:rPr>
        <w:t>
</w:t>
      </w:r>
      <w:r>
        <w:rPr>
          <w:rFonts w:ascii="Times New Roman"/>
          <w:b w:val="false"/>
          <w:i w:val="false"/>
          <w:color w:val="000000"/>
          <w:sz w:val="28"/>
        </w:rPr>
        <w:t>
      12. Қазақстандық және шетелдік пайдаланушылардың өтінімдерінде ғарыш түсірілімдері аудандарының координаталары, оларды жүргізу мерзімі, қадағалау параметрлері, сондай-ақ өтініш беруші туралы мәліметтер, геокеңістіктік ақпаратпен жұмыс істеуге рұқсат құжаттарының болуы, ЖҚЗ деректерін алу мақсаты, оның ішінде мемлекетке тиесілілігі және геоақпараттық өнімге тапсырыс берушінің деректері көрсетіледі.</w:t>
      </w:r>
      <w:r>
        <w:br/>
      </w:r>
      <w:r>
        <w:rPr>
          <w:rFonts w:ascii="Times New Roman"/>
          <w:b w:val="false"/>
          <w:i w:val="false"/>
          <w:color w:val="000000"/>
          <w:sz w:val="28"/>
        </w:rPr>
        <w:t>
</w:t>
      </w:r>
      <w:r>
        <w:rPr>
          <w:rFonts w:ascii="Times New Roman"/>
          <w:b w:val="false"/>
          <w:i w:val="false"/>
          <w:color w:val="000000"/>
          <w:sz w:val="28"/>
        </w:rPr>
        <w:t>
      Өтінімдердің техникалық мазмұны Қазақстан Республикасы Инвестициялар және даму министрлігі мен Қазақстан Республикасы Қорғаныс министрлігінің бірлескен бұйрығымен бекітілетін Қазақстан Республикасының қорғаныс және қауіпсіздік мүдделерін қамтамасыз ету кезінде Қазақстан Республикасының Жерді қашықтықтан зондтаудың ғарыш жүйесі ұлттық операторының Жерді қашықтықтан зондтау деректерін жоспарлау, сақтау және тарату жөніндегі нұсқаулыққа сәйкес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19.09.2014 </w:t>
      </w:r>
      <w:r>
        <w:rPr>
          <w:rFonts w:ascii="Times New Roman"/>
          <w:b w:val="false"/>
          <w:i w:val="false"/>
          <w:color w:val="000000"/>
          <w:sz w:val="28"/>
        </w:rPr>
        <w:t>№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Пайдаланушылар өтінімдерінің негізінде ЖҚЗ ҒЖ операторы қалыптастырған ғарыш түсірілімдері жоспарының жобасы және ғарыш түсірілімдері аудандарының каталогы ғарыш түсірілімдерін шектеу аудандарымен аумағы бойынша, уақыты және ЖҚЗ деректерін беру шарттары бойынша салыстыру жұмыстарын жүргізу үшін ЖҚЗ ҒЖ әскери секторына жоспарланған жылдың алдындағы жылдың бірінші қарашасына дейін жіберіледі.</w:t>
      </w:r>
      <w:r>
        <w:br/>
      </w:r>
      <w:r>
        <w:rPr>
          <w:rFonts w:ascii="Times New Roman"/>
          <w:b w:val="false"/>
          <w:i w:val="false"/>
          <w:color w:val="000000"/>
          <w:sz w:val="28"/>
        </w:rPr>
        <w:t>
</w:t>
      </w:r>
      <w:r>
        <w:rPr>
          <w:rFonts w:ascii="Times New Roman"/>
          <w:b w:val="false"/>
          <w:i w:val="false"/>
          <w:color w:val="000000"/>
          <w:sz w:val="28"/>
        </w:rPr>
        <w:t>
      14. Өтінімдерді ғарыш түсірілімдерін шектеу аудандарымен аумағы бойынша, уақыты және ЖҚЗ деректерін беру шарттары бойынша салыстыру нәтижелерін ЖҚЗ ҒЖ әскери секторы ЖҚЗ ҒЖ операторына жоспарланған жылдың алдындағы жылдың бірінші желтоқсанына дейін жібереді.</w:t>
      </w:r>
      <w:r>
        <w:br/>
      </w:r>
      <w:r>
        <w:rPr>
          <w:rFonts w:ascii="Times New Roman"/>
          <w:b w:val="false"/>
          <w:i w:val="false"/>
          <w:color w:val="000000"/>
          <w:sz w:val="28"/>
        </w:rPr>
        <w:t>
</w:t>
      </w:r>
      <w:r>
        <w:rPr>
          <w:rFonts w:ascii="Times New Roman"/>
          <w:b w:val="false"/>
          <w:i w:val="false"/>
          <w:color w:val="000000"/>
          <w:sz w:val="28"/>
        </w:rPr>
        <w:t>
      15. Өтінімді орындау мүмкін болмаған жағдайда ЖҚЗ ҒЖ операторы не ЖҚЗ ҒЖ әскери секторы өтінім берушіге өтінімді қамтамасыз етудің жаңа шарттарын ұсынады.</w:t>
      </w:r>
      <w:r>
        <w:br/>
      </w:r>
      <w:r>
        <w:rPr>
          <w:rFonts w:ascii="Times New Roman"/>
          <w:b w:val="false"/>
          <w:i w:val="false"/>
          <w:color w:val="000000"/>
          <w:sz w:val="28"/>
        </w:rPr>
        <w:t>
</w:t>
      </w:r>
      <w:r>
        <w:rPr>
          <w:rFonts w:ascii="Times New Roman"/>
          <w:b w:val="false"/>
          <w:i w:val="false"/>
          <w:color w:val="000000"/>
          <w:sz w:val="28"/>
        </w:rPr>
        <w:t>
      16. Ғарыш түсірілімдері жоспарының жобасын Қазақстан Республикасының уәкілетті органы Қазақстан Республикасы Қорғаныс министрлігінің келісімімен жоспарланған жылдың алдындағы жылдың отыз бірінші желтоқсанынан кешіктірмей бекітеді.</w:t>
      </w:r>
      <w:r>
        <w:br/>
      </w:r>
      <w:r>
        <w:rPr>
          <w:rFonts w:ascii="Times New Roman"/>
          <w:b w:val="false"/>
          <w:i w:val="false"/>
          <w:color w:val="000000"/>
          <w:sz w:val="28"/>
        </w:rPr>
        <w:t>
</w:t>
      </w:r>
      <w:r>
        <w:rPr>
          <w:rFonts w:ascii="Times New Roman"/>
          <w:b w:val="false"/>
          <w:i w:val="false"/>
          <w:color w:val="000000"/>
          <w:sz w:val="28"/>
        </w:rPr>
        <w:t>
      17. Бекітілген ғарыш түсірілімдерінің жоспарын іске асыру үшін жоспарланған жылдың бесінші қаңтарынан кешіктірмей:</w:t>
      </w:r>
      <w:r>
        <w:br/>
      </w:r>
      <w:r>
        <w:rPr>
          <w:rFonts w:ascii="Times New Roman"/>
          <w:b w:val="false"/>
          <w:i w:val="false"/>
          <w:color w:val="000000"/>
          <w:sz w:val="28"/>
        </w:rPr>
        <w:t>
</w:t>
      </w:r>
      <w:r>
        <w:rPr>
          <w:rFonts w:ascii="Times New Roman"/>
          <w:b w:val="false"/>
          <w:i w:val="false"/>
          <w:color w:val="000000"/>
          <w:sz w:val="28"/>
        </w:rPr>
        <w:t>
      ғарыш түсірілімдері жоспарының әлеуметтік-экономикалық міндеттерді шешу үшін іске асырылатын бөлігі ЖҚЗ ҒЖ операторына;</w:t>
      </w:r>
      <w:r>
        <w:br/>
      </w:r>
      <w:r>
        <w:rPr>
          <w:rFonts w:ascii="Times New Roman"/>
          <w:b w:val="false"/>
          <w:i w:val="false"/>
          <w:color w:val="000000"/>
          <w:sz w:val="28"/>
        </w:rPr>
        <w:t>
</w:t>
      </w:r>
      <w:r>
        <w:rPr>
          <w:rFonts w:ascii="Times New Roman"/>
          <w:b w:val="false"/>
          <w:i w:val="false"/>
          <w:color w:val="000000"/>
          <w:sz w:val="28"/>
        </w:rPr>
        <w:t>
      ғарыш түсірілімдері жоспарының Қазақстан Республикасының қорғанысы мен қауіпсіздігін қамтамасыз ету мақсаты үшін іске асырылатын бөлігі ЖҚЗ ҒЖ әскери секторына жіберіледі.</w:t>
      </w:r>
      <w:r>
        <w:br/>
      </w:r>
      <w:r>
        <w:rPr>
          <w:rFonts w:ascii="Times New Roman"/>
          <w:b w:val="false"/>
          <w:i w:val="false"/>
          <w:color w:val="000000"/>
          <w:sz w:val="28"/>
        </w:rPr>
        <w:t>
</w:t>
      </w:r>
      <w:r>
        <w:rPr>
          <w:rFonts w:ascii="Times New Roman"/>
          <w:b w:val="false"/>
          <w:i w:val="false"/>
          <w:color w:val="000000"/>
          <w:sz w:val="28"/>
        </w:rPr>
        <w:t>
      18. Ғарыш түсірілімдері жоспары тоқсан сайын, ал мемлекеттік органдар үшін жедел түсірілімдер жүргізу қажет болса, түсірілімдердің көрсетілген мерзіміне дейін кемінде бір апта бұрын нақтылануы мүмкін.</w:t>
      </w:r>
      <w:r>
        <w:br/>
      </w:r>
      <w:r>
        <w:rPr>
          <w:rFonts w:ascii="Times New Roman"/>
          <w:b w:val="false"/>
          <w:i w:val="false"/>
          <w:color w:val="000000"/>
          <w:sz w:val="28"/>
        </w:rPr>
        <w:t>
</w:t>
      </w:r>
      <w:r>
        <w:rPr>
          <w:rFonts w:ascii="Times New Roman"/>
          <w:b w:val="false"/>
          <w:i w:val="false"/>
          <w:color w:val="000000"/>
          <w:sz w:val="28"/>
        </w:rPr>
        <w:t>
      19. ЖҚЗ ҒЖ операторының не ЖҚЗ ҒЖ әскери секторының ғарыш түсірілімдері жоспарын нақтылау жөніндегі ұсыныстарын Қазақстан Республикасы Қорғаныс министрлігі және уәкілетті орган бір айдан аспайтын мерзімде, ал Қазақстан Республикасының қорғанысы мен қауіпсіздігін қамтамасыз ету мүддесінде түсірілімдерді жедел жүргізуге қатысты ұсыныстарды – олардың өтініштерін алған күннен бастап үш жұмыс күні ішінде қарайды.</w:t>
      </w:r>
      <w:r>
        <w:br/>
      </w:r>
      <w:r>
        <w:rPr>
          <w:rFonts w:ascii="Times New Roman"/>
          <w:b w:val="false"/>
          <w:i w:val="false"/>
          <w:color w:val="000000"/>
          <w:sz w:val="28"/>
        </w:rPr>
        <w:t>
</w:t>
      </w:r>
      <w:r>
        <w:rPr>
          <w:rFonts w:ascii="Times New Roman"/>
          <w:b w:val="false"/>
          <w:i w:val="false"/>
          <w:color w:val="000000"/>
          <w:sz w:val="28"/>
        </w:rPr>
        <w:t>
      20. Табиғи және (немесе) техногендік сипаттағы төтенше жағдайлар туындаған кезде Қазақстан Республикасының төтенше жағдайлар саласындағы уәкілетті органы ЖҚЗ ҒЖ-нің әскери секторына ұсынылған ЖҚЗ деректерін алуға өтінімдер басым тәртіппен орындалады.</w:t>
      </w:r>
      <w:r>
        <w:br/>
      </w:r>
      <w:r>
        <w:rPr>
          <w:rFonts w:ascii="Times New Roman"/>
          <w:b w:val="false"/>
          <w:i w:val="false"/>
          <w:color w:val="000000"/>
          <w:sz w:val="28"/>
        </w:rPr>
        <w:t>
</w:t>
      </w:r>
      <w:r>
        <w:rPr>
          <w:rFonts w:ascii="Times New Roman"/>
          <w:b w:val="false"/>
          <w:i w:val="false"/>
          <w:color w:val="000000"/>
          <w:sz w:val="28"/>
        </w:rPr>
        <w:t>
      21. Ғарыш түсірілімдерін жоспарлау жөніндегі бірлескен ақпараттық-талдамалық қызмет процесінде ЖҚЗ ҒЖ операторының ЖҚЗ ҒЖ әскери секторымен өзара іс-қимыл жасауының технологиялық және ұйымдастырушылық ерекшеліктерін Қазақстан Республикасы Ұлттық ғарыш агенттігі мен Қазақстан Республикасы Қорғаныс министрлігінің бірлескен бұйрығымен бекітілетін Қазақстан Республикасының қорғаныс және қауіпсіздік мүдделерін қамтамасыз ету кезінде Жерді қашықтықтан зондтау ғарыш жүйесі ұлттық операторының Жерді қашықтықтан зондтау деректерін жоспарлау, сақтау және тарату жөніндегі нұсқаулық айқындайды.</w:t>
      </w:r>
    </w:p>
    <w:bookmarkEnd w:id="7"/>
    <w:bookmarkStart w:name="z50" w:id="8"/>
    <w:p>
      <w:pPr>
        <w:spacing w:after="0"/>
        <w:ind w:left="0"/>
        <w:jc w:val="left"/>
      </w:pPr>
      <w:r>
        <w:rPr>
          <w:rFonts w:ascii="Times New Roman"/>
          <w:b/>
          <w:i w:val="false"/>
          <w:color w:val="000000"/>
        </w:rPr>
        <w:t xml:space="preserve"> 
3. Қашықтықтан зондтау деректерін алу, өңдеу және тарату тәртібі</w:t>
      </w:r>
    </w:p>
    <w:bookmarkEnd w:id="8"/>
    <w:bookmarkStart w:name="z51" w:id="9"/>
    <w:p>
      <w:pPr>
        <w:spacing w:after="0"/>
        <w:ind w:left="0"/>
        <w:jc w:val="both"/>
      </w:pPr>
      <w:r>
        <w:rPr>
          <w:rFonts w:ascii="Times New Roman"/>
          <w:b w:val="false"/>
          <w:i w:val="false"/>
          <w:color w:val="000000"/>
          <w:sz w:val="28"/>
        </w:rPr>
        <w:t>
      22. ЖҚЗ деректерін алумен, өңдеумен және таратумен байланысты қызмет жоспарға және ғарыш түсірілімдері аудандарының каталогына сәйкес жүзеге асырылады.</w:t>
      </w:r>
      <w:r>
        <w:br/>
      </w:r>
      <w:r>
        <w:rPr>
          <w:rFonts w:ascii="Times New Roman"/>
          <w:b w:val="false"/>
          <w:i w:val="false"/>
          <w:color w:val="000000"/>
          <w:sz w:val="28"/>
        </w:rPr>
        <w:t>
</w:t>
      </w:r>
      <w:r>
        <w:rPr>
          <w:rFonts w:ascii="Times New Roman"/>
          <w:b w:val="false"/>
          <w:i w:val="false"/>
          <w:color w:val="000000"/>
          <w:sz w:val="28"/>
        </w:rPr>
        <w:t>
      23. Шетелдік мемлекеттер аумақтары бойынша ЖҚЗ деректерін алу ЖҚЗ ҒЖ операторы арқылы да, сондай-ақ ЖҚЗ ҒЖ операторын абоненттік қызмет көрсететін, осы деректерді қабылдайтын сертификатталған жерүсті станциялары арқылы да жүзеге асырылуы мүмкін.</w:t>
      </w:r>
      <w:r>
        <w:br/>
      </w:r>
      <w:r>
        <w:rPr>
          <w:rFonts w:ascii="Times New Roman"/>
          <w:b w:val="false"/>
          <w:i w:val="false"/>
          <w:color w:val="000000"/>
          <w:sz w:val="28"/>
        </w:rPr>
        <w:t>
</w:t>
      </w:r>
      <w:r>
        <w:rPr>
          <w:rFonts w:ascii="Times New Roman"/>
          <w:b w:val="false"/>
          <w:i w:val="false"/>
          <w:color w:val="000000"/>
          <w:sz w:val="28"/>
        </w:rPr>
        <w:t>
      24. ЖҚЗ деректерін алуға арналған өтінімдерді орындау ЖҚЗ мұрағаттық деректерін пайдаланумен, егер олар өтініштерде көрсетілген сипаттамаларға сәйкес келсе, жүзеге асырылуы мүмкін.</w:t>
      </w:r>
      <w:r>
        <w:br/>
      </w:r>
      <w:r>
        <w:rPr>
          <w:rFonts w:ascii="Times New Roman"/>
          <w:b w:val="false"/>
          <w:i w:val="false"/>
          <w:color w:val="000000"/>
          <w:sz w:val="28"/>
        </w:rPr>
        <w:t>
</w:t>
      </w:r>
      <w:r>
        <w:rPr>
          <w:rFonts w:ascii="Times New Roman"/>
          <w:b w:val="false"/>
          <w:i w:val="false"/>
          <w:color w:val="000000"/>
          <w:sz w:val="28"/>
        </w:rPr>
        <w:t>
      25. ЖҚЗ деректерін қабылдау, бақылаулық қайта қарау, өңдеу және тарату процесінде ЖҚЗ ҒЖ операторының ЖҚЗ ҒЖ әскери секторымен өзара іс-қимыл жасауының технологиялық және ұйымдастырушылық ерекшеліктері Қазақстан Республикасы Ұлттық ғарыш агенттігі мен Қазақстан Республикасы Қорғаныс министрлігінің бірлескен бұйрығымен бекітілетін Қазақстан Республикасының қорғаныс және қауіпсіздік мүдделерін қамтамасыз ету кезінде Қазақстан Республикасының Жерді қашықтықтан зондтау ғарыш жүйесі ұлттық операторының Жерді қашықтықтан зондтау деректерін жоспарлау, сақтау және тарату жөніндегі нұсқаулықта айқындалады.</w:t>
      </w:r>
      <w:r>
        <w:br/>
      </w:r>
      <w:r>
        <w:rPr>
          <w:rFonts w:ascii="Times New Roman"/>
          <w:b w:val="false"/>
          <w:i w:val="false"/>
          <w:color w:val="000000"/>
          <w:sz w:val="28"/>
        </w:rPr>
        <w:t>
</w:t>
      </w:r>
      <w:r>
        <w:rPr>
          <w:rFonts w:ascii="Times New Roman"/>
          <w:b w:val="false"/>
          <w:i w:val="false"/>
          <w:color w:val="000000"/>
          <w:sz w:val="28"/>
        </w:rPr>
        <w:t>
      ЖҚЗ деректерін өңдеу және тарату ғарыш түсірілімдерінің технологияларын енгізумен байланысты мәселелерді қарау кезінде ЖҚЗ ҒЖ операторы қажет болған жағдайда, басқа ұйымдар мен мемлекеттік органдардан сарапшылар мен консультанттарды тартады.</w:t>
      </w:r>
      <w:r>
        <w:br/>
      </w:r>
      <w:r>
        <w:rPr>
          <w:rFonts w:ascii="Times New Roman"/>
          <w:b w:val="false"/>
          <w:i w:val="false"/>
          <w:color w:val="000000"/>
          <w:sz w:val="28"/>
        </w:rPr>
        <w:t>
</w:t>
      </w:r>
      <w:r>
        <w:rPr>
          <w:rFonts w:ascii="Times New Roman"/>
          <w:b w:val="false"/>
          <w:i w:val="false"/>
          <w:color w:val="000000"/>
          <w:sz w:val="28"/>
        </w:rPr>
        <w:t>
      26. ЖҚЗ ҒЖ операторы алынған ЖҚЗ деректерінің ғарыш түсірілімдері жоспарына сәйкестігіне алдын ала бағалау жүргізгеннен кейін және ЖҚЗ ҒЖ әскери секторы суреттерді бақылап қарау рәсімдерін іске асырғаннан кейін қазақстандық және шетелдік пайдаланушыларға қашықтықтан зондтау деректерін жеткізуге шарттарды іске асырады.</w:t>
      </w:r>
      <w:r>
        <w:br/>
      </w:r>
      <w:r>
        <w:rPr>
          <w:rFonts w:ascii="Times New Roman"/>
          <w:b w:val="false"/>
          <w:i w:val="false"/>
          <w:color w:val="000000"/>
          <w:sz w:val="28"/>
        </w:rPr>
        <w:t>
</w:t>
      </w:r>
      <w:r>
        <w:rPr>
          <w:rFonts w:ascii="Times New Roman"/>
          <w:b w:val="false"/>
          <w:i w:val="false"/>
          <w:color w:val="000000"/>
          <w:sz w:val="28"/>
        </w:rPr>
        <w:t>
      Бұл ретте ЖҚЗ деректерін Қазақстан Республикасының ұлттық қауіпсіздігін және қорғанысын қамтамасыз ету мүддесінде әрекет ететін Қазақстан Республикасының мемлекеттік органдары мен ұйымдарына таратуды ЖҚЗ ҒЖ әскери секторы жүзеге асырады.</w:t>
      </w:r>
      <w:r>
        <w:br/>
      </w:r>
      <w:r>
        <w:rPr>
          <w:rFonts w:ascii="Times New Roman"/>
          <w:b w:val="false"/>
          <w:i w:val="false"/>
          <w:color w:val="000000"/>
          <w:sz w:val="28"/>
        </w:rPr>
        <w:t>
</w:t>
      </w:r>
      <w:r>
        <w:rPr>
          <w:rFonts w:ascii="Times New Roman"/>
          <w:b w:val="false"/>
          <w:i w:val="false"/>
          <w:color w:val="000000"/>
          <w:sz w:val="28"/>
        </w:rPr>
        <w:t>
      27. ЖҚЗ ҒЖ жерүсті кешенінде өз қызметін бірлесіп жүзеге асыратын ЖҚЗ ҒЖ операторы мен ЖҚЗ ҒЖ әскери секторы ғарыш түсірілімдері жоспары орындалуының есебін жүргізеді, ЖҚЗ деректерінің, олардың сараптама нәтижелерінің, қазақстандық және шетелдік пайдаланушылардың ЖҚЗ деректерімен айналым процесі мониторингінің нәтижелерімен материалдардың ведомстволық мұрағаттарын (қорларын) қалыптастырады. ЖҚЗ ҒЖ операторының ЖҚЗ деректерінің мұрағаты Қазақстан Республикасының кеңістікті деректерінің ұлттық инфрақұрылымын құру және дамыту үшін негіз болып табылады.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