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edf8" w14:textId="7f0e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қаулысына мынадай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мамырдағы № 723 Қаулысы. Күші жойылды - Қазақстан Республикасы Үкіметінің 2015 жылғы 16 ақпандағы № 60 қаулысымен</w:t>
      </w:r>
    </w:p>
    <w:p>
      <w:pPr>
        <w:spacing w:after="0"/>
        <w:ind w:left="0"/>
        <w:jc w:val="both"/>
      </w:pPr>
      <w:r>
        <w:rPr>
          <w:rFonts w:ascii="Times New Roman"/>
          <w:b w:val="false"/>
          <w:i w:val="false"/>
          <w:color w:val="ff0000"/>
          <w:sz w:val="28"/>
        </w:rPr>
        <w:t xml:space="preserve">      Ескерту. Күші жойылды - ҚР Үкіметінің 16.02.2015 </w:t>
      </w:r>
      <w:r>
        <w:rPr>
          <w:rFonts w:ascii="Times New Roman"/>
          <w:b w:val="false"/>
          <w:i w:val="false"/>
          <w:color w:val="ff0000"/>
          <w:sz w:val="28"/>
        </w:rPr>
        <w:t>№ 60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9 және 10-жолдар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033"/>
        <w:gridCol w:w="6034"/>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Аққошқаров Нұрлан Советұлы – кеңесші</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Қытай Халық Республикасындағы Елшілігінің кеңесшісі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Сейітов Сәкен Саламатұлы – референт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Қытай Халық Республикасындағы Елшілігінің атташесі</w:t>
            </w:r>
          </w:p>
        </w:tc>
      </w:tr>
    </w:tbl>
    <w:p>
      <w:pPr>
        <w:spacing w:after="0"/>
        <w:ind w:left="0"/>
        <w:jc w:val="both"/>
      </w:pP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мынадай мазмұндағы реттік нөмірі 20-1-жолмен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033"/>
        <w:gridCol w:w="6034"/>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Демесінов Алмабек Мәлікұлы – Бюджеттен тыс жарналар бойынша аға қызметкер</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Австрия Республикасындағы Елшілігінің кеңесшісі</w:t>
            </w:r>
          </w:p>
        </w:tc>
      </w:tr>
    </w:tbl>
    <w:p>
      <w:pPr>
        <w:spacing w:after="0"/>
        <w:ind w:left="0"/>
        <w:jc w:val="both"/>
      </w:pP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реттік нөмірі 21-жол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033"/>
        <w:gridCol w:w="6034"/>
      </w:tblGrid>
      <w:tr>
        <w:trPr>
          <w:trHeight w:val="8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Сұлтанғожин Тимур Шәмілұлы – бағдарламалар офицері</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Польша Республикасындағы Елшілігінің кеңесшісі</w:t>
            </w:r>
          </w:p>
        </w:tc>
      </w:tr>
    </w:tbl>
    <w:p>
      <w:pPr>
        <w:spacing w:after="0"/>
        <w:ind w:left="0"/>
        <w:jc w:val="both"/>
      </w:pP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