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8920" w14:textId="deb8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"Қазақстан Республикасының мемлекеттiк органдарына көлiк қызметiн көрсету үшiн қызметтiк автомобильдердi пайдалануды ретке келтiру туралы" 1999 жылғы 27 мамырдағы № 663 және "Республикалық бюджеттен қаржыландырылатын мемлекеттiк мекемелерге қызмет көрсетуге арналған арнайы көлiк құралдарын пайдалануды реттеу туралы" 2000 жылғы 24 ақпандағы № 288 қаулыларына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4 маусымдағы № 739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Үкiметiнің кейбір шешімдеріне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мемлекеттiк органдарына көлiк қызметiн көрсету үшiн қызметтiк автомобильдердi пайдалануды ретке келтiру туралы" Қазақстан Республикасы Үкiметiнiң 1999 жылғы 27 мамырдағы № 663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23-24, 228-құжат):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мемлекеттiк органдарына көлiк қызметiн көрсету үшiн қызметтiк автомобильдердiң тиiстiлiк </w:t>
      </w:r>
      <w:r>
        <w:rPr>
          <w:rFonts w:ascii="Times New Roman"/>
          <w:b w:val="false"/>
          <w:i w:val="false"/>
          <w:color w:val="000000"/>
          <w:sz w:val="28"/>
        </w:rPr>
        <w:t>нормативiнде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6-жол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419"/>
        <w:gridCol w:w="1880"/>
        <w:gridCol w:w="4500"/>
        <w:gridCol w:w="1286"/>
        <w:gridCol w:w="182"/>
        <w:gridCol w:w="2205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Премьер-Министрдiң Кеңсесi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Премьер-Министрдiң орынбасары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Кеңсесiнiң Басшысы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Премьер-Министрдiң Кеңсесi Басшысының орынбасары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көлiк қызметiн көрсету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Қонақтарға арналған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ескертпемен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"********осы норматив, "Назарбаев орталығы" көп функциялы ғылыми-талдамалық және гуманитарлық-ағартушылық мемлекеттік мекемесінің басшысы мен орынбасарларына да қолданылады";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"Республикалық бюджеттен қаржыландырылатын мемлекеттiк мекемелерге қызмет көрсетуге арналған арнайы көлiк құралдарын пайдалануды реттеу туралы" Қазақстан Республикасы Үкiметiнiң 2000 жылғы 24 ақпандағы № 288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Қазақстан Республикасының орталық атқарушы органдарына ведомстволық бағыныстағы мемлекеттiк мекемелерге қызмет көрсетуге арналған арнайы көлiк құралдарының тиесілiлiк табелінде: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Премьер-Министрiнiң Кеңсесi" деген бөлім мынадай мазмұндағы жолмен толықтырылсын: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823"/>
        <w:gridCol w:w="7331"/>
        <w:gridCol w:w="1487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жұмыс iстеу үшiн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орталығы" көп функциялы ғылыми-талдамалық және гуманитарлық-ағартушылық мемлекеттiк мекемесi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9"/>
        <w:gridCol w:w="5771"/>
      </w:tblGrid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