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d27d" w14:textId="446d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электр энергиясының көтерме сауда нарығын ұйымдастыру және оның жұмыс істеуі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4 маусымдағы № 740 Қаулысы. Күші жойылды - Қазақстан Республикасы Үкіметінің 2015 жылғы 23 маусымдағы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электр энергиясының көтерме сауда нарығын ұйымдастыру және оның жұмыс iстеуі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Премьер-Министрі                       К. М</w:t>
      </w:r>
      <w:r>
        <w:rPr>
          <w:rFonts w:ascii="Times New Roman"/>
          <w:b w:val="false"/>
          <w:i/>
          <w:color w:val="000000"/>
          <w:sz w:val="28"/>
        </w:rPr>
        <w:t>ә</w:t>
      </w:r>
      <w:r>
        <w:rPr>
          <w:rFonts w:ascii="Times New Roman"/>
          <w:b w:val="false"/>
          <w:i/>
          <w:color w:val="000000"/>
          <w:sz w:val="28"/>
        </w:rPr>
        <w:t>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4 маусымдағы</w:t>
      </w:r>
      <w:r>
        <w:br/>
      </w:r>
      <w:r>
        <w:rPr>
          <w:rFonts w:ascii="Times New Roman"/>
          <w:b w:val="false"/>
          <w:i w:val="false"/>
          <w:color w:val="000000"/>
          <w:sz w:val="28"/>
        </w:rPr>
        <w:t xml:space="preserve">
№ 740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электр энергиясының көтерме сауда нарығын ұйымдастыру және оның жұмыс iстеуі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Қазақстан Республикасы электр энергиясының көтерме сауда нарығын ұйымдастыру және оның жұмыс iстеуі қағидалары (бұдан әрi – Қағидалар) «Электр энергетикасы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Қазақстан Республикасының аумағында электр энергиясының көтерме сауда нарығын ұйымдастыру және оның жұмыс iстеу тәртібін айқындайды.</w:t>
      </w:r>
      <w:r>
        <w:br/>
      </w:r>
      <w:r>
        <w:rPr>
          <w:rFonts w:ascii="Times New Roman"/>
          <w:b w:val="false"/>
          <w:i w:val="false"/>
          <w:color w:val="000000"/>
          <w:sz w:val="28"/>
        </w:rPr>
        <w:t>
</w:t>
      </w:r>
      <w:r>
        <w:rPr>
          <w:rFonts w:ascii="Times New Roman"/>
          <w:b w:val="false"/>
          <w:i w:val="false"/>
          <w:color w:val="000000"/>
          <w:sz w:val="28"/>
        </w:rPr>
        <w:t>
      2. Қағидаларда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жүйелік оператор</w:t>
      </w:r>
      <w:r>
        <w:rPr>
          <w:rFonts w:ascii="Times New Roman"/>
          <w:b w:val="false"/>
          <w:i w:val="false"/>
          <w:color w:val="000000"/>
          <w:sz w:val="28"/>
        </w:rPr>
        <w:t xml:space="preserve"> – орталықтандырылған оралымды-диспетчерлік басқаруды, басқа мемлекеттердің энергия жүйелерімен қатарлас жұмыс істеуді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көрсетілетін қызметтерді сатып алуды, сондай-ақ электр энергиясын ұлттық электр желісі бойынша беруді, оған техникалық қызмет көрсетуді және оны пайдалануға әзірлікте ұстап тұруды жүзеге асыратын ұйым;</w:t>
      </w:r>
      <w:r>
        <w:br/>
      </w:r>
      <w:r>
        <w:rPr>
          <w:rFonts w:ascii="Times New Roman"/>
          <w:b w:val="false"/>
          <w:i w:val="false"/>
          <w:color w:val="000000"/>
          <w:sz w:val="28"/>
        </w:rPr>
        <w:t>
</w:t>
      </w:r>
      <w:r>
        <w:rPr>
          <w:rFonts w:ascii="Times New Roman"/>
          <w:b w:val="false"/>
          <w:i w:val="false"/>
          <w:color w:val="000000"/>
          <w:sz w:val="28"/>
        </w:rPr>
        <w:t>
      2) Қазақстан Республикасының электр энергиясы көтерме сауда нарығында электр энергиясын өндіру-тұтынудың нақты теңгерімі – есепті кезеңде электр энергиясының теңгерімді нарығында орталықсыздандырылған және орталықтандырылған сауда нарықтарында өндірілген, жеткізілген және тұтынылған электр энергиясы көлемдерін атаулы бөлуді белгілейтін жүйелік оператор жасаған құжат. Нақты теңгерім Қазақстан Республикасының электр энергиясы көтерме сауда нарығының субъектілері арасында өзара есеп айырысуды жүргізуге негіз болып табылады;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уәкiлеттi орган</w:t>
      </w:r>
      <w:r>
        <w:rPr>
          <w:rFonts w:ascii="Times New Roman"/>
          <w:b w:val="false"/>
          <w:i w:val="false"/>
          <w:color w:val="000000"/>
          <w:sz w:val="28"/>
        </w:rPr>
        <w:t xml:space="preserve"> – электр энергетикасы саласында басшылықты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4) электр қуатын реттеу – электр энергиясы көтерме сауда нарығы субъектісінің нақты электр жүктемесінің тәуліктік кестеде жоспарланып немесе жоспарланбай айырбас электр энергиясының нөлдік сальдосы сақталған жағдайда мәлімделген электр жүктемесінен ауытқуларының орнын толтыру жөнінде көрсетілетін қызмет;</w:t>
      </w:r>
      <w:r>
        <w:br/>
      </w:r>
      <w:r>
        <w:rPr>
          <w:rFonts w:ascii="Times New Roman"/>
          <w:b w:val="false"/>
          <w:i w:val="false"/>
          <w:color w:val="000000"/>
          <w:sz w:val="28"/>
        </w:rPr>
        <w:t>
</w:t>
      </w:r>
      <w:r>
        <w:rPr>
          <w:rFonts w:ascii="Times New Roman"/>
          <w:b w:val="false"/>
          <w:i w:val="false"/>
          <w:color w:val="000000"/>
          <w:sz w:val="28"/>
        </w:rPr>
        <w:t>
      5) электр энергиясын беру – энергия беруші ұйымдардың электр энергиясын беруге жасалған шарттарға сәйкес көрсететін қызметі;</w:t>
      </w:r>
      <w:r>
        <w:br/>
      </w:r>
      <w:r>
        <w:rPr>
          <w:rFonts w:ascii="Times New Roman"/>
          <w:b w:val="false"/>
          <w:i w:val="false"/>
          <w:color w:val="000000"/>
          <w:sz w:val="28"/>
        </w:rPr>
        <w:t>
</w:t>
      </w:r>
      <w:r>
        <w:rPr>
          <w:rFonts w:ascii="Times New Roman"/>
          <w:b w:val="false"/>
          <w:i w:val="false"/>
          <w:color w:val="000000"/>
          <w:sz w:val="28"/>
        </w:rPr>
        <w:t>
      6) электр энергиясы көтерме сауда нарығының субъектілері – энергия өндіруші, энергия беруші, энергиямен жабдықтаушы ұйымдар, электр энергиясын тұтынушылар, жүйелік оператор, электр энергиясымен орталықтандырылған сауда нарығының операторы;</w:t>
      </w:r>
      <w:r>
        <w:br/>
      </w:r>
      <w:r>
        <w:rPr>
          <w:rFonts w:ascii="Times New Roman"/>
          <w:b w:val="false"/>
          <w:i w:val="false"/>
          <w:color w:val="000000"/>
          <w:sz w:val="28"/>
        </w:rPr>
        <w:t>
</w:t>
      </w:r>
      <w:r>
        <w:rPr>
          <w:rFonts w:ascii="Times New Roman"/>
          <w:b w:val="false"/>
          <w:i w:val="false"/>
          <w:color w:val="000000"/>
          <w:sz w:val="28"/>
        </w:rPr>
        <w:t>
      7) электр энергиясының орталықтандырылған сауда нарығының </w:t>
      </w:r>
      <w:r>
        <w:rPr>
          <w:rFonts w:ascii="Times New Roman"/>
          <w:b w:val="false"/>
          <w:i w:val="false"/>
          <w:color w:val="000000"/>
          <w:sz w:val="28"/>
        </w:rPr>
        <w:t>операторы</w:t>
      </w:r>
      <w:r>
        <w:rPr>
          <w:rFonts w:ascii="Times New Roman"/>
          <w:b w:val="false"/>
          <w:i w:val="false"/>
          <w:color w:val="000000"/>
          <w:sz w:val="28"/>
        </w:rPr>
        <w:t xml:space="preserve"> – электр энергиясының спот-сауда-саттығын қоса алғанда, электр энергиясының орталықтандырылған сауда-саттығын жүзеге асыратын ұйым;</w:t>
      </w:r>
      <w:r>
        <w:br/>
      </w:r>
      <w:r>
        <w:rPr>
          <w:rFonts w:ascii="Times New Roman"/>
          <w:b w:val="false"/>
          <w:i w:val="false"/>
          <w:color w:val="000000"/>
          <w:sz w:val="28"/>
        </w:rPr>
        <w:t>
</w:t>
      </w:r>
      <w:r>
        <w:rPr>
          <w:rFonts w:ascii="Times New Roman"/>
          <w:b w:val="false"/>
          <w:i w:val="false"/>
          <w:color w:val="000000"/>
          <w:sz w:val="28"/>
        </w:rPr>
        <w:t>
      8) электр энергиясының </w:t>
      </w:r>
      <w:r>
        <w:rPr>
          <w:rFonts w:ascii="Times New Roman"/>
          <w:b w:val="false"/>
          <w:i w:val="false"/>
          <w:color w:val="000000"/>
          <w:sz w:val="28"/>
        </w:rPr>
        <w:t>орталықтандырылған сауда нарығы</w:t>
      </w:r>
      <w:r>
        <w:rPr>
          <w:rFonts w:ascii="Times New Roman"/>
          <w:b w:val="false"/>
          <w:i w:val="false"/>
          <w:color w:val="000000"/>
          <w:sz w:val="28"/>
        </w:rPr>
        <w:t xml:space="preserve"> – электр энергиясын қысқа мерзiмдi («операциялық тәулік ішінде» спот-сауда-саттық және «бір күн бұрын» режимінде), орта мерзiмдi (апта, ай) және ұзақ мерзiмдi (тоқсан, жыл) негiзде сатып алу-сату үшiн ұйымдастырылған сауда алаңы;</w:t>
      </w:r>
      <w:r>
        <w:br/>
      </w:r>
      <w:r>
        <w:rPr>
          <w:rFonts w:ascii="Times New Roman"/>
          <w:b w:val="false"/>
          <w:i w:val="false"/>
          <w:color w:val="000000"/>
          <w:sz w:val="28"/>
        </w:rPr>
        <w:t>
</w:t>
      </w:r>
      <w:r>
        <w:rPr>
          <w:rFonts w:ascii="Times New Roman"/>
          <w:b w:val="false"/>
          <w:i w:val="false"/>
          <w:color w:val="000000"/>
          <w:sz w:val="28"/>
        </w:rPr>
        <w:t>
      9) электр энергиясын сатып алу-сату шарты – белгiлi бiр кезеңде оларды нақты жеткiзе отырып, электр энергиясының шарттық көлемiн сатып алуға/сатуға арналған электр энергиясының көтерме сауда нарығының субъектiлерi арасында жасалатын келiсiм;</w:t>
      </w:r>
      <w:r>
        <w:br/>
      </w:r>
      <w:r>
        <w:rPr>
          <w:rFonts w:ascii="Times New Roman"/>
          <w:b w:val="false"/>
          <w:i w:val="false"/>
          <w:color w:val="000000"/>
          <w:sz w:val="28"/>
        </w:rPr>
        <w:t>
</w:t>
      </w:r>
      <w:r>
        <w:rPr>
          <w:rFonts w:ascii="Times New Roman"/>
          <w:b w:val="false"/>
          <w:i w:val="false"/>
          <w:color w:val="000000"/>
          <w:sz w:val="28"/>
        </w:rPr>
        <w:t>
      10) электр энергиясының транзитi – электр энергиясын басқа елдің энергия жүйесiнен беру үшiн бiр немесе бiрнеше шектес елдердiң электр желiлерiн пайдалану жөнiндегi қызметтер;</w:t>
      </w:r>
      <w:r>
        <w:br/>
      </w:r>
      <w:r>
        <w:rPr>
          <w:rFonts w:ascii="Times New Roman"/>
          <w:b w:val="false"/>
          <w:i w:val="false"/>
          <w:color w:val="000000"/>
          <w:sz w:val="28"/>
        </w:rPr>
        <w:t>
</w:t>
      </w:r>
      <w:r>
        <w:rPr>
          <w:rFonts w:ascii="Times New Roman"/>
          <w:b w:val="false"/>
          <w:i w:val="false"/>
          <w:color w:val="000000"/>
          <w:sz w:val="28"/>
        </w:rPr>
        <w:t>
      11) электр энергиясының көтерме сауда нарығы – электр энергиясының көтерме сауда нарығы субъектілерінің арасындағы шарттар негізінде жұмыс істейтін электр энергиясын сатып алу-сатуға байланысты қатынастар жүйесі.</w:t>
      </w:r>
      <w:r>
        <w:br/>
      </w:r>
      <w:r>
        <w:rPr>
          <w:rFonts w:ascii="Times New Roman"/>
          <w:b w:val="false"/>
          <w:i w:val="false"/>
          <w:color w:val="000000"/>
          <w:sz w:val="28"/>
        </w:rPr>
        <w:t>
</w:t>
      </w:r>
      <w:r>
        <w:rPr>
          <w:rFonts w:ascii="Times New Roman"/>
          <w:b w:val="false"/>
          <w:i w:val="false"/>
          <w:color w:val="000000"/>
          <w:sz w:val="28"/>
        </w:rPr>
        <w:t>
      3. Қазақстан Республикасында электр энергиясының көтерме сауда нарығы      электр энергиясының көтерме сауда нарығы субъектілерінің арасындағы шарттар негізінде жұмыс істейтін электр энергиясын сатып алу-сатумен байланысты қатынастар жүйесін білдіреді және мынадай өзара байланысты жұмыс істейтін нарықтардан тұрады:</w:t>
      </w:r>
      <w:r>
        <w:br/>
      </w:r>
      <w:r>
        <w:rPr>
          <w:rFonts w:ascii="Times New Roman"/>
          <w:b w:val="false"/>
          <w:i w:val="false"/>
          <w:color w:val="000000"/>
          <w:sz w:val="28"/>
        </w:rPr>
        <w:t>
</w:t>
      </w:r>
      <w:r>
        <w:rPr>
          <w:rFonts w:ascii="Times New Roman"/>
          <w:b w:val="false"/>
          <w:i w:val="false"/>
          <w:color w:val="000000"/>
          <w:sz w:val="28"/>
        </w:rPr>
        <w:t>
      1) электр энергиясының орталықсыздандырылған сатып алу-сату нарығы;</w:t>
      </w:r>
      <w:r>
        <w:br/>
      </w:r>
      <w:r>
        <w:rPr>
          <w:rFonts w:ascii="Times New Roman"/>
          <w:b w:val="false"/>
          <w:i w:val="false"/>
          <w:color w:val="000000"/>
          <w:sz w:val="28"/>
        </w:rPr>
        <w:t>
</w:t>
      </w:r>
      <w:r>
        <w:rPr>
          <w:rFonts w:ascii="Times New Roman"/>
          <w:b w:val="false"/>
          <w:i w:val="false"/>
          <w:color w:val="000000"/>
          <w:sz w:val="28"/>
        </w:rPr>
        <w:t>
      2) электр энергиясының </w:t>
      </w:r>
      <w:r>
        <w:rPr>
          <w:rFonts w:ascii="Times New Roman"/>
          <w:b w:val="false"/>
          <w:i w:val="false"/>
          <w:color w:val="000000"/>
          <w:sz w:val="28"/>
        </w:rPr>
        <w:t>орталықтандырылған сауда нарығы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электр энергиясының </w:t>
      </w:r>
      <w:r>
        <w:rPr>
          <w:rFonts w:ascii="Times New Roman"/>
          <w:b w:val="false"/>
          <w:i w:val="false"/>
          <w:color w:val="000000"/>
          <w:sz w:val="28"/>
        </w:rPr>
        <w:t>теңгерімдеуші</w:t>
      </w:r>
      <w:r>
        <w:rPr>
          <w:rFonts w:ascii="Times New Roman"/>
          <w:b w:val="false"/>
          <w:i w:val="false"/>
          <w:color w:val="000000"/>
          <w:sz w:val="28"/>
        </w:rPr>
        <w:t xml:space="preserve"> нарығы;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жүйелік және қосалқы</w:t>
      </w:r>
      <w:r>
        <w:rPr>
          <w:rFonts w:ascii="Times New Roman"/>
          <w:b w:val="false"/>
          <w:i w:val="false"/>
          <w:color w:val="000000"/>
          <w:sz w:val="28"/>
        </w:rPr>
        <w:t xml:space="preserve"> қызмет көрсету нарығы.</w:t>
      </w:r>
    </w:p>
    <w:bookmarkEnd w:id="4"/>
    <w:bookmarkStart w:name="z25" w:id="5"/>
    <w:p>
      <w:pPr>
        <w:spacing w:after="0"/>
        <w:ind w:left="0"/>
        <w:jc w:val="left"/>
      </w:pPr>
      <w:r>
        <w:rPr>
          <w:rFonts w:ascii="Times New Roman"/>
          <w:b/>
          <w:i w:val="false"/>
          <w:color w:val="000000"/>
        </w:rPr>
        <w:t xml:space="preserve"> 
2. Электр энергиясының көтерме сауда нарығын ұйымдастыру және оның жұмыс iстеу тәртібі</w:t>
      </w:r>
    </w:p>
    <w:bookmarkEnd w:id="5"/>
    <w:bookmarkStart w:name="z26" w:id="6"/>
    <w:p>
      <w:pPr>
        <w:spacing w:after="0"/>
        <w:ind w:left="0"/>
        <w:jc w:val="both"/>
      </w:pPr>
      <w:r>
        <w:rPr>
          <w:rFonts w:ascii="Times New Roman"/>
          <w:b w:val="false"/>
          <w:i w:val="false"/>
          <w:color w:val="000000"/>
          <w:sz w:val="28"/>
        </w:rPr>
        <w:t>
      4. Электр энергиясының көтерме сауда нарығына қатысу үшін электр энергиясының көтерме сауда нарығының субъектілері ұлттық электр желісіне қол жеткізуге негіз болатын сәйкестік шарттарын орындаған кезде рұқсат беріледі.</w:t>
      </w:r>
      <w:r>
        <w:br/>
      </w:r>
      <w:r>
        <w:rPr>
          <w:rFonts w:ascii="Times New Roman"/>
          <w:b w:val="false"/>
          <w:i w:val="false"/>
          <w:color w:val="000000"/>
          <w:sz w:val="28"/>
        </w:rPr>
        <w:t>
</w:t>
      </w:r>
      <w:r>
        <w:rPr>
          <w:rFonts w:ascii="Times New Roman"/>
          <w:b w:val="false"/>
          <w:i w:val="false"/>
          <w:color w:val="000000"/>
          <w:sz w:val="28"/>
        </w:rPr>
        <w:t>
      5. Энергия өндіруші ұйымдар мынадай шарттарды орындаған кезде электр энергиясының көтерме сауда нарығына қатысады: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лицензиялау саласындағы </w:t>
      </w:r>
      <w:r>
        <w:rPr>
          <w:rFonts w:ascii="Times New Roman"/>
          <w:b w:val="false"/>
          <w:i w:val="false"/>
          <w:color w:val="000000"/>
          <w:sz w:val="28"/>
        </w:rPr>
        <w:t>заңнамада</w:t>
      </w:r>
      <w:r>
        <w:rPr>
          <w:rFonts w:ascii="Times New Roman"/>
          <w:b w:val="false"/>
          <w:i w:val="false"/>
          <w:color w:val="000000"/>
          <w:sz w:val="28"/>
        </w:rPr>
        <w:t xml:space="preserve"> көзделген тәртiппен лицензиясының болуы;</w:t>
      </w:r>
      <w:r>
        <w:br/>
      </w:r>
      <w:r>
        <w:rPr>
          <w:rFonts w:ascii="Times New Roman"/>
          <w:b w:val="false"/>
          <w:i w:val="false"/>
          <w:color w:val="000000"/>
          <w:sz w:val="28"/>
        </w:rPr>
        <w:t>
</w:t>
      </w:r>
      <w:r>
        <w:rPr>
          <w:rFonts w:ascii="Times New Roman"/>
          <w:b w:val="false"/>
          <w:i w:val="false"/>
          <w:color w:val="000000"/>
          <w:sz w:val="28"/>
        </w:rPr>
        <w:t>
      2) электр энергиясының көтерме сауда нарығына кемiнде 1 мегаватт (бұдан әрi – МВт) көлемінде орташа тәулiктiк (базалық) қуат жеткізу (орта жылдық қуатты жаңартылған энергия көздері үшін) және коммерциялық есепке алудың автоматтандырылған жүйелерiнiң, жүйелiк операторда белгiленген жүйелермен оларды бiріздендіруді қамтамасыз ететiн телекоммуникациялардың болуы;</w:t>
      </w:r>
      <w:r>
        <w:br/>
      </w:r>
      <w:r>
        <w:rPr>
          <w:rFonts w:ascii="Times New Roman"/>
          <w:b w:val="false"/>
          <w:i w:val="false"/>
          <w:color w:val="000000"/>
          <w:sz w:val="28"/>
        </w:rPr>
        <w:t>
</w:t>
      </w:r>
      <w:r>
        <w:rPr>
          <w:rFonts w:ascii="Times New Roman"/>
          <w:b w:val="false"/>
          <w:i w:val="false"/>
          <w:color w:val="000000"/>
          <w:sz w:val="28"/>
        </w:rPr>
        <w:t>
      3) ұлттық және қажет болған жағдайда өңірлік электр желiлерiне рұқсатының болуы.</w:t>
      </w:r>
      <w:r>
        <w:br/>
      </w:r>
      <w:r>
        <w:rPr>
          <w:rFonts w:ascii="Times New Roman"/>
          <w:b w:val="false"/>
          <w:i w:val="false"/>
          <w:color w:val="000000"/>
          <w:sz w:val="28"/>
        </w:rPr>
        <w:t>
</w:t>
      </w:r>
      <w:r>
        <w:rPr>
          <w:rFonts w:ascii="Times New Roman"/>
          <w:b w:val="false"/>
          <w:i w:val="false"/>
          <w:color w:val="000000"/>
          <w:sz w:val="28"/>
        </w:rPr>
        <w:t>
      6. Энергия өндіруші ұйымдарға ұлттық электр желісіне және/немесе өңірлік электр желісіне жүйелiк оператормен мынадай:</w:t>
      </w:r>
      <w:r>
        <w:br/>
      </w:r>
      <w:r>
        <w:rPr>
          <w:rFonts w:ascii="Times New Roman"/>
          <w:b w:val="false"/>
          <w:i w:val="false"/>
          <w:color w:val="000000"/>
          <w:sz w:val="28"/>
        </w:rPr>
        <w:t>
</w:t>
      </w:r>
      <w:r>
        <w:rPr>
          <w:rFonts w:ascii="Times New Roman"/>
          <w:b w:val="false"/>
          <w:i w:val="false"/>
          <w:color w:val="000000"/>
          <w:sz w:val="28"/>
        </w:rPr>
        <w:t>
      1) Қазақстанның бiртұтас электр энергетикалық жүйесiнде электр энергиясын өндiру/тұтыну режимдерiн техникалық диспетчерлендiру бойынша қызметтерді көрсетуге арналған;</w:t>
      </w:r>
      <w:r>
        <w:br/>
      </w:r>
      <w:r>
        <w:rPr>
          <w:rFonts w:ascii="Times New Roman"/>
          <w:b w:val="false"/>
          <w:i w:val="false"/>
          <w:color w:val="000000"/>
          <w:sz w:val="28"/>
        </w:rPr>
        <w:t>
</w:t>
      </w:r>
      <w:r>
        <w:rPr>
          <w:rFonts w:ascii="Times New Roman"/>
          <w:b w:val="false"/>
          <w:i w:val="false"/>
          <w:color w:val="000000"/>
          <w:sz w:val="28"/>
        </w:rPr>
        <w:t>
      2) Қазақстанның бiртұтас электр энергетикалық жүйесiнде электр энергиясын өндiру/тұтыну теңгерiмдерiн ұйымдастыру жөнiндегi қызметтерді көрсетуге арналған;</w:t>
      </w:r>
      <w:r>
        <w:br/>
      </w:r>
      <w:r>
        <w:rPr>
          <w:rFonts w:ascii="Times New Roman"/>
          <w:b w:val="false"/>
          <w:i w:val="false"/>
          <w:color w:val="000000"/>
          <w:sz w:val="28"/>
        </w:rPr>
        <w:t>
</w:t>
      </w:r>
      <w:r>
        <w:rPr>
          <w:rFonts w:ascii="Times New Roman"/>
          <w:b w:val="false"/>
          <w:i w:val="false"/>
          <w:color w:val="000000"/>
          <w:sz w:val="28"/>
        </w:rPr>
        <w:t>
      3) теңгерімді электр энергиясын сатып алуға/сатуға арналған шарттары болған кезде рұқсат берiледi.</w:t>
      </w:r>
      <w:r>
        <w:br/>
      </w:r>
      <w:r>
        <w:rPr>
          <w:rFonts w:ascii="Times New Roman"/>
          <w:b w:val="false"/>
          <w:i w:val="false"/>
          <w:color w:val="000000"/>
          <w:sz w:val="28"/>
        </w:rPr>
        <w:t>
</w:t>
      </w:r>
      <w:r>
        <w:rPr>
          <w:rFonts w:ascii="Times New Roman"/>
          <w:b w:val="false"/>
          <w:i w:val="false"/>
          <w:color w:val="000000"/>
          <w:sz w:val="28"/>
        </w:rPr>
        <w:t>
      7. Электр энергиясының тұтынушылары, оның ішінде энергия беруші ұйымдар мынадай шарттарды орындаған кезде көтерме сауда нарығына қатысады:</w:t>
      </w:r>
      <w:r>
        <w:br/>
      </w:r>
      <w:r>
        <w:rPr>
          <w:rFonts w:ascii="Times New Roman"/>
          <w:b w:val="false"/>
          <w:i w:val="false"/>
          <w:color w:val="000000"/>
          <w:sz w:val="28"/>
        </w:rPr>
        <w:t>
</w:t>
      </w:r>
      <w:r>
        <w:rPr>
          <w:rFonts w:ascii="Times New Roman"/>
          <w:b w:val="false"/>
          <w:i w:val="false"/>
          <w:color w:val="000000"/>
          <w:sz w:val="28"/>
        </w:rPr>
        <w:t>
      1) электр энергиясының көтерме сауда нарығына кемiнде 1 МВт көлемінде орташа тәулiктiк (базалық) қуат сатып алу және коммерциялықесепке алудың автоматтандырылған жүйелерiнiң, жүйелiк операторда белгiленген жүйелермен оларды бiріздендіруді қамтамасыз ететiн телекоммуникациялардың, қажет болған жағдайда өңірлік электр желілік компанияның болуы;</w:t>
      </w:r>
      <w:r>
        <w:br/>
      </w:r>
      <w:r>
        <w:rPr>
          <w:rFonts w:ascii="Times New Roman"/>
          <w:b w:val="false"/>
          <w:i w:val="false"/>
          <w:color w:val="000000"/>
          <w:sz w:val="28"/>
        </w:rPr>
        <w:t>
</w:t>
      </w:r>
      <w:r>
        <w:rPr>
          <w:rFonts w:ascii="Times New Roman"/>
          <w:b w:val="false"/>
          <w:i w:val="false"/>
          <w:color w:val="000000"/>
          <w:sz w:val="28"/>
        </w:rPr>
        <w:t>
      2) ұлттық және қажет болған жағдайда өңірлік электр желiлерiне рұқсатының болуы.</w:t>
      </w:r>
      <w:r>
        <w:br/>
      </w:r>
      <w:r>
        <w:rPr>
          <w:rFonts w:ascii="Times New Roman"/>
          <w:b w:val="false"/>
          <w:i w:val="false"/>
          <w:color w:val="000000"/>
          <w:sz w:val="28"/>
        </w:rPr>
        <w:t>
</w:t>
      </w:r>
      <w:r>
        <w:rPr>
          <w:rFonts w:ascii="Times New Roman"/>
          <w:b w:val="false"/>
          <w:i w:val="false"/>
          <w:color w:val="000000"/>
          <w:sz w:val="28"/>
        </w:rPr>
        <w:t>
      8. Электр энергиясының тұтынушыларына, оның ішінде энергия беруші ұйымдарға ұлттық электр желісіне мынадай:</w:t>
      </w:r>
      <w:r>
        <w:br/>
      </w:r>
      <w:r>
        <w:rPr>
          <w:rFonts w:ascii="Times New Roman"/>
          <w:b w:val="false"/>
          <w:i w:val="false"/>
          <w:color w:val="000000"/>
          <w:sz w:val="28"/>
        </w:rPr>
        <w:t>
</w:t>
      </w:r>
      <w:r>
        <w:rPr>
          <w:rFonts w:ascii="Times New Roman"/>
          <w:b w:val="false"/>
          <w:i w:val="false"/>
          <w:color w:val="000000"/>
          <w:sz w:val="28"/>
        </w:rPr>
        <w:t>
      1) жүйелiк оператормен:</w:t>
      </w:r>
      <w:r>
        <w:br/>
      </w:r>
      <w:r>
        <w:rPr>
          <w:rFonts w:ascii="Times New Roman"/>
          <w:b w:val="false"/>
          <w:i w:val="false"/>
          <w:color w:val="000000"/>
          <w:sz w:val="28"/>
        </w:rPr>
        <w:t>
</w:t>
      </w:r>
      <w:r>
        <w:rPr>
          <w:rFonts w:ascii="Times New Roman"/>
          <w:b w:val="false"/>
          <w:i w:val="false"/>
          <w:color w:val="000000"/>
          <w:sz w:val="28"/>
        </w:rPr>
        <w:t>
      ұлттық электр желісі бойынша электр энергиясын беру жөніндегі қызметтерді көрсетуге арналған;</w:t>
      </w:r>
      <w:r>
        <w:br/>
      </w:r>
      <w:r>
        <w:rPr>
          <w:rFonts w:ascii="Times New Roman"/>
          <w:b w:val="false"/>
          <w:i w:val="false"/>
          <w:color w:val="000000"/>
          <w:sz w:val="28"/>
        </w:rPr>
        <w:t>
</w:t>
      </w:r>
      <w:r>
        <w:rPr>
          <w:rFonts w:ascii="Times New Roman"/>
          <w:b w:val="false"/>
          <w:i w:val="false"/>
          <w:color w:val="000000"/>
          <w:sz w:val="28"/>
        </w:rPr>
        <w:t>
      импортталатын электр энергиясын техникалық диспетчерлендiру бойынша қызметтерді көрсетуге арналған (электр энергиясының импортын жүзеге асырған жағдайда);</w:t>
      </w:r>
      <w:r>
        <w:br/>
      </w:r>
      <w:r>
        <w:rPr>
          <w:rFonts w:ascii="Times New Roman"/>
          <w:b w:val="false"/>
          <w:i w:val="false"/>
          <w:color w:val="000000"/>
          <w:sz w:val="28"/>
        </w:rPr>
        <w:t>
</w:t>
      </w:r>
      <w:r>
        <w:rPr>
          <w:rFonts w:ascii="Times New Roman"/>
          <w:b w:val="false"/>
          <w:i w:val="false"/>
          <w:color w:val="000000"/>
          <w:sz w:val="28"/>
        </w:rPr>
        <w:t>
      Қазақстанның бiртұтас электр энергетикалық жүйесiнде электр энергиясын өндiру/тұтыну теңгерiмдерiн ұйымдастыру жөнiндегi қызметтерді көрсетуге арналған;</w:t>
      </w:r>
      <w:r>
        <w:br/>
      </w:r>
      <w:r>
        <w:rPr>
          <w:rFonts w:ascii="Times New Roman"/>
          <w:b w:val="false"/>
          <w:i w:val="false"/>
          <w:color w:val="000000"/>
          <w:sz w:val="28"/>
        </w:rPr>
        <w:t>
</w:t>
      </w:r>
      <w:r>
        <w:rPr>
          <w:rFonts w:ascii="Times New Roman"/>
          <w:b w:val="false"/>
          <w:i w:val="false"/>
          <w:color w:val="000000"/>
          <w:sz w:val="28"/>
        </w:rPr>
        <w:t>
      теңгерімдеуші электр энергиясын сатып алуға/сатуға арналған шарттары;</w:t>
      </w:r>
      <w:r>
        <w:br/>
      </w:r>
      <w:r>
        <w:rPr>
          <w:rFonts w:ascii="Times New Roman"/>
          <w:b w:val="false"/>
          <w:i w:val="false"/>
          <w:color w:val="000000"/>
          <w:sz w:val="28"/>
        </w:rPr>
        <w:t>
</w:t>
      </w:r>
      <w:r>
        <w:rPr>
          <w:rFonts w:ascii="Times New Roman"/>
          <w:b w:val="false"/>
          <w:i w:val="false"/>
          <w:color w:val="000000"/>
          <w:sz w:val="28"/>
        </w:rPr>
        <w:t>
      2) энергия беруші ұйыммен, оның ішінде желілеріне электр энергиясын тұтынушы қосылған өңірлік деңгейдегі энергия желілерін пайдаланатын ұйыммен беру бойынша қызметтерді көрсетуге арналған шарты болған кезде рұқсат берiледi.</w:t>
      </w:r>
      <w:r>
        <w:br/>
      </w:r>
      <w:r>
        <w:rPr>
          <w:rFonts w:ascii="Times New Roman"/>
          <w:b w:val="false"/>
          <w:i w:val="false"/>
          <w:color w:val="000000"/>
          <w:sz w:val="28"/>
        </w:rPr>
        <w:t>
</w:t>
      </w:r>
      <w:r>
        <w:rPr>
          <w:rFonts w:ascii="Times New Roman"/>
          <w:b w:val="false"/>
          <w:i w:val="false"/>
          <w:color w:val="000000"/>
          <w:sz w:val="28"/>
        </w:rPr>
        <w:t>
      9. Энергиямен жабдықтаушы ұйымдар мынадай шарттарды орындаған кезде электр энергиясының көтерме сауда нарығында қызметін жүзеге асырады:</w:t>
      </w:r>
      <w:r>
        <w:br/>
      </w:r>
      <w:r>
        <w:rPr>
          <w:rFonts w:ascii="Times New Roman"/>
          <w:b w:val="false"/>
          <w:i w:val="false"/>
          <w:color w:val="000000"/>
          <w:sz w:val="28"/>
        </w:rPr>
        <w:t>
</w:t>
      </w:r>
      <w:r>
        <w:rPr>
          <w:rFonts w:ascii="Times New Roman"/>
          <w:b w:val="false"/>
          <w:i w:val="false"/>
          <w:color w:val="000000"/>
          <w:sz w:val="28"/>
        </w:rPr>
        <w:t>
      1) энергиямен жабдықтау мақсатында электр энергиясын сатып алу құқығына арналған лицензиясының болуы;</w:t>
      </w:r>
      <w:r>
        <w:br/>
      </w:r>
      <w:r>
        <w:rPr>
          <w:rFonts w:ascii="Times New Roman"/>
          <w:b w:val="false"/>
          <w:i w:val="false"/>
          <w:color w:val="000000"/>
          <w:sz w:val="28"/>
        </w:rPr>
        <w:t>
</w:t>
      </w:r>
      <w:r>
        <w:rPr>
          <w:rFonts w:ascii="Times New Roman"/>
          <w:b w:val="false"/>
          <w:i w:val="false"/>
          <w:color w:val="000000"/>
          <w:sz w:val="28"/>
        </w:rPr>
        <w:t>
      2) электр энергиясының көтерме сауда нарығынан кемiнде 1 МВт көлемінде орташа тәулiктiк (базалық) қуат жеткізу/тұтыну бойынша талаптарды орындау;</w:t>
      </w:r>
      <w:r>
        <w:br/>
      </w:r>
      <w:r>
        <w:rPr>
          <w:rFonts w:ascii="Times New Roman"/>
          <w:b w:val="false"/>
          <w:i w:val="false"/>
          <w:color w:val="000000"/>
          <w:sz w:val="28"/>
        </w:rPr>
        <w:t>
</w:t>
      </w:r>
      <w:r>
        <w:rPr>
          <w:rFonts w:ascii="Times New Roman"/>
          <w:b w:val="false"/>
          <w:i w:val="false"/>
          <w:color w:val="000000"/>
          <w:sz w:val="28"/>
        </w:rPr>
        <w:t>
      3) ұлттық және қажет болған жағдайда өңірлік электр желiлерiне рұқсатының болуы.</w:t>
      </w:r>
      <w:r>
        <w:br/>
      </w:r>
      <w:r>
        <w:rPr>
          <w:rFonts w:ascii="Times New Roman"/>
          <w:b w:val="false"/>
          <w:i w:val="false"/>
          <w:color w:val="000000"/>
          <w:sz w:val="28"/>
        </w:rPr>
        <w:t>
</w:t>
      </w:r>
      <w:r>
        <w:rPr>
          <w:rFonts w:ascii="Times New Roman"/>
          <w:b w:val="false"/>
          <w:i w:val="false"/>
          <w:color w:val="000000"/>
          <w:sz w:val="28"/>
        </w:rPr>
        <w:t>
      10. Ұлттық электр желісіне энергиямен жабдықтаушы ұйымдарға мыналар:</w:t>
      </w:r>
      <w:r>
        <w:br/>
      </w:r>
      <w:r>
        <w:rPr>
          <w:rFonts w:ascii="Times New Roman"/>
          <w:b w:val="false"/>
          <w:i w:val="false"/>
          <w:color w:val="000000"/>
          <w:sz w:val="28"/>
        </w:rPr>
        <w:t>
</w:t>
      </w:r>
      <w:r>
        <w:rPr>
          <w:rFonts w:ascii="Times New Roman"/>
          <w:b w:val="false"/>
          <w:i w:val="false"/>
          <w:color w:val="000000"/>
          <w:sz w:val="28"/>
        </w:rPr>
        <w:t>
      1) жүйелiк оператормен:</w:t>
      </w:r>
      <w:r>
        <w:br/>
      </w:r>
      <w:r>
        <w:rPr>
          <w:rFonts w:ascii="Times New Roman"/>
          <w:b w:val="false"/>
          <w:i w:val="false"/>
          <w:color w:val="000000"/>
          <w:sz w:val="28"/>
        </w:rPr>
        <w:t>
</w:t>
      </w:r>
      <w:r>
        <w:rPr>
          <w:rFonts w:ascii="Times New Roman"/>
          <w:b w:val="false"/>
          <w:i w:val="false"/>
          <w:color w:val="000000"/>
          <w:sz w:val="28"/>
        </w:rPr>
        <w:t>
      ұлттық электр желісі бойынша электр энергиясын беру жөніндегі қызметтерді көрсетуге арналған;</w:t>
      </w:r>
      <w:r>
        <w:br/>
      </w:r>
      <w:r>
        <w:rPr>
          <w:rFonts w:ascii="Times New Roman"/>
          <w:b w:val="false"/>
          <w:i w:val="false"/>
          <w:color w:val="000000"/>
          <w:sz w:val="28"/>
        </w:rPr>
        <w:t>
</w:t>
      </w:r>
      <w:r>
        <w:rPr>
          <w:rFonts w:ascii="Times New Roman"/>
          <w:b w:val="false"/>
          <w:i w:val="false"/>
          <w:color w:val="000000"/>
          <w:sz w:val="28"/>
        </w:rPr>
        <w:t>
      импортталатын электр энергиясын техникалық диспетчерлендiру бойынша қызметтерді көрсетуге арналған (электр энергиясы импортын жүзеге асырған жағдайда);</w:t>
      </w:r>
      <w:r>
        <w:br/>
      </w:r>
      <w:r>
        <w:rPr>
          <w:rFonts w:ascii="Times New Roman"/>
          <w:b w:val="false"/>
          <w:i w:val="false"/>
          <w:color w:val="000000"/>
          <w:sz w:val="28"/>
        </w:rPr>
        <w:t>
</w:t>
      </w:r>
      <w:r>
        <w:rPr>
          <w:rFonts w:ascii="Times New Roman"/>
          <w:b w:val="false"/>
          <w:i w:val="false"/>
          <w:color w:val="000000"/>
          <w:sz w:val="28"/>
        </w:rPr>
        <w:t>
      Қазақстанның бiртұтас электр энергетикалық жүйесiнде электр энергиясын өндiру/тұтыну теңгерiмдерiн ұйымдастыру жөнiндегi қызметтерді көрсетуге арналған;</w:t>
      </w:r>
      <w:r>
        <w:br/>
      </w:r>
      <w:r>
        <w:rPr>
          <w:rFonts w:ascii="Times New Roman"/>
          <w:b w:val="false"/>
          <w:i w:val="false"/>
          <w:color w:val="000000"/>
          <w:sz w:val="28"/>
        </w:rPr>
        <w:t>
</w:t>
      </w:r>
      <w:r>
        <w:rPr>
          <w:rFonts w:ascii="Times New Roman"/>
          <w:b w:val="false"/>
          <w:i w:val="false"/>
          <w:color w:val="000000"/>
          <w:sz w:val="28"/>
        </w:rPr>
        <w:t>
      теңгерімдеуші электр энергиясын сатып алуға/сатуға арналған шарттары;</w:t>
      </w:r>
      <w:r>
        <w:br/>
      </w:r>
      <w:r>
        <w:rPr>
          <w:rFonts w:ascii="Times New Roman"/>
          <w:b w:val="false"/>
          <w:i w:val="false"/>
          <w:color w:val="000000"/>
          <w:sz w:val="28"/>
        </w:rPr>
        <w:t>
</w:t>
      </w:r>
      <w:r>
        <w:rPr>
          <w:rFonts w:ascii="Times New Roman"/>
          <w:b w:val="false"/>
          <w:i w:val="false"/>
          <w:color w:val="000000"/>
          <w:sz w:val="28"/>
        </w:rPr>
        <w:t>
      2) энергия беруші ұйыммен, оның ішінде желілеріне электр энергиясын тұтынушы қосылған өңірлік деңгейдегі энергия желілерін пайдаланатын ұйыммен беру бойынша қызметтерді көрсетуге арналған шарты болған кезде рұқсат берiледi.</w:t>
      </w:r>
    </w:p>
    <w:bookmarkEnd w:id="6"/>
    <w:bookmarkStart w:name="z56" w:id="7"/>
    <w:p>
      <w:pPr>
        <w:spacing w:after="0"/>
        <w:ind w:left="0"/>
        <w:jc w:val="both"/>
      </w:pPr>
      <w:r>
        <w:rPr>
          <w:rFonts w:ascii="Times New Roman"/>
          <w:b w:val="false"/>
          <w:i w:val="false"/>
          <w:color w:val="000000"/>
          <w:sz w:val="28"/>
        </w:rPr>
        <w:t>
1. Энергия өндіруші ұйымдардың электр энергиясының көтерме сауда нарығына қатысуы</w:t>
      </w:r>
    </w:p>
    <w:bookmarkEnd w:id="7"/>
    <w:bookmarkStart w:name="z57" w:id="8"/>
    <w:p>
      <w:pPr>
        <w:spacing w:after="0"/>
        <w:ind w:left="0"/>
        <w:jc w:val="both"/>
      </w:pPr>
      <w:r>
        <w:rPr>
          <w:rFonts w:ascii="Times New Roman"/>
          <w:b w:val="false"/>
          <w:i w:val="false"/>
          <w:color w:val="000000"/>
          <w:sz w:val="28"/>
        </w:rPr>
        <w:t>
      11. Энергия өндіруші ұйымдар азаматтық </w:t>
      </w:r>
      <w:r>
        <w:rPr>
          <w:rFonts w:ascii="Times New Roman"/>
          <w:b w:val="false"/>
          <w:i w:val="false"/>
          <w:color w:val="000000"/>
          <w:sz w:val="28"/>
        </w:rPr>
        <w:t>заңнамаға</w:t>
      </w:r>
      <w:r>
        <w:rPr>
          <w:rFonts w:ascii="Times New Roman"/>
          <w:b w:val="false"/>
          <w:i w:val="false"/>
          <w:color w:val="000000"/>
          <w:sz w:val="28"/>
        </w:rPr>
        <w:t xml:space="preserve"> сәйкес жасалған шарттар негізінде электр энергиясының көтерме сауда нарығының субъектілеріне өндірілген электр энергиясын сатуды жүзеге асырады.</w:t>
      </w:r>
      <w:r>
        <w:br/>
      </w:r>
      <w:r>
        <w:rPr>
          <w:rFonts w:ascii="Times New Roman"/>
          <w:b w:val="false"/>
          <w:i w:val="false"/>
          <w:color w:val="000000"/>
          <w:sz w:val="28"/>
        </w:rPr>
        <w:t>
</w:t>
      </w:r>
      <w:r>
        <w:rPr>
          <w:rFonts w:ascii="Times New Roman"/>
          <w:b w:val="false"/>
          <w:i w:val="false"/>
          <w:color w:val="000000"/>
          <w:sz w:val="28"/>
        </w:rPr>
        <w:t>
      12. Электр энергиясының көтерме сауда нарығында өз қызметiн жүзеге асыру үдерiсiнде энергия өндіруші ұйымдар:</w:t>
      </w:r>
      <w:r>
        <w:br/>
      </w:r>
      <w:r>
        <w:rPr>
          <w:rFonts w:ascii="Times New Roman"/>
          <w:b w:val="false"/>
          <w:i w:val="false"/>
          <w:color w:val="000000"/>
          <w:sz w:val="28"/>
        </w:rPr>
        <w:t>
</w:t>
      </w:r>
      <w:r>
        <w:rPr>
          <w:rFonts w:ascii="Times New Roman"/>
          <w:b w:val="false"/>
          <w:i w:val="false"/>
          <w:color w:val="000000"/>
          <w:sz w:val="28"/>
        </w:rPr>
        <w:t>
      1) жүйелiк оператормен бiрлесіп, Қазақстан Республикасының бiртұтас электр энергетикалық жүйесiнде стандарттық жиiлiктi реттеудi және ұстап тұруды жүзеге асырады;</w:t>
      </w:r>
      <w:r>
        <w:br/>
      </w:r>
      <w:r>
        <w:rPr>
          <w:rFonts w:ascii="Times New Roman"/>
          <w:b w:val="false"/>
          <w:i w:val="false"/>
          <w:color w:val="000000"/>
          <w:sz w:val="28"/>
        </w:rPr>
        <w:t>
</w:t>
      </w:r>
      <w:r>
        <w:rPr>
          <w:rFonts w:ascii="Times New Roman"/>
          <w:b w:val="false"/>
          <w:i w:val="false"/>
          <w:color w:val="000000"/>
          <w:sz w:val="28"/>
        </w:rPr>
        <w:t>
      2) электр энергиясының орталықтандырылған сауда нарығы операторына электр энергиясының орталықсыздандырылған және орталықтандырылған нарығында жасалған электр энергиясын сатып алу-сату шарттары жөніндегі ақпаратты қоса алғанда, Қазақстанның электр энергиясының нарығына мониторингті жүзеге асыру үшін қажетті ақпаратты бередi;</w:t>
      </w:r>
      <w:r>
        <w:br/>
      </w:r>
      <w:r>
        <w:rPr>
          <w:rFonts w:ascii="Times New Roman"/>
          <w:b w:val="false"/>
          <w:i w:val="false"/>
          <w:color w:val="000000"/>
          <w:sz w:val="28"/>
        </w:rPr>
        <w:t>
</w:t>
      </w:r>
      <w:r>
        <w:rPr>
          <w:rFonts w:ascii="Times New Roman"/>
          <w:b w:val="false"/>
          <w:i w:val="false"/>
          <w:color w:val="000000"/>
          <w:sz w:val="28"/>
        </w:rPr>
        <w:t>
      3) қуат резервтерін ұстауды, көлемін, құрылымын және жасалған шарттар негізінде жүйелік оператор айқындаған олардың орналасуын қамтамасыз етеді;</w:t>
      </w:r>
      <w:r>
        <w:br/>
      </w:r>
      <w:r>
        <w:rPr>
          <w:rFonts w:ascii="Times New Roman"/>
          <w:b w:val="false"/>
          <w:i w:val="false"/>
          <w:color w:val="000000"/>
          <w:sz w:val="28"/>
        </w:rPr>
        <w:t>
</w:t>
      </w:r>
      <w:r>
        <w:rPr>
          <w:rFonts w:ascii="Times New Roman"/>
          <w:b w:val="false"/>
          <w:i w:val="false"/>
          <w:color w:val="000000"/>
          <w:sz w:val="28"/>
        </w:rPr>
        <w:t>
      4) диспетчерлік технологиялық басқару құралдарының, оның ішінде жүйелік оператордың жедел-ақпараттық кешенімен біріздендірілген жүйелік оператордың диспетчерлік орталықтарымен диспетчерлік басқарудың жедел-ақпараттық кешенімен байланыс құралдарының болуын қамтамасыз етеді;</w:t>
      </w:r>
      <w:r>
        <w:br/>
      </w:r>
      <w:r>
        <w:rPr>
          <w:rFonts w:ascii="Times New Roman"/>
          <w:b w:val="false"/>
          <w:i w:val="false"/>
          <w:color w:val="000000"/>
          <w:sz w:val="28"/>
        </w:rPr>
        <w:t>
</w:t>
      </w:r>
      <w:r>
        <w:rPr>
          <w:rFonts w:ascii="Times New Roman"/>
          <w:b w:val="false"/>
          <w:i w:val="false"/>
          <w:color w:val="000000"/>
          <w:sz w:val="28"/>
        </w:rPr>
        <w:t>
      5) жүйелік операторға және өңірлік электр желілері компаниясына электр энергиясын коммерциялық есепке алу аспаптарына кедергісіз қол жеткізуге рұқсат береді.</w:t>
      </w:r>
    </w:p>
    <w:bookmarkEnd w:id="8"/>
    <w:bookmarkStart w:name="z64" w:id="9"/>
    <w:p>
      <w:pPr>
        <w:spacing w:after="0"/>
        <w:ind w:left="0"/>
        <w:jc w:val="both"/>
      </w:pPr>
      <w:r>
        <w:rPr>
          <w:rFonts w:ascii="Times New Roman"/>
          <w:b w:val="false"/>
          <w:i w:val="false"/>
          <w:color w:val="000000"/>
          <w:sz w:val="28"/>
        </w:rPr>
        <w:t>
2. Тұтынушылардың электр энергиясының көтерме сауда нарығына қатысуы</w:t>
      </w:r>
    </w:p>
    <w:bookmarkEnd w:id="9"/>
    <w:bookmarkStart w:name="z65" w:id="10"/>
    <w:p>
      <w:pPr>
        <w:spacing w:after="0"/>
        <w:ind w:left="0"/>
        <w:jc w:val="both"/>
      </w:pPr>
      <w:r>
        <w:rPr>
          <w:rFonts w:ascii="Times New Roman"/>
          <w:b w:val="false"/>
          <w:i w:val="false"/>
          <w:color w:val="000000"/>
          <w:sz w:val="28"/>
        </w:rPr>
        <w:t>
      13. Электр энергиясын тұтынушылар электр энергиясының көтерме сауда нарығында азаматтық </w:t>
      </w:r>
      <w:r>
        <w:rPr>
          <w:rFonts w:ascii="Times New Roman"/>
          <w:b w:val="false"/>
          <w:i w:val="false"/>
          <w:color w:val="000000"/>
          <w:sz w:val="28"/>
        </w:rPr>
        <w:t>заңнамаға</w:t>
      </w:r>
      <w:r>
        <w:rPr>
          <w:rFonts w:ascii="Times New Roman"/>
          <w:b w:val="false"/>
          <w:i w:val="false"/>
          <w:color w:val="000000"/>
          <w:sz w:val="28"/>
        </w:rPr>
        <w:t xml:space="preserve"> сәйкес жасалған шарттар негізінде электр энергиясын сатып алады.</w:t>
      </w:r>
      <w:r>
        <w:br/>
      </w:r>
      <w:r>
        <w:rPr>
          <w:rFonts w:ascii="Times New Roman"/>
          <w:b w:val="false"/>
          <w:i w:val="false"/>
          <w:color w:val="000000"/>
          <w:sz w:val="28"/>
        </w:rPr>
        <w:t>
</w:t>
      </w:r>
      <w:r>
        <w:rPr>
          <w:rFonts w:ascii="Times New Roman"/>
          <w:b w:val="false"/>
          <w:i w:val="false"/>
          <w:color w:val="000000"/>
          <w:sz w:val="28"/>
        </w:rPr>
        <w:t>
      14. Электр энергиясын тұтынушылар электр энергиясының көтерме сауда нарығында қызметін жүзеге асыру кезінде:</w:t>
      </w:r>
      <w:r>
        <w:br/>
      </w:r>
      <w:r>
        <w:rPr>
          <w:rFonts w:ascii="Times New Roman"/>
          <w:b w:val="false"/>
          <w:i w:val="false"/>
          <w:color w:val="000000"/>
          <w:sz w:val="28"/>
        </w:rPr>
        <w:t>
</w:t>
      </w:r>
      <w:r>
        <w:rPr>
          <w:rFonts w:ascii="Times New Roman"/>
          <w:b w:val="false"/>
          <w:i w:val="false"/>
          <w:color w:val="000000"/>
          <w:sz w:val="28"/>
        </w:rPr>
        <w:t>
      1) электр энергиясын сатып алу-сату шартымен айқындалған электр тұтыну режимдерін сақтайды;</w:t>
      </w:r>
      <w:r>
        <w:br/>
      </w:r>
      <w:r>
        <w:rPr>
          <w:rFonts w:ascii="Times New Roman"/>
          <w:b w:val="false"/>
          <w:i w:val="false"/>
          <w:color w:val="000000"/>
          <w:sz w:val="28"/>
        </w:rPr>
        <w:t>
</w:t>
      </w:r>
      <w:r>
        <w:rPr>
          <w:rFonts w:ascii="Times New Roman"/>
          <w:b w:val="false"/>
          <w:i w:val="false"/>
          <w:color w:val="000000"/>
          <w:sz w:val="28"/>
        </w:rPr>
        <w:t>
      2) тұтынушының меншігінде тұрған электр және энергия құрылғылары мен коммерциялық есепке алу аспаптарының тиісті техникалық жай-күйін растайды,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олардың техникалық жай-күйіне қойылатын талаптарды орындайды;</w:t>
      </w:r>
      <w:r>
        <w:br/>
      </w:r>
      <w:r>
        <w:rPr>
          <w:rFonts w:ascii="Times New Roman"/>
          <w:b w:val="false"/>
          <w:i w:val="false"/>
          <w:color w:val="000000"/>
          <w:sz w:val="28"/>
        </w:rPr>
        <w:t>
</w:t>
      </w:r>
      <w:r>
        <w:rPr>
          <w:rFonts w:ascii="Times New Roman"/>
          <w:b w:val="false"/>
          <w:i w:val="false"/>
          <w:color w:val="000000"/>
          <w:sz w:val="28"/>
        </w:rPr>
        <w:t>
      3) коммерциялық аспаптардың өлшем деректерін белгіленген мерзімде береді;</w:t>
      </w:r>
      <w:r>
        <w:br/>
      </w:r>
      <w:r>
        <w:rPr>
          <w:rFonts w:ascii="Times New Roman"/>
          <w:b w:val="false"/>
          <w:i w:val="false"/>
          <w:color w:val="000000"/>
          <w:sz w:val="28"/>
        </w:rPr>
        <w:t>
</w:t>
      </w:r>
      <w:r>
        <w:rPr>
          <w:rFonts w:ascii="Times New Roman"/>
          <w:b w:val="false"/>
          <w:i w:val="false"/>
          <w:color w:val="000000"/>
          <w:sz w:val="28"/>
        </w:rPr>
        <w:t>
      4) жүйелік операторға және өңірлік электр желілері компаниясына электр энергиясының коммерциялық есепке алу аспаптарына кедергісіз қол жеткізуге рұқсат береді;</w:t>
      </w:r>
      <w:r>
        <w:br/>
      </w:r>
      <w:r>
        <w:rPr>
          <w:rFonts w:ascii="Times New Roman"/>
          <w:b w:val="false"/>
          <w:i w:val="false"/>
          <w:color w:val="000000"/>
          <w:sz w:val="28"/>
        </w:rPr>
        <w:t>
</w:t>
      </w:r>
      <w:r>
        <w:rPr>
          <w:rFonts w:ascii="Times New Roman"/>
          <w:b w:val="false"/>
          <w:i w:val="false"/>
          <w:color w:val="000000"/>
          <w:sz w:val="28"/>
        </w:rPr>
        <w:t>
      5) диспетчерлік технологиялық басқару құралдарының, оның ішінде жүйелік оператордың жедел-ақпараттық кешенімен және өңірлік электр желілік компаниямен біріздендірілген жүйелік оператордың диспетчерлік орталықтарымен және өңірлік электр желілік компаниялармен байланыс құралдарының болуын немесе басқа диспетчерлік орталықпен жедел- диспетчерлік өзара іс-қимыл жасау жөнінде өкілеттік беру туралы құжаттың болуын қамтамасыз етеді;</w:t>
      </w:r>
      <w:r>
        <w:br/>
      </w:r>
      <w:r>
        <w:rPr>
          <w:rFonts w:ascii="Times New Roman"/>
          <w:b w:val="false"/>
          <w:i w:val="false"/>
          <w:color w:val="000000"/>
          <w:sz w:val="28"/>
        </w:rPr>
        <w:t>
</w:t>
      </w:r>
      <w:r>
        <w:rPr>
          <w:rFonts w:ascii="Times New Roman"/>
          <w:b w:val="false"/>
          <w:i w:val="false"/>
          <w:color w:val="000000"/>
          <w:sz w:val="28"/>
        </w:rPr>
        <w:t>
      6) өкілетті диспетчерлік орталықпен қосылған телеметрикалық ақпаратты жинақтау және беру жүйесінің болуын қамтамасыз етеді;</w:t>
      </w:r>
      <w:r>
        <w:br/>
      </w:r>
      <w:r>
        <w:rPr>
          <w:rFonts w:ascii="Times New Roman"/>
          <w:b w:val="false"/>
          <w:i w:val="false"/>
          <w:color w:val="000000"/>
          <w:sz w:val="28"/>
        </w:rPr>
        <w:t>
</w:t>
      </w:r>
      <w:r>
        <w:rPr>
          <w:rFonts w:ascii="Times New Roman"/>
          <w:b w:val="false"/>
          <w:i w:val="false"/>
          <w:color w:val="000000"/>
          <w:sz w:val="28"/>
        </w:rPr>
        <w:t>
      7) электр энергиясын сатып алу-сату шарттары бойынша өзінің контрагенттеріне және жүйелік операторға электр энергиясын сатып алу-сату шарттарының талаптарының өзгергені туралы уақтылы ескертеді;</w:t>
      </w:r>
      <w:r>
        <w:br/>
      </w:r>
      <w:r>
        <w:rPr>
          <w:rFonts w:ascii="Times New Roman"/>
          <w:b w:val="false"/>
          <w:i w:val="false"/>
          <w:color w:val="000000"/>
          <w:sz w:val="28"/>
        </w:rPr>
        <w:t>
</w:t>
      </w:r>
      <w:r>
        <w:rPr>
          <w:rFonts w:ascii="Times New Roman"/>
          <w:b w:val="false"/>
          <w:i w:val="false"/>
          <w:color w:val="000000"/>
          <w:sz w:val="28"/>
        </w:rPr>
        <w:t>
      8) шарттар талаптарын Қазақстан Республикасының электр энергетикасы саласындағы нормативтік құқықтық актілеріне сәйкес орындайды;</w:t>
      </w:r>
      <w:r>
        <w:br/>
      </w:r>
      <w:r>
        <w:rPr>
          <w:rFonts w:ascii="Times New Roman"/>
          <w:b w:val="false"/>
          <w:i w:val="false"/>
          <w:color w:val="000000"/>
          <w:sz w:val="28"/>
        </w:rPr>
        <w:t>
</w:t>
      </w:r>
      <w:r>
        <w:rPr>
          <w:rFonts w:ascii="Times New Roman"/>
          <w:b w:val="false"/>
          <w:i w:val="false"/>
          <w:color w:val="000000"/>
          <w:sz w:val="28"/>
        </w:rPr>
        <w:t>
      9) электр энергиясын сатып алуға арналған шарттары жоқ электр энергетикасын тұтынушылары ұлттық және (немесе) өңірлік электр желілерден бас тартуға жатады.</w:t>
      </w:r>
    </w:p>
    <w:bookmarkEnd w:id="10"/>
    <w:bookmarkStart w:name="z76" w:id="11"/>
    <w:p>
      <w:pPr>
        <w:spacing w:after="0"/>
        <w:ind w:left="0"/>
        <w:jc w:val="both"/>
      </w:pPr>
      <w:r>
        <w:rPr>
          <w:rFonts w:ascii="Times New Roman"/>
          <w:b w:val="false"/>
          <w:i w:val="false"/>
          <w:color w:val="000000"/>
          <w:sz w:val="28"/>
        </w:rPr>
        <w:t>
3. Энергиямен жабдықтаушы ұйымдардың электр энергиясының көтерме сауда нарығына қатысуы</w:t>
      </w:r>
    </w:p>
    <w:bookmarkEnd w:id="11"/>
    <w:bookmarkStart w:name="z77" w:id="12"/>
    <w:p>
      <w:pPr>
        <w:spacing w:after="0"/>
        <w:ind w:left="0"/>
        <w:jc w:val="both"/>
      </w:pPr>
      <w:r>
        <w:rPr>
          <w:rFonts w:ascii="Times New Roman"/>
          <w:b w:val="false"/>
          <w:i w:val="false"/>
          <w:color w:val="000000"/>
          <w:sz w:val="28"/>
        </w:rPr>
        <w:t>
      15. Энергиямен жабдықтаушы ұйымдар азаматтық </w:t>
      </w:r>
      <w:r>
        <w:rPr>
          <w:rFonts w:ascii="Times New Roman"/>
          <w:b w:val="false"/>
          <w:i w:val="false"/>
          <w:color w:val="000000"/>
          <w:sz w:val="28"/>
        </w:rPr>
        <w:t>заңнамаға</w:t>
      </w:r>
      <w:r>
        <w:rPr>
          <w:rFonts w:ascii="Times New Roman"/>
          <w:b w:val="false"/>
          <w:i w:val="false"/>
          <w:color w:val="000000"/>
          <w:sz w:val="28"/>
        </w:rPr>
        <w:t xml:space="preserve"> сәйкес жасалған шарттар негізінде тиісті шекті, есептік немесе жеке тарифтерді есепке ала отырып, өз тұтынушыларын энергиямен жабдықтау мақсатында электр энергиясын сатып алуды жүзеге асырады.</w:t>
      </w:r>
      <w:r>
        <w:br/>
      </w:r>
      <w:r>
        <w:rPr>
          <w:rFonts w:ascii="Times New Roman"/>
          <w:b w:val="false"/>
          <w:i w:val="false"/>
          <w:color w:val="000000"/>
          <w:sz w:val="28"/>
        </w:rPr>
        <w:t>
</w:t>
      </w:r>
      <w:r>
        <w:rPr>
          <w:rFonts w:ascii="Times New Roman"/>
          <w:b w:val="false"/>
          <w:i w:val="false"/>
          <w:color w:val="000000"/>
          <w:sz w:val="28"/>
        </w:rPr>
        <w:t>
      16. Энергиямен жабдықтаушы ұйымдар электр энергиясының көтерме сауда нарығында қызметін жүзеге асыру кезінде:</w:t>
      </w:r>
      <w:r>
        <w:br/>
      </w:r>
      <w:r>
        <w:rPr>
          <w:rFonts w:ascii="Times New Roman"/>
          <w:b w:val="false"/>
          <w:i w:val="false"/>
          <w:color w:val="000000"/>
          <w:sz w:val="28"/>
        </w:rPr>
        <w:t>
</w:t>
      </w:r>
      <w:r>
        <w:rPr>
          <w:rFonts w:ascii="Times New Roman"/>
          <w:b w:val="false"/>
          <w:i w:val="false"/>
          <w:color w:val="000000"/>
          <w:sz w:val="28"/>
        </w:rPr>
        <w:t>
      1) жүйелік операторға және (немесе) өңірлік электр желілік компанияға қызмет көрсететін тұтынушылардың электр энергиясының коммерциялық есепке алу аспаптарына кедергісіз қол жеткізуге рұқсат береді;</w:t>
      </w:r>
      <w:r>
        <w:br/>
      </w:r>
      <w:r>
        <w:rPr>
          <w:rFonts w:ascii="Times New Roman"/>
          <w:b w:val="false"/>
          <w:i w:val="false"/>
          <w:color w:val="000000"/>
          <w:sz w:val="28"/>
        </w:rPr>
        <w:t>
</w:t>
      </w:r>
      <w:r>
        <w:rPr>
          <w:rFonts w:ascii="Times New Roman"/>
          <w:b w:val="false"/>
          <w:i w:val="false"/>
          <w:color w:val="000000"/>
          <w:sz w:val="28"/>
        </w:rPr>
        <w:t>
      2) тиісті диспетчерлік орталықпен немесе өңірлік электр желілік компания пунктімен диспетчерлеу бойынша қызметтер көрсету туралы шарттың болуын қамтамасыз етеді;</w:t>
      </w:r>
      <w:r>
        <w:br/>
      </w:r>
      <w:r>
        <w:rPr>
          <w:rFonts w:ascii="Times New Roman"/>
          <w:b w:val="false"/>
          <w:i w:val="false"/>
          <w:color w:val="000000"/>
          <w:sz w:val="28"/>
        </w:rPr>
        <w:t>
</w:t>
      </w:r>
      <w:r>
        <w:rPr>
          <w:rFonts w:ascii="Times New Roman"/>
          <w:b w:val="false"/>
          <w:i w:val="false"/>
          <w:color w:val="000000"/>
          <w:sz w:val="28"/>
        </w:rPr>
        <w:t>
      3) электр энергиясын сатып алу-сату шарттары бойынша өзінің контрагенттеріне, жүйелік операторға және (немесе) өңірлік электр желілік ұйымдарын электр энергияны сатып алу-сату шарттарының талаптарын өзгерту туралы уақтылы ескертеді;</w:t>
      </w:r>
      <w:r>
        <w:br/>
      </w:r>
      <w:r>
        <w:rPr>
          <w:rFonts w:ascii="Times New Roman"/>
          <w:b w:val="false"/>
          <w:i w:val="false"/>
          <w:color w:val="000000"/>
          <w:sz w:val="28"/>
        </w:rPr>
        <w:t>
</w:t>
      </w:r>
      <w:r>
        <w:rPr>
          <w:rFonts w:ascii="Times New Roman"/>
          <w:b w:val="false"/>
          <w:i w:val="false"/>
          <w:color w:val="000000"/>
          <w:sz w:val="28"/>
        </w:rPr>
        <w:t>
      4) шарттар талаптарын Қазақстан Республикасының электр энергетикасы саласындағы нормативтік құқықтық актілеріне сәйкес орындайды.</w:t>
      </w:r>
      <w:r>
        <w:br/>
      </w:r>
      <w:r>
        <w:rPr>
          <w:rFonts w:ascii="Times New Roman"/>
          <w:b w:val="false"/>
          <w:i w:val="false"/>
          <w:color w:val="000000"/>
          <w:sz w:val="28"/>
        </w:rPr>
        <w:t>
</w:t>
      </w:r>
      <w:r>
        <w:rPr>
          <w:rFonts w:ascii="Times New Roman"/>
          <w:b w:val="false"/>
          <w:i w:val="false"/>
          <w:color w:val="000000"/>
          <w:sz w:val="28"/>
        </w:rPr>
        <w:t>
      17. Энергиямен жабдықтаушы ұйымдардың электр энергиясын сатып алуға арналған шарттары болмаған кезде бөлшек сауда тұтынушылары кепілдендірілген электр энергия жеткізушісіне белгіленген тәртіппен беруге жатады.</w:t>
      </w:r>
    </w:p>
    <w:bookmarkEnd w:id="12"/>
    <w:bookmarkStart w:name="z84" w:id="13"/>
    <w:p>
      <w:pPr>
        <w:spacing w:after="0"/>
        <w:ind w:left="0"/>
        <w:jc w:val="both"/>
      </w:pPr>
      <w:r>
        <w:rPr>
          <w:rFonts w:ascii="Times New Roman"/>
          <w:b w:val="false"/>
          <w:i w:val="false"/>
          <w:color w:val="000000"/>
          <w:sz w:val="28"/>
        </w:rPr>
        <w:t>
4. Энергия беруші ұйымдардың электр энергиясының көтерме сауда нарығына қатысуы</w:t>
      </w:r>
    </w:p>
    <w:bookmarkEnd w:id="13"/>
    <w:bookmarkStart w:name="z85" w:id="14"/>
    <w:p>
      <w:pPr>
        <w:spacing w:after="0"/>
        <w:ind w:left="0"/>
        <w:jc w:val="both"/>
      </w:pPr>
      <w:r>
        <w:rPr>
          <w:rFonts w:ascii="Times New Roman"/>
          <w:b w:val="false"/>
          <w:i w:val="false"/>
          <w:color w:val="000000"/>
          <w:sz w:val="28"/>
        </w:rPr>
        <w:t>
      18. Энергия беруші ұйымдар электр энергиясының көтерме сауда нарығында электр энергиясын беру жөніндегі қызметтерді көрсетеді, азаматтық </w:t>
      </w:r>
      <w:r>
        <w:rPr>
          <w:rFonts w:ascii="Times New Roman"/>
          <w:b w:val="false"/>
          <w:i w:val="false"/>
          <w:color w:val="000000"/>
          <w:sz w:val="28"/>
        </w:rPr>
        <w:t>заңнамаға</w:t>
      </w:r>
      <w:r>
        <w:rPr>
          <w:rFonts w:ascii="Times New Roman"/>
          <w:b w:val="false"/>
          <w:i w:val="false"/>
          <w:color w:val="000000"/>
          <w:sz w:val="28"/>
        </w:rPr>
        <w:t xml:space="preserve"> сәйкес жасалған шарттар негізінде электр энергиясына және шаруашылық мұқтаждыққа жұмсалатын технологиялық шығыстарды өтеу үшін электр энергиясын сатып алады.</w:t>
      </w:r>
      <w:r>
        <w:br/>
      </w:r>
      <w:r>
        <w:rPr>
          <w:rFonts w:ascii="Times New Roman"/>
          <w:b w:val="false"/>
          <w:i w:val="false"/>
          <w:color w:val="000000"/>
          <w:sz w:val="28"/>
        </w:rPr>
        <w:t>
</w:t>
      </w:r>
      <w:r>
        <w:rPr>
          <w:rFonts w:ascii="Times New Roman"/>
          <w:b w:val="false"/>
          <w:i w:val="false"/>
          <w:color w:val="000000"/>
          <w:sz w:val="28"/>
        </w:rPr>
        <w:t>
      19. Өңірлік электр желілері арқылы электр энергиясын беру жөніндегі қызметтерді табиғи монополиялар және реттелетін нарықтар саласында басшылықты жүзеге асыратын мемлекеттік орган белгілейтін тарифтер бойынша өңірлік электр желілері, энергиямен жабдықтаушы ұйымдарға қосылған электр энергия тұтынушыларына көрсетіледі.</w:t>
      </w:r>
      <w:r>
        <w:br/>
      </w:r>
      <w:r>
        <w:rPr>
          <w:rFonts w:ascii="Times New Roman"/>
          <w:b w:val="false"/>
          <w:i w:val="false"/>
          <w:color w:val="000000"/>
          <w:sz w:val="28"/>
        </w:rPr>
        <w:t>
</w:t>
      </w:r>
      <w:r>
        <w:rPr>
          <w:rFonts w:ascii="Times New Roman"/>
          <w:b w:val="false"/>
          <w:i w:val="false"/>
          <w:color w:val="000000"/>
          <w:sz w:val="28"/>
        </w:rPr>
        <w:t>
      20. Энергия беруші ұйымдар электр энергиясының көтерме сауда нарығында өз қызметтерін жүзеге асыру кезінде:</w:t>
      </w:r>
      <w:r>
        <w:br/>
      </w:r>
      <w:r>
        <w:rPr>
          <w:rFonts w:ascii="Times New Roman"/>
          <w:b w:val="false"/>
          <w:i w:val="false"/>
          <w:color w:val="000000"/>
          <w:sz w:val="28"/>
        </w:rPr>
        <w:t>
</w:t>
      </w:r>
      <w:r>
        <w:rPr>
          <w:rFonts w:ascii="Times New Roman"/>
          <w:b w:val="false"/>
          <w:i w:val="false"/>
          <w:color w:val="000000"/>
          <w:sz w:val="28"/>
        </w:rPr>
        <w:t>
      1) белгіленген электр энергиясының сенімділік нормаларына және сапа стандарттарына сәйкес өңірлік электр желілері бойынша электр энергиясын беруді жүзеге асырады;</w:t>
      </w:r>
      <w:r>
        <w:br/>
      </w:r>
      <w:r>
        <w:rPr>
          <w:rFonts w:ascii="Times New Roman"/>
          <w:b w:val="false"/>
          <w:i w:val="false"/>
          <w:color w:val="000000"/>
          <w:sz w:val="28"/>
        </w:rPr>
        <w:t>
</w:t>
      </w:r>
      <w:r>
        <w:rPr>
          <w:rFonts w:ascii="Times New Roman"/>
          <w:b w:val="false"/>
          <w:i w:val="false"/>
          <w:color w:val="000000"/>
          <w:sz w:val="28"/>
        </w:rPr>
        <w:t>
      2) өңірлік электр желілеріне қол жеткізу үшін тең шарттарды қамтамасыз етеді;</w:t>
      </w:r>
      <w:r>
        <w:br/>
      </w:r>
      <w:r>
        <w:rPr>
          <w:rFonts w:ascii="Times New Roman"/>
          <w:b w:val="false"/>
          <w:i w:val="false"/>
          <w:color w:val="000000"/>
          <w:sz w:val="28"/>
        </w:rPr>
        <w:t>
</w:t>
      </w:r>
      <w:r>
        <w:rPr>
          <w:rFonts w:ascii="Times New Roman"/>
          <w:b w:val="false"/>
          <w:i w:val="false"/>
          <w:color w:val="000000"/>
          <w:sz w:val="28"/>
        </w:rPr>
        <w:t>
      3) өңірлік электр желісінің пайдалануға әзірлігін қолдауды және оған техникалық қызмет көрсетуді қамтамасыз етеді;</w:t>
      </w:r>
      <w:r>
        <w:br/>
      </w:r>
      <w:r>
        <w:rPr>
          <w:rFonts w:ascii="Times New Roman"/>
          <w:b w:val="false"/>
          <w:i w:val="false"/>
          <w:color w:val="000000"/>
          <w:sz w:val="28"/>
        </w:rPr>
        <w:t>
</w:t>
      </w:r>
      <w:r>
        <w:rPr>
          <w:rFonts w:ascii="Times New Roman"/>
          <w:b w:val="false"/>
          <w:i w:val="false"/>
          <w:color w:val="000000"/>
          <w:sz w:val="28"/>
        </w:rPr>
        <w:t>
      4) өңірлік электр желілерінің тұрақты және сенімді жұмысын, жедел басқару (іске қосу) аймағына кіретін энергетика объектілерінде аварияның алдын алу, оқшаулау және жою бойынша шараларды уақтылы қабылдауды қамтамасыз етеді;</w:t>
      </w:r>
      <w:r>
        <w:br/>
      </w:r>
      <w:r>
        <w:rPr>
          <w:rFonts w:ascii="Times New Roman"/>
          <w:b w:val="false"/>
          <w:i w:val="false"/>
          <w:color w:val="000000"/>
          <w:sz w:val="28"/>
        </w:rPr>
        <w:t>
</w:t>
      </w:r>
      <w:r>
        <w:rPr>
          <w:rFonts w:ascii="Times New Roman"/>
          <w:b w:val="false"/>
          <w:i w:val="false"/>
          <w:color w:val="000000"/>
          <w:sz w:val="28"/>
        </w:rPr>
        <w:t>
      5) жүйе операторымен бірге ұлттық стандарттарда және өзге де стандарттау жөніндегі нормативтік құқықтық актілерде белгіленген талаптарға сәйкес берілетін электр энергиясының сапасын қамтамасыз етеді;</w:t>
      </w:r>
      <w:r>
        <w:br/>
      </w:r>
      <w:r>
        <w:rPr>
          <w:rFonts w:ascii="Times New Roman"/>
          <w:b w:val="false"/>
          <w:i w:val="false"/>
          <w:color w:val="000000"/>
          <w:sz w:val="28"/>
        </w:rPr>
        <w:t>
</w:t>
      </w:r>
      <w:r>
        <w:rPr>
          <w:rFonts w:ascii="Times New Roman"/>
          <w:b w:val="false"/>
          <w:i w:val="false"/>
          <w:color w:val="000000"/>
          <w:sz w:val="28"/>
        </w:rPr>
        <w:t>
      6) өңірлік электр желілері шекарасында келісілген есепке алу нүктелерінде электр энергиясын коммерциялық есепке алуды жүзеге асырады;</w:t>
      </w:r>
      <w:r>
        <w:br/>
      </w:r>
      <w:r>
        <w:rPr>
          <w:rFonts w:ascii="Times New Roman"/>
          <w:b w:val="false"/>
          <w:i w:val="false"/>
          <w:color w:val="000000"/>
          <w:sz w:val="28"/>
        </w:rPr>
        <w:t>
</w:t>
      </w:r>
      <w:r>
        <w:rPr>
          <w:rFonts w:ascii="Times New Roman"/>
          <w:b w:val="false"/>
          <w:i w:val="false"/>
          <w:color w:val="000000"/>
          <w:sz w:val="28"/>
        </w:rPr>
        <w:t>
      7) Қазақстанның бiртұтас электр энергетикалық жүйесiндегi электр энергиясын өндiру/тұтыну режимдерiн жедел диспетчерлiк басқару үдерісінде жүйелiк оператормен өзара iс-қимылды жүзеге асырады;</w:t>
      </w:r>
      <w:r>
        <w:br/>
      </w:r>
      <w:r>
        <w:rPr>
          <w:rFonts w:ascii="Times New Roman"/>
          <w:b w:val="false"/>
          <w:i w:val="false"/>
          <w:color w:val="000000"/>
          <w:sz w:val="28"/>
        </w:rPr>
        <w:t>
</w:t>
      </w:r>
      <w:r>
        <w:rPr>
          <w:rFonts w:ascii="Times New Roman"/>
          <w:b w:val="false"/>
          <w:i w:val="false"/>
          <w:color w:val="000000"/>
          <w:sz w:val="28"/>
        </w:rPr>
        <w:t>
      8) ұлттық және өңiрлiк электр желісінің бөлiну шекараларындағы коммерциялық есепке алудың келiсiлген нүктелерiнде электр энергиясының меншікті теңгерiмсiздiктерiн жүйелiк оператормен қаржылық реттеуді жүзеге асырады;</w:t>
      </w:r>
      <w:r>
        <w:br/>
      </w:r>
      <w:r>
        <w:rPr>
          <w:rFonts w:ascii="Times New Roman"/>
          <w:b w:val="false"/>
          <w:i w:val="false"/>
          <w:color w:val="000000"/>
          <w:sz w:val="28"/>
        </w:rPr>
        <w:t>
</w:t>
      </w:r>
      <w:r>
        <w:rPr>
          <w:rFonts w:ascii="Times New Roman"/>
          <w:b w:val="false"/>
          <w:i w:val="false"/>
          <w:color w:val="000000"/>
          <w:sz w:val="28"/>
        </w:rPr>
        <w:t>
      9) меншік нысанына және ведомстволық тиесілілігіне қарамастан, электр энергиясының көтерме сауда нарығының барлық субъектілерінен электр энергиясының көтерме сауда нарығындағы қызметті жүзеге асыру үшін қажетті ақпаратты алады және сапасын бақылауды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p>
    <w:bookmarkEnd w:id="14"/>
    <w:bookmarkStart w:name="z97" w:id="15"/>
    <w:p>
      <w:pPr>
        <w:spacing w:after="0"/>
        <w:ind w:left="0"/>
        <w:jc w:val="both"/>
      </w:pPr>
      <w:r>
        <w:rPr>
          <w:rFonts w:ascii="Times New Roman"/>
          <w:b w:val="false"/>
          <w:i w:val="false"/>
          <w:color w:val="000000"/>
          <w:sz w:val="28"/>
        </w:rPr>
        <w:t>
5. Жүйелік оператордың және электр энергиясының орталықтандырылған сауда нарығы операторының электр энергиясының көтерме сауда нарығына қатысуы</w:t>
      </w:r>
    </w:p>
    <w:bookmarkEnd w:id="15"/>
    <w:bookmarkStart w:name="z98" w:id="16"/>
    <w:p>
      <w:pPr>
        <w:spacing w:after="0"/>
        <w:ind w:left="0"/>
        <w:jc w:val="both"/>
      </w:pPr>
      <w:r>
        <w:rPr>
          <w:rFonts w:ascii="Times New Roman"/>
          <w:b w:val="false"/>
          <w:i w:val="false"/>
          <w:color w:val="000000"/>
          <w:sz w:val="28"/>
        </w:rPr>
        <w:t>
      21. </w:t>
      </w:r>
      <w:r>
        <w:rPr>
          <w:rFonts w:ascii="Times New Roman"/>
          <w:b w:val="false"/>
          <w:i w:val="false"/>
          <w:color w:val="000000"/>
          <w:sz w:val="28"/>
        </w:rPr>
        <w:t>Жүйелік оператор</w:t>
      </w:r>
      <w:r>
        <w:rPr>
          <w:rFonts w:ascii="Times New Roman"/>
          <w:b w:val="false"/>
          <w:i w:val="false"/>
          <w:color w:val="000000"/>
          <w:sz w:val="28"/>
        </w:rPr>
        <w:t> </w:t>
      </w:r>
      <w:r>
        <w:rPr>
          <w:rFonts w:ascii="Times New Roman"/>
          <w:b w:val="false"/>
          <w:i w:val="false"/>
          <w:color w:val="000000"/>
          <w:sz w:val="28"/>
        </w:rPr>
        <w:t>Заңға</w:t>
      </w:r>
      <w:r>
        <w:rPr>
          <w:rFonts w:ascii="Times New Roman"/>
          <w:b w:val="false"/>
          <w:i w:val="false"/>
          <w:color w:val="000000"/>
          <w:sz w:val="28"/>
        </w:rPr>
        <w:t>, Жүйелік оператордың қызмет көрсету, жүйелік және қосалқы қызмет көрсету нарығын ұйымдастыру мен оның жұмыс істеуі </w:t>
      </w:r>
      <w:r>
        <w:rPr>
          <w:rFonts w:ascii="Times New Roman"/>
          <w:b w:val="false"/>
          <w:i w:val="false"/>
          <w:color w:val="000000"/>
          <w:sz w:val="28"/>
        </w:rPr>
        <w:t>қағидаларына</w:t>
      </w:r>
      <w:r>
        <w:rPr>
          <w:rFonts w:ascii="Times New Roman"/>
          <w:b w:val="false"/>
          <w:i w:val="false"/>
          <w:color w:val="000000"/>
          <w:sz w:val="28"/>
        </w:rPr>
        <w:t>, сондай-ақ Қазақстан Республикасының өзге де нормативтік құқықтық актілеріне сәйкес электр энергиясының көтерме сауда нарығына қатысады.</w:t>
      </w:r>
      <w:r>
        <w:br/>
      </w:r>
      <w:r>
        <w:rPr>
          <w:rFonts w:ascii="Times New Roman"/>
          <w:b w:val="false"/>
          <w:i w:val="false"/>
          <w:color w:val="000000"/>
          <w:sz w:val="28"/>
        </w:rPr>
        <w:t>
</w:t>
      </w:r>
      <w:r>
        <w:rPr>
          <w:rFonts w:ascii="Times New Roman"/>
          <w:b w:val="false"/>
          <w:i w:val="false"/>
          <w:color w:val="000000"/>
          <w:sz w:val="28"/>
        </w:rPr>
        <w:t>
      22. Электр энергиясының орталықтандырылған сауда нарығының операторы орталықтандырылған сауданы ұйымдастыру және жүргізу жөніндегі қызметтерді көрсетеді.</w:t>
      </w:r>
      <w:r>
        <w:br/>
      </w:r>
      <w:r>
        <w:rPr>
          <w:rFonts w:ascii="Times New Roman"/>
          <w:b w:val="false"/>
          <w:i w:val="false"/>
          <w:color w:val="000000"/>
          <w:sz w:val="28"/>
        </w:rPr>
        <w:t>
</w:t>
      </w:r>
      <w:r>
        <w:rPr>
          <w:rFonts w:ascii="Times New Roman"/>
          <w:b w:val="false"/>
          <w:i w:val="false"/>
          <w:color w:val="000000"/>
          <w:sz w:val="28"/>
        </w:rPr>
        <w:t>
      23. Электр энергиясының орталықтандырылған сауда нарығының операторы:</w:t>
      </w:r>
      <w:r>
        <w:br/>
      </w:r>
      <w:r>
        <w:rPr>
          <w:rFonts w:ascii="Times New Roman"/>
          <w:b w:val="false"/>
          <w:i w:val="false"/>
          <w:color w:val="000000"/>
          <w:sz w:val="28"/>
        </w:rPr>
        <w:t>
</w:t>
      </w:r>
      <w:r>
        <w:rPr>
          <w:rFonts w:ascii="Times New Roman"/>
          <w:b w:val="false"/>
          <w:i w:val="false"/>
          <w:color w:val="000000"/>
          <w:sz w:val="28"/>
        </w:rPr>
        <w:t>
      1) сауда жүйесiнің электр энергиясының көтерме сауда нарығында электр энергиясының орталықтандырылған сауда-саттығын жүргiзуге тұрақты әзiрлiгiн қамтамасыз етеді және ұстайды;</w:t>
      </w:r>
      <w:r>
        <w:br/>
      </w:r>
      <w:r>
        <w:rPr>
          <w:rFonts w:ascii="Times New Roman"/>
          <w:b w:val="false"/>
          <w:i w:val="false"/>
          <w:color w:val="000000"/>
          <w:sz w:val="28"/>
        </w:rPr>
        <w:t>
</w:t>
      </w:r>
      <w:r>
        <w:rPr>
          <w:rFonts w:ascii="Times New Roman"/>
          <w:b w:val="false"/>
          <w:i w:val="false"/>
          <w:color w:val="000000"/>
          <w:sz w:val="28"/>
        </w:rPr>
        <w:t>
      2) көтерме сауда нарығы субъектiлерiнiң коммерциялық тәуекелдерiн барынша төмендету мақсатында электр энергиясының орталықтандырылған сауда нарығында кепiлдіктер мен есеп айырысудың орталықтандырылған жүйесiн ұйымдастырады;</w:t>
      </w:r>
      <w:r>
        <w:br/>
      </w:r>
      <w:r>
        <w:rPr>
          <w:rFonts w:ascii="Times New Roman"/>
          <w:b w:val="false"/>
          <w:i w:val="false"/>
          <w:color w:val="000000"/>
          <w:sz w:val="28"/>
        </w:rPr>
        <w:t>
</w:t>
      </w:r>
      <w:r>
        <w:rPr>
          <w:rFonts w:ascii="Times New Roman"/>
          <w:b w:val="false"/>
          <w:i w:val="false"/>
          <w:color w:val="000000"/>
          <w:sz w:val="28"/>
        </w:rPr>
        <w:t>
      3) электр энергиясының көтерме сауда нарығына қатысушыларды сауда жүйесiмен жұмыс істеуге оқытады;</w:t>
      </w:r>
      <w:r>
        <w:br/>
      </w:r>
      <w:r>
        <w:rPr>
          <w:rFonts w:ascii="Times New Roman"/>
          <w:b w:val="false"/>
          <w:i w:val="false"/>
          <w:color w:val="000000"/>
          <w:sz w:val="28"/>
        </w:rPr>
        <w:t>
</w:t>
      </w:r>
      <w:r>
        <w:rPr>
          <w:rFonts w:ascii="Times New Roman"/>
          <w:b w:val="false"/>
          <w:i w:val="false"/>
          <w:color w:val="000000"/>
          <w:sz w:val="28"/>
        </w:rPr>
        <w:t>
      4) орталықтандырылған сауда-саттықтарда жасалған мәмiлелердiң орындалу мониторингін жүзеге асырады;</w:t>
      </w:r>
      <w:r>
        <w:br/>
      </w:r>
      <w:r>
        <w:rPr>
          <w:rFonts w:ascii="Times New Roman"/>
          <w:b w:val="false"/>
          <w:i w:val="false"/>
          <w:color w:val="000000"/>
          <w:sz w:val="28"/>
        </w:rPr>
        <w:t>
</w:t>
      </w:r>
      <w:r>
        <w:rPr>
          <w:rFonts w:ascii="Times New Roman"/>
          <w:b w:val="false"/>
          <w:i w:val="false"/>
          <w:color w:val="000000"/>
          <w:sz w:val="28"/>
        </w:rPr>
        <w:t>
      5) электр энергиясының көтерме сауда нарығының субъектiлерiн орталықтандырылған сауда-саттықтарда қалыптасқан электр энергиясына арналған индикативтік бағалар жөніндегі ақпаратпен және басқа да нарықтық ақпаратпен қамтамасыз етеді.</w:t>
      </w:r>
    </w:p>
    <w:bookmarkEnd w:id="16"/>
    <w:bookmarkStart w:name="z106" w:id="17"/>
    <w:p>
      <w:pPr>
        <w:spacing w:after="0"/>
        <w:ind w:left="0"/>
        <w:jc w:val="both"/>
      </w:pPr>
      <w:r>
        <w:rPr>
          <w:rFonts w:ascii="Times New Roman"/>
          <w:b w:val="false"/>
          <w:i w:val="false"/>
          <w:color w:val="000000"/>
          <w:sz w:val="28"/>
        </w:rPr>
        <w:t>
6. Электр энергиясының көтерме сауда нарығының жұмыс істеуі</w:t>
      </w:r>
    </w:p>
    <w:bookmarkEnd w:id="17"/>
    <w:bookmarkStart w:name="z107" w:id="18"/>
    <w:p>
      <w:pPr>
        <w:spacing w:after="0"/>
        <w:ind w:left="0"/>
        <w:jc w:val="both"/>
      </w:pPr>
      <w:r>
        <w:rPr>
          <w:rFonts w:ascii="Times New Roman"/>
          <w:b w:val="false"/>
          <w:i w:val="false"/>
          <w:color w:val="000000"/>
          <w:sz w:val="28"/>
        </w:rPr>
        <w:t>
      24. Электр энергиясының орталықсыздандырылған сатып алу-сату нарығында көтерме сауда нарығының субъектiлерi электр энергиясын сатып алу-сату шарттарын өз еркімен жасайды. Электр энергиясын жеткізудің көлемдері мен мерзімдері шарт талаптарымен айқындалады.</w:t>
      </w:r>
      <w:r>
        <w:br/>
      </w:r>
      <w:r>
        <w:rPr>
          <w:rFonts w:ascii="Times New Roman"/>
          <w:b w:val="false"/>
          <w:i w:val="false"/>
          <w:color w:val="000000"/>
          <w:sz w:val="28"/>
        </w:rPr>
        <w:t>
</w:t>
      </w:r>
      <w:r>
        <w:rPr>
          <w:rFonts w:ascii="Times New Roman"/>
          <w:b w:val="false"/>
          <w:i w:val="false"/>
          <w:color w:val="000000"/>
          <w:sz w:val="28"/>
        </w:rPr>
        <w:t>
      25. Электр энергиясының орталықтандырылған сауда нарығында электр энергиясын сатып алу-сату жөніндегі шарттар мен мәмілелер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электр энергиясының орталықтандырылған сауда нарығының операторы жүргізетін орталықтандырылған сауда-саттық нәтижелері бойынша жасалады.</w:t>
      </w:r>
      <w:r>
        <w:br/>
      </w:r>
      <w:r>
        <w:rPr>
          <w:rFonts w:ascii="Times New Roman"/>
          <w:b w:val="false"/>
          <w:i w:val="false"/>
          <w:color w:val="000000"/>
          <w:sz w:val="28"/>
        </w:rPr>
        <w:t>
</w:t>
      </w:r>
      <w:r>
        <w:rPr>
          <w:rFonts w:ascii="Times New Roman"/>
          <w:b w:val="false"/>
          <w:i w:val="false"/>
          <w:color w:val="000000"/>
          <w:sz w:val="28"/>
        </w:rPr>
        <w:t>
      26. Электр энергиясының көтерме сауда нарығы субъектiлерiнiң орталықтандырылған сауда-саттықтарға қатысуы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жағдайларды қоспағанда, ерiктi негізде және электр энергиясының орталықтандырылған сауда нарығының операторымен жасалатын қатысу шартының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27. Электр энергиясының орталықсыздандырылған сатып алу-сату нарығында және электр энергиясының орталықтандырылған сауда нарығында электр энергиясын сатып алу-сату шарттары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жасалады, сондай-ақ мынадай талаптарды көздейді:</w:t>
      </w:r>
      <w:r>
        <w:br/>
      </w:r>
      <w:r>
        <w:rPr>
          <w:rFonts w:ascii="Times New Roman"/>
          <w:b w:val="false"/>
          <w:i w:val="false"/>
          <w:color w:val="000000"/>
          <w:sz w:val="28"/>
        </w:rPr>
        <w:t>
</w:t>
      </w:r>
      <w:r>
        <w:rPr>
          <w:rFonts w:ascii="Times New Roman"/>
          <w:b w:val="false"/>
          <w:i w:val="false"/>
          <w:color w:val="000000"/>
          <w:sz w:val="28"/>
        </w:rPr>
        <w:t>
      1) тараптармен келiсiлген электр энергиясын жеткізу режимінің сағаттық тәулiктiк (маусымдық) өзгеру кестесi;</w:t>
      </w:r>
      <w:r>
        <w:br/>
      </w:r>
      <w:r>
        <w:rPr>
          <w:rFonts w:ascii="Times New Roman"/>
          <w:b w:val="false"/>
          <w:i w:val="false"/>
          <w:color w:val="000000"/>
          <w:sz w:val="28"/>
        </w:rPr>
        <w:t>
</w:t>
      </w:r>
      <w:r>
        <w:rPr>
          <w:rFonts w:ascii="Times New Roman"/>
          <w:b w:val="false"/>
          <w:i w:val="false"/>
          <w:color w:val="000000"/>
          <w:sz w:val="28"/>
        </w:rPr>
        <w:t>
      2) электр энергиясын тұтынушылар мен энергия өндiрушi ұйымдарды электр энергиясының шарттық көлемдерiн торапқа босату мен тораптан қабылдауды табиғи және коммерциялық есепке алу нүктелерiн көрсету;</w:t>
      </w:r>
      <w:r>
        <w:br/>
      </w:r>
      <w:r>
        <w:rPr>
          <w:rFonts w:ascii="Times New Roman"/>
          <w:b w:val="false"/>
          <w:i w:val="false"/>
          <w:color w:val="000000"/>
          <w:sz w:val="28"/>
        </w:rPr>
        <w:t>
</w:t>
      </w:r>
      <w:r>
        <w:rPr>
          <w:rFonts w:ascii="Times New Roman"/>
          <w:b w:val="false"/>
          <w:i w:val="false"/>
          <w:color w:val="000000"/>
          <w:sz w:val="28"/>
        </w:rPr>
        <w:t>
      3) авариялық бұзушылықтар туындаған жағдайда электр энергиясын жеткізу талаптары (резервтеу тәртібі);</w:t>
      </w:r>
      <w:r>
        <w:br/>
      </w:r>
      <w:r>
        <w:rPr>
          <w:rFonts w:ascii="Times New Roman"/>
          <w:b w:val="false"/>
          <w:i w:val="false"/>
          <w:color w:val="000000"/>
          <w:sz w:val="28"/>
        </w:rPr>
        <w:t>
</w:t>
      </w:r>
      <w:r>
        <w:rPr>
          <w:rFonts w:ascii="Times New Roman"/>
          <w:b w:val="false"/>
          <w:i w:val="false"/>
          <w:color w:val="000000"/>
          <w:sz w:val="28"/>
        </w:rPr>
        <w:t>
      4) электр энергиясына сатып алушы уақтылы ақы төлемеген жағдайда электр энергиясының босатылуын шектеу және (немесе) тоқтату тәртiбi.</w:t>
      </w:r>
      <w:r>
        <w:br/>
      </w:r>
      <w:r>
        <w:rPr>
          <w:rFonts w:ascii="Times New Roman"/>
          <w:b w:val="false"/>
          <w:i w:val="false"/>
          <w:color w:val="000000"/>
          <w:sz w:val="28"/>
        </w:rPr>
        <w:t>
</w:t>
      </w:r>
      <w:r>
        <w:rPr>
          <w:rFonts w:ascii="Times New Roman"/>
          <w:b w:val="false"/>
          <w:i w:val="false"/>
          <w:color w:val="000000"/>
          <w:sz w:val="28"/>
        </w:rPr>
        <w:t>
      28. Электр энергиясын шектес мемлекеттерге жеткізуді/сатып алуды, шектес мемлекеттердің электр желілері бойынша электр энергиясын беруді немесе транзиттеуді көздейтін электр энергиясын сатып алу-сату шарттары жүйелік оператормен техникалық іске асыру бөлігінде келісуге жатады.</w:t>
      </w:r>
      <w:r>
        <w:br/>
      </w:r>
      <w:r>
        <w:rPr>
          <w:rFonts w:ascii="Times New Roman"/>
          <w:b w:val="false"/>
          <w:i w:val="false"/>
          <w:color w:val="000000"/>
          <w:sz w:val="28"/>
        </w:rPr>
        <w:t>
</w:t>
      </w:r>
      <w:r>
        <w:rPr>
          <w:rFonts w:ascii="Times New Roman"/>
          <w:b w:val="false"/>
          <w:i w:val="false"/>
          <w:color w:val="000000"/>
          <w:sz w:val="28"/>
        </w:rPr>
        <w:t>
      29. Электр энергиясының экспортына және (немесе) импортына арналған мәмiлелер бойынша электр энергиясының көтерме сауда нарығында туындайтын қатынастар тиiстi шарттарда,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және мемлекетаралық келiсiмдерде көзделген тәртiппен реттеледi.</w:t>
      </w:r>
      <w:r>
        <w:br/>
      </w:r>
      <w:r>
        <w:rPr>
          <w:rFonts w:ascii="Times New Roman"/>
          <w:b w:val="false"/>
          <w:i w:val="false"/>
          <w:color w:val="000000"/>
          <w:sz w:val="28"/>
        </w:rPr>
        <w:t>
</w:t>
      </w:r>
      <w:r>
        <w:rPr>
          <w:rFonts w:ascii="Times New Roman"/>
          <w:b w:val="false"/>
          <w:i w:val="false"/>
          <w:color w:val="000000"/>
          <w:sz w:val="28"/>
        </w:rPr>
        <w:t>
      30. Электр энергиясының экспорты мен импорты, егер қатысушысы Қазақстан Республикасы болып табылатын, ратификацияланған халықаралық шартта өзгеше белгіленбесе, кеден </w:t>
      </w:r>
      <w:r>
        <w:rPr>
          <w:rFonts w:ascii="Times New Roman"/>
          <w:b w:val="false"/>
          <w:i w:val="false"/>
          <w:color w:val="000000"/>
          <w:sz w:val="28"/>
        </w:rPr>
        <w:t>заңнамасының</w:t>
      </w:r>
      <w:r>
        <w:rPr>
          <w:rFonts w:ascii="Times New Roman"/>
          <w:b w:val="false"/>
          <w:i w:val="false"/>
          <w:color w:val="000000"/>
          <w:sz w:val="28"/>
        </w:rPr>
        <w:t xml:space="preserve"> талаптарын орындау шартымен жүзеге асырылады.</w:t>
      </w:r>
      <w:r>
        <w:br/>
      </w:r>
      <w:r>
        <w:rPr>
          <w:rFonts w:ascii="Times New Roman"/>
          <w:b w:val="false"/>
          <w:i w:val="false"/>
          <w:color w:val="000000"/>
          <w:sz w:val="28"/>
        </w:rPr>
        <w:t>
</w:t>
      </w:r>
      <w:r>
        <w:rPr>
          <w:rFonts w:ascii="Times New Roman"/>
          <w:b w:val="false"/>
          <w:i w:val="false"/>
          <w:color w:val="000000"/>
          <w:sz w:val="28"/>
        </w:rPr>
        <w:t>
      31. Электр энергиясының көтерме сауда нарығының субъектілері жасалған шарттар негізінде жүйелік операторға алдағы тәулікке электр энергиясын жеткізу-тұтыну өтінімдерін жібереді.</w:t>
      </w:r>
      <w:r>
        <w:br/>
      </w:r>
      <w:r>
        <w:rPr>
          <w:rFonts w:ascii="Times New Roman"/>
          <w:b w:val="false"/>
          <w:i w:val="false"/>
          <w:color w:val="000000"/>
          <w:sz w:val="28"/>
        </w:rPr>
        <w:t>
</w:t>
      </w:r>
      <w:r>
        <w:rPr>
          <w:rFonts w:ascii="Times New Roman"/>
          <w:b w:val="false"/>
          <w:i w:val="false"/>
          <w:color w:val="000000"/>
          <w:sz w:val="28"/>
        </w:rPr>
        <w:t>
      32. Жүйелік оператор электр энергиясының көтерме сауда нарығы субъектілерінің өтінімі негізінде тәулік кестені қалыптастырады және бекітеді.</w:t>
      </w:r>
      <w:r>
        <w:br/>
      </w:r>
      <w:r>
        <w:rPr>
          <w:rFonts w:ascii="Times New Roman"/>
          <w:b w:val="false"/>
          <w:i w:val="false"/>
          <w:color w:val="000000"/>
          <w:sz w:val="28"/>
        </w:rPr>
        <w:t>
</w:t>
      </w:r>
      <w:r>
        <w:rPr>
          <w:rFonts w:ascii="Times New Roman"/>
          <w:b w:val="false"/>
          <w:i w:val="false"/>
          <w:color w:val="000000"/>
          <w:sz w:val="28"/>
        </w:rPr>
        <w:t>
      33. Электр энергиясын жеткізу-тұтыну жүйелік оператор бекіткен, келісілген түзетулерді ескере отырып, тәулік кестесінде көрсетілген электр энергиясын жеткізудің-тұтынудың мәлімделген көлемдеріне сәйкес жүзеге асырылады.</w:t>
      </w:r>
      <w:r>
        <w:br/>
      </w:r>
      <w:r>
        <w:rPr>
          <w:rFonts w:ascii="Times New Roman"/>
          <w:b w:val="false"/>
          <w:i w:val="false"/>
          <w:color w:val="000000"/>
          <w:sz w:val="28"/>
        </w:rPr>
        <w:t>
</w:t>
      </w:r>
      <w:r>
        <w:rPr>
          <w:rFonts w:ascii="Times New Roman"/>
          <w:b w:val="false"/>
          <w:i w:val="false"/>
          <w:color w:val="000000"/>
          <w:sz w:val="28"/>
        </w:rPr>
        <w:t>
      34. Электр энергиясының теңгерімді нарығы Қазақстан Республикасының Біртұтас электр энергетикалық жүйесінде электр энергиясы және қуат теңгерімін ұстау үшін жүйелік оператордың құралы болып табылады.</w:t>
      </w:r>
      <w:r>
        <w:br/>
      </w:r>
      <w:r>
        <w:rPr>
          <w:rFonts w:ascii="Times New Roman"/>
          <w:b w:val="false"/>
          <w:i w:val="false"/>
          <w:color w:val="000000"/>
          <w:sz w:val="28"/>
        </w:rPr>
        <w:t>
</w:t>
      </w:r>
      <w:r>
        <w:rPr>
          <w:rFonts w:ascii="Times New Roman"/>
          <w:b w:val="false"/>
          <w:i w:val="false"/>
          <w:color w:val="000000"/>
          <w:sz w:val="28"/>
        </w:rPr>
        <w:t>
      35. Жүйелiк оператор шектес мемлекеттердiң энергия жүйелерiмен электр энергиясы ағындарының мемлекетаралық сальдосының шарттық мәндерiн қамтамасыз етеді және электр энергиясының мемлекетаралық теңгерiмсiздiктерiн реттейді. Мемлекетаралық теңгерiмсiздiктердi реттеуді жүйелік оператор тиісті шарттарда, қолданыстағы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және мемлекетаралық келісімдерде көзделген тәртіппен жүзеге асырады.</w:t>
      </w:r>
      <w:r>
        <w:br/>
      </w:r>
      <w:r>
        <w:rPr>
          <w:rFonts w:ascii="Times New Roman"/>
          <w:b w:val="false"/>
          <w:i w:val="false"/>
          <w:color w:val="000000"/>
          <w:sz w:val="28"/>
        </w:rPr>
        <w:t>
</w:t>
      </w:r>
      <w:r>
        <w:rPr>
          <w:rFonts w:ascii="Times New Roman"/>
          <w:b w:val="false"/>
          <w:i w:val="false"/>
          <w:color w:val="000000"/>
          <w:sz w:val="28"/>
        </w:rPr>
        <w:t>
      36. Жүйелік және қосалқы қызметтер нарығы электр энергиясын және қуатты беру, бөлу, диспетчерлеу, реттеу және резервтеу жөніндегі қызметтерді қамтиды, электр энергиясын өндіру, беру, тұтыну ерекшеліктерімен негізделген және </w:t>
      </w:r>
      <w:r>
        <w:rPr>
          <w:rFonts w:ascii="Times New Roman"/>
          <w:b w:val="false"/>
          <w:i w:val="false"/>
          <w:color w:val="000000"/>
          <w:sz w:val="28"/>
        </w:rPr>
        <w:t>белгіленген</w:t>
      </w:r>
      <w:r>
        <w:rPr>
          <w:rFonts w:ascii="Times New Roman"/>
          <w:b w:val="false"/>
          <w:i w:val="false"/>
          <w:color w:val="000000"/>
          <w:sz w:val="28"/>
        </w:rPr>
        <w:t xml:space="preserve"> тәртіпке сәйкес жұмыс істейді. Жүйелік және қосалқы қызметтерді тиісті қызметтерді көрсетуге жасалған шарттар негізінде электр энергиясының көтерме сауда нарығы субъектілері көрсетеді және алады.</w:t>
      </w:r>
      <w:r>
        <w:br/>
      </w:r>
      <w:r>
        <w:rPr>
          <w:rFonts w:ascii="Times New Roman"/>
          <w:b w:val="false"/>
          <w:i w:val="false"/>
          <w:color w:val="000000"/>
          <w:sz w:val="28"/>
        </w:rPr>
        <w:t>
</w:t>
      </w:r>
      <w:r>
        <w:rPr>
          <w:rFonts w:ascii="Times New Roman"/>
          <w:b w:val="false"/>
          <w:i w:val="false"/>
          <w:color w:val="000000"/>
          <w:sz w:val="28"/>
        </w:rPr>
        <w:t>
      37. Электр энергиясының көтерме сауда нарығына нақты жеткізілгені және тұтынылғаны үшін өзара есеп айырысулар Қазақстан Республикасының көтерме сауда нарығында электр энергиясын өндіру-тұтынудың нақты теңгерімінде көрсетілген, есептік күнтізбелік айдың нәтижесі бойынша жүйелік оператор жасаған электр энергиясы көлемінің мәндеріне сәйкес жүзеге асырылады.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